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1ED1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68060FAA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B93E17F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033E9ED4" w14:textId="0EA44B55" w:rsidR="00BB5DCA" w:rsidRPr="006049EB" w:rsidRDefault="00BB5DCA" w:rsidP="00BB5DCA">
      <w:pPr>
        <w:tabs>
          <w:tab w:val="left" w:pos="1230"/>
          <w:tab w:val="center" w:pos="4535"/>
        </w:tabs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049EB"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  <w:tab/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プロジェクションマッピング支援事業費補助金</w:t>
      </w:r>
      <w:r w:rsidRPr="006049E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145FEEC1" w14:textId="77777777" w:rsidR="00BB5DCA" w:rsidRPr="006049EB" w:rsidRDefault="00BB5DCA" w:rsidP="00BB5DCA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F571D62" w14:textId="4A9BB342" w:rsidR="00BB5DCA" w:rsidRPr="006049EB" w:rsidRDefault="00A925B3" w:rsidP="00BB5DC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BB5DCA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年　　月　　日</w:t>
      </w:r>
    </w:p>
    <w:p w14:paraId="0C0F1D15" w14:textId="2F7CB36B" w:rsidR="00BB5DCA" w:rsidRPr="006049EB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  <w:r w:rsidRPr="006049E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A7A74" w:rsidRPr="006049EB">
        <w:rPr>
          <w:rFonts w:asciiTheme="minorEastAsia" w:hAnsiTheme="minorEastAsia" w:hint="eastAsia"/>
          <w:color w:val="000000" w:themeColor="text1"/>
          <w:szCs w:val="21"/>
        </w:rPr>
        <w:t>東京都知事</w:t>
      </w:r>
      <w:r w:rsidRPr="006049EB">
        <w:rPr>
          <w:rFonts w:asciiTheme="minorEastAsia" w:hAnsiTheme="minorEastAsia" w:hint="eastAsia"/>
          <w:snapToGrid w:val="0"/>
          <w:color w:val="000000" w:themeColor="text1"/>
          <w:szCs w:val="21"/>
        </w:rPr>
        <w:t xml:space="preserve">　殿</w:t>
      </w:r>
    </w:p>
    <w:p w14:paraId="3ADB785C" w14:textId="77777777" w:rsidR="00BB5DCA" w:rsidRPr="006049EB" w:rsidRDefault="00BB5DCA" w:rsidP="00BB5DCA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14:paraId="10A53113" w14:textId="77777777" w:rsidR="00BB5DCA" w:rsidRPr="006049EB" w:rsidRDefault="00BB5DCA" w:rsidP="00BB5DCA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14:paraId="2C585C9A" w14:textId="77777777" w:rsidR="00BB5DCA" w:rsidRPr="006049EB" w:rsidRDefault="00BB5DCA" w:rsidP="00BB5DCA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D7D6B" wp14:editId="04717992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4897" w14:textId="77777777" w:rsidR="000648AA" w:rsidRDefault="000648AA" w:rsidP="00BB5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50" style="position:absolute;left:0;text-align:left;margin-left:382.85pt;margin-top:11.15pt;width:42pt;height:4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">
                <v:textbox inset="5.85pt,.7pt,5.85pt,.7pt">
                  <w:txbxContent>
                    <w:p w14:paraId="15054897" w14:textId="77777777" w:rsidR="000648AA" w:rsidRDefault="000648AA" w:rsidP="00BB5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362815488"/>
        </w:rPr>
        <w:t>所在</w: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362815488"/>
        </w:rPr>
        <w:t>地</w:t>
      </w:r>
    </w:p>
    <w:p w14:paraId="54E54A59" w14:textId="77777777" w:rsidR="00BB5DCA" w:rsidRPr="006049EB" w:rsidRDefault="00BB5DCA" w:rsidP="00BB5DCA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14:paraId="7B622054" w14:textId="77777777" w:rsidR="00BB5DCA" w:rsidRPr="006049EB" w:rsidRDefault="00BB5DCA" w:rsidP="00BB5DCA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14:paraId="7E7F3B36" w14:textId="77777777" w:rsidR="00BB5DCA" w:rsidRPr="006049EB" w:rsidRDefault="00BB5DCA" w:rsidP="00BB5DCA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720F7AD4" w14:textId="77777777" w:rsidR="00BB5DCA" w:rsidRPr="006049EB" w:rsidRDefault="00BB5DCA" w:rsidP="00BB5DC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6E80CBA" w14:textId="77777777" w:rsidR="00BB5DCA" w:rsidRPr="006049EB" w:rsidRDefault="00BB5DCA" w:rsidP="00BB5DCA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F3D2333" w14:textId="77777777" w:rsidR="00BB5DCA" w:rsidRPr="006049EB" w:rsidRDefault="00BB5DCA" w:rsidP="00BB5DCA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7C1706" w14:textId="231C20A4" w:rsidR="00BB5DCA" w:rsidRPr="006049EB" w:rsidRDefault="00BB5DCA" w:rsidP="00BB5DC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下記の</w:t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プロジェクションマッピング</w:t>
      </w:r>
      <w:r w:rsidR="00965839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支援</w:t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事業費補助</w:t>
      </w:r>
      <w:r w:rsidR="00A925B3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金</w:t>
      </w: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A925B3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申請内容</w:t>
      </w: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を推薦します。</w:t>
      </w:r>
    </w:p>
    <w:p w14:paraId="3E8BFD33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D14C112" w14:textId="77777777" w:rsidR="0092439F" w:rsidRPr="006049EB" w:rsidRDefault="0092439F" w:rsidP="00AD4248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B7D53F6" w14:textId="59A638F8" w:rsidR="00BB5DCA" w:rsidRPr="006049EB" w:rsidRDefault="0092439F" w:rsidP="00AD4248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647FF9FF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CA68BEC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C529FDF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8CBFE42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E6186B" w14:textId="77777777" w:rsidR="00BB5DCA" w:rsidRPr="006049EB" w:rsidRDefault="00A925B3" w:rsidP="00BB5DCA">
      <w:pPr>
        <w:tabs>
          <w:tab w:val="left" w:pos="6120"/>
        </w:tabs>
        <w:ind w:firstLineChars="300" w:firstLine="630"/>
        <w:rPr>
          <w:rFonts w:asciiTheme="majorEastAsia" w:eastAsiaTheme="majorEastAsia" w:hAnsiTheme="majorEastAsia"/>
          <w:color w:val="000000" w:themeColor="text1"/>
          <w:u w:val="single"/>
        </w:rPr>
      </w:pPr>
      <w:r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>申請者</w:t>
      </w:r>
      <w:r w:rsidR="00BB5DCA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の名称　　　　　　　　　　　　　　　　　　　　　　　　　　　</w:t>
      </w:r>
    </w:p>
    <w:p w14:paraId="1A43B709" w14:textId="77777777" w:rsidR="00BB5DCA" w:rsidRPr="006049EB" w:rsidRDefault="00BB5DCA" w:rsidP="00BB5DCA">
      <w:pPr>
        <w:tabs>
          <w:tab w:val="left" w:pos="6120"/>
        </w:tabs>
        <w:rPr>
          <w:rFonts w:asciiTheme="majorEastAsia" w:eastAsiaTheme="majorEastAsia" w:hAnsiTheme="majorEastAsia"/>
          <w:color w:val="000000" w:themeColor="text1"/>
        </w:rPr>
      </w:pPr>
    </w:p>
    <w:p w14:paraId="32D198E8" w14:textId="77777777" w:rsidR="00BB5DCA" w:rsidRPr="006049EB" w:rsidRDefault="00BB5DCA" w:rsidP="00BB5DCA">
      <w:pPr>
        <w:tabs>
          <w:tab w:val="left" w:pos="6120"/>
        </w:tabs>
        <w:rPr>
          <w:rFonts w:asciiTheme="majorEastAsia" w:eastAsiaTheme="majorEastAsia" w:hAnsiTheme="majorEastAsia"/>
          <w:color w:val="000000" w:themeColor="text1"/>
        </w:rPr>
      </w:pPr>
    </w:p>
    <w:p w14:paraId="2DE3BE72" w14:textId="0BD79519" w:rsidR="00BB5DCA" w:rsidRPr="006049EB" w:rsidRDefault="00BB5DCA" w:rsidP="00BB5DCA">
      <w:pPr>
        <w:tabs>
          <w:tab w:val="left" w:pos="6120"/>
        </w:tabs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6049EB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CA7A74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>補助</w:t>
      </w:r>
      <w:r w:rsidR="00A925B3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事業名　　</w:t>
      </w:r>
      <w:r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</w:t>
      </w:r>
      <w:r w:rsidRPr="006049E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　　　</w:t>
      </w:r>
    </w:p>
    <w:p w14:paraId="150DDDCE" w14:textId="77777777" w:rsidR="00BB5DCA" w:rsidRPr="006049EB" w:rsidRDefault="00BB5DCA" w:rsidP="00BB5DCA">
      <w:pPr>
        <w:tabs>
          <w:tab w:val="left" w:pos="6120"/>
        </w:tabs>
        <w:rPr>
          <w:color w:val="000000" w:themeColor="text1"/>
        </w:rPr>
      </w:pPr>
      <w:r w:rsidRPr="006049EB">
        <w:rPr>
          <w:rFonts w:hint="eastAsia"/>
          <w:color w:val="000000" w:themeColor="text1"/>
        </w:rPr>
        <w:t xml:space="preserve">　　　　　　</w:t>
      </w:r>
    </w:p>
    <w:p w14:paraId="5002D8C3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1842A222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F52BE67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345F5D45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989F077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BDADB3F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2619EDCF" w14:textId="26FF3140" w:rsidR="00A41A09" w:rsidRPr="006049EB" w:rsidRDefault="0046746B" w:rsidP="0046746B">
      <w:pPr>
        <w:widowControl/>
        <w:tabs>
          <w:tab w:val="left" w:pos="5595"/>
        </w:tabs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ab/>
      </w:r>
    </w:p>
    <w:p w14:paraId="4BC4E395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5B5BAC9C" w14:textId="77777777" w:rsidR="00A41A09" w:rsidRPr="006049EB" w:rsidRDefault="00A41A0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66F9C293" w14:textId="77777777" w:rsidR="00A41A09" w:rsidRPr="006049EB" w:rsidRDefault="00A41A0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A41A09" w:rsidRPr="006049EB" w:rsidSect="00A569FE">
      <w:footerReference w:type="default" r:id="rId9"/>
      <w:pgSz w:w="11906" w:h="16838" w:code="9"/>
      <w:pgMar w:top="1701" w:right="1701" w:bottom="1701" w:left="1701" w:header="851" w:footer="992" w:gutter="0"/>
      <w:pgNumType w:fmt="numberInDash" w:start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C348" w14:textId="77777777" w:rsidR="000648AA" w:rsidRDefault="000648AA" w:rsidP="0050535B">
      <w:r>
        <w:separator/>
      </w:r>
    </w:p>
  </w:endnote>
  <w:endnote w:type="continuationSeparator" w:id="0">
    <w:p w14:paraId="0F125E73" w14:textId="77777777" w:rsidR="000648AA" w:rsidRDefault="000648AA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8986"/>
      <w:docPartObj>
        <w:docPartGallery w:val="Page Numbers (Bottom of Page)"/>
        <w:docPartUnique/>
      </w:docPartObj>
    </w:sdtPr>
    <w:sdtEndPr/>
    <w:sdtContent>
      <w:p w14:paraId="6FB4D417" w14:textId="20AA2FEC" w:rsidR="000648AA" w:rsidRDefault="00064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6B" w:rsidRPr="0046746B">
          <w:rPr>
            <w:noProof/>
            <w:lang w:val="ja-JP"/>
          </w:rPr>
          <w:t>-</w:t>
        </w:r>
        <w:r w:rsidR="0046746B">
          <w:rPr>
            <w:noProof/>
          </w:rPr>
          <w:t xml:space="preserve"> 2 -</w:t>
        </w:r>
        <w:r>
          <w:fldChar w:fldCharType="end"/>
        </w:r>
      </w:p>
    </w:sdtContent>
  </w:sdt>
  <w:p w14:paraId="07396614" w14:textId="77777777" w:rsidR="000648AA" w:rsidRDefault="00064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F348" w14:textId="77777777" w:rsidR="000648AA" w:rsidRDefault="000648AA" w:rsidP="0050535B">
      <w:r>
        <w:separator/>
      </w:r>
    </w:p>
  </w:footnote>
  <w:footnote w:type="continuationSeparator" w:id="0">
    <w:p w14:paraId="11E58EF8" w14:textId="77777777" w:rsidR="000648AA" w:rsidRDefault="000648AA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9A8"/>
    <w:multiLevelType w:val="hybridMultilevel"/>
    <w:tmpl w:val="366640F4"/>
    <w:lvl w:ilvl="0" w:tplc="64768AB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B1D52E0"/>
    <w:multiLevelType w:val="hybridMultilevel"/>
    <w:tmpl w:val="E84A121A"/>
    <w:lvl w:ilvl="0" w:tplc="EC82E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CF3633"/>
    <w:multiLevelType w:val="hybridMultilevel"/>
    <w:tmpl w:val="D4728F42"/>
    <w:lvl w:ilvl="0" w:tplc="AF00434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F"/>
    <w:rsid w:val="00001C4B"/>
    <w:rsid w:val="00005ADF"/>
    <w:rsid w:val="00006574"/>
    <w:rsid w:val="000074F6"/>
    <w:rsid w:val="00012374"/>
    <w:rsid w:val="00016E87"/>
    <w:rsid w:val="00016F39"/>
    <w:rsid w:val="0001764D"/>
    <w:rsid w:val="000648AA"/>
    <w:rsid w:val="00071554"/>
    <w:rsid w:val="00072B96"/>
    <w:rsid w:val="00074DD2"/>
    <w:rsid w:val="00077632"/>
    <w:rsid w:val="00085CE1"/>
    <w:rsid w:val="00092E36"/>
    <w:rsid w:val="00094DA9"/>
    <w:rsid w:val="000D2114"/>
    <w:rsid w:val="000D42E4"/>
    <w:rsid w:val="000D798A"/>
    <w:rsid w:val="000F2678"/>
    <w:rsid w:val="00105EB0"/>
    <w:rsid w:val="0011566A"/>
    <w:rsid w:val="00117883"/>
    <w:rsid w:val="00132631"/>
    <w:rsid w:val="00140E23"/>
    <w:rsid w:val="00142F1D"/>
    <w:rsid w:val="00143EFC"/>
    <w:rsid w:val="00144F5A"/>
    <w:rsid w:val="00146CE5"/>
    <w:rsid w:val="00160272"/>
    <w:rsid w:val="00161CAF"/>
    <w:rsid w:val="0017369A"/>
    <w:rsid w:val="001772D7"/>
    <w:rsid w:val="00186F0F"/>
    <w:rsid w:val="00190121"/>
    <w:rsid w:val="001A4411"/>
    <w:rsid w:val="001C50B4"/>
    <w:rsid w:val="001D23AA"/>
    <w:rsid w:val="001D3A9A"/>
    <w:rsid w:val="001E61A9"/>
    <w:rsid w:val="002050F9"/>
    <w:rsid w:val="00210AFA"/>
    <w:rsid w:val="00220280"/>
    <w:rsid w:val="00235E1D"/>
    <w:rsid w:val="00236F32"/>
    <w:rsid w:val="0024548E"/>
    <w:rsid w:val="00251BD5"/>
    <w:rsid w:val="0025228E"/>
    <w:rsid w:val="002543BF"/>
    <w:rsid w:val="00265622"/>
    <w:rsid w:val="00271C7C"/>
    <w:rsid w:val="00274BEE"/>
    <w:rsid w:val="0027714C"/>
    <w:rsid w:val="00280720"/>
    <w:rsid w:val="00297964"/>
    <w:rsid w:val="002A25C5"/>
    <w:rsid w:val="002B15E0"/>
    <w:rsid w:val="002B58BF"/>
    <w:rsid w:val="002B6085"/>
    <w:rsid w:val="002C71A4"/>
    <w:rsid w:val="002D1105"/>
    <w:rsid w:val="002D507B"/>
    <w:rsid w:val="002D5334"/>
    <w:rsid w:val="002E1F2B"/>
    <w:rsid w:val="002F4170"/>
    <w:rsid w:val="002F7ECC"/>
    <w:rsid w:val="003004D5"/>
    <w:rsid w:val="00300E6E"/>
    <w:rsid w:val="00303CF4"/>
    <w:rsid w:val="0030551B"/>
    <w:rsid w:val="00312BE4"/>
    <w:rsid w:val="00322FDF"/>
    <w:rsid w:val="00323239"/>
    <w:rsid w:val="003248B8"/>
    <w:rsid w:val="00324B02"/>
    <w:rsid w:val="00325D05"/>
    <w:rsid w:val="0032771F"/>
    <w:rsid w:val="00327960"/>
    <w:rsid w:val="003336C0"/>
    <w:rsid w:val="00367047"/>
    <w:rsid w:val="0037304D"/>
    <w:rsid w:val="0037315C"/>
    <w:rsid w:val="00376A75"/>
    <w:rsid w:val="00380B77"/>
    <w:rsid w:val="00381DA0"/>
    <w:rsid w:val="00393F13"/>
    <w:rsid w:val="003B2E77"/>
    <w:rsid w:val="003B64FA"/>
    <w:rsid w:val="003D6307"/>
    <w:rsid w:val="003D730E"/>
    <w:rsid w:val="003D7BFE"/>
    <w:rsid w:val="003E2FED"/>
    <w:rsid w:val="003E6808"/>
    <w:rsid w:val="00410F3E"/>
    <w:rsid w:val="00417076"/>
    <w:rsid w:val="004174D2"/>
    <w:rsid w:val="00422F14"/>
    <w:rsid w:val="00433B2C"/>
    <w:rsid w:val="00435025"/>
    <w:rsid w:val="00444002"/>
    <w:rsid w:val="0045662A"/>
    <w:rsid w:val="00463C16"/>
    <w:rsid w:val="00467110"/>
    <w:rsid w:val="0046746B"/>
    <w:rsid w:val="004676C2"/>
    <w:rsid w:val="004743FC"/>
    <w:rsid w:val="004772D1"/>
    <w:rsid w:val="00477854"/>
    <w:rsid w:val="00477B29"/>
    <w:rsid w:val="00481AC5"/>
    <w:rsid w:val="00485FFF"/>
    <w:rsid w:val="00494EAC"/>
    <w:rsid w:val="00497C90"/>
    <w:rsid w:val="004A70E6"/>
    <w:rsid w:val="004B0DAA"/>
    <w:rsid w:val="004B177D"/>
    <w:rsid w:val="004B700C"/>
    <w:rsid w:val="004C4AAF"/>
    <w:rsid w:val="004C5E9B"/>
    <w:rsid w:val="004C6818"/>
    <w:rsid w:val="004F46E9"/>
    <w:rsid w:val="00504359"/>
    <w:rsid w:val="0050535B"/>
    <w:rsid w:val="0050762C"/>
    <w:rsid w:val="00507E34"/>
    <w:rsid w:val="00510F2D"/>
    <w:rsid w:val="00522B38"/>
    <w:rsid w:val="005316D3"/>
    <w:rsid w:val="00532B38"/>
    <w:rsid w:val="00533E81"/>
    <w:rsid w:val="00534EB7"/>
    <w:rsid w:val="0053598A"/>
    <w:rsid w:val="00537BFD"/>
    <w:rsid w:val="005506D9"/>
    <w:rsid w:val="00554592"/>
    <w:rsid w:val="005604EA"/>
    <w:rsid w:val="00571B03"/>
    <w:rsid w:val="005730BC"/>
    <w:rsid w:val="005769CA"/>
    <w:rsid w:val="0058469D"/>
    <w:rsid w:val="005C1102"/>
    <w:rsid w:val="005C1D37"/>
    <w:rsid w:val="005E5173"/>
    <w:rsid w:val="006049EB"/>
    <w:rsid w:val="00622B30"/>
    <w:rsid w:val="006254AF"/>
    <w:rsid w:val="006509E2"/>
    <w:rsid w:val="006521A9"/>
    <w:rsid w:val="0065396F"/>
    <w:rsid w:val="0066277B"/>
    <w:rsid w:val="00675A38"/>
    <w:rsid w:val="006826AD"/>
    <w:rsid w:val="00686BCE"/>
    <w:rsid w:val="006917F2"/>
    <w:rsid w:val="00697616"/>
    <w:rsid w:val="006A3AAB"/>
    <w:rsid w:val="006A42EA"/>
    <w:rsid w:val="006B652A"/>
    <w:rsid w:val="006C4817"/>
    <w:rsid w:val="006E0643"/>
    <w:rsid w:val="006E4939"/>
    <w:rsid w:val="00701BED"/>
    <w:rsid w:val="00712A39"/>
    <w:rsid w:val="00714D94"/>
    <w:rsid w:val="007233F7"/>
    <w:rsid w:val="00736E4A"/>
    <w:rsid w:val="00746DB4"/>
    <w:rsid w:val="00750360"/>
    <w:rsid w:val="00762959"/>
    <w:rsid w:val="00773255"/>
    <w:rsid w:val="007762C0"/>
    <w:rsid w:val="007778D9"/>
    <w:rsid w:val="00783E10"/>
    <w:rsid w:val="0078669B"/>
    <w:rsid w:val="00790FAE"/>
    <w:rsid w:val="007943E4"/>
    <w:rsid w:val="007A2F95"/>
    <w:rsid w:val="007A635B"/>
    <w:rsid w:val="007C0539"/>
    <w:rsid w:val="007C2BB5"/>
    <w:rsid w:val="007C415C"/>
    <w:rsid w:val="007C72F0"/>
    <w:rsid w:val="007D48CE"/>
    <w:rsid w:val="007E2F65"/>
    <w:rsid w:val="007F24A0"/>
    <w:rsid w:val="007F2845"/>
    <w:rsid w:val="00806724"/>
    <w:rsid w:val="00813CA2"/>
    <w:rsid w:val="00816667"/>
    <w:rsid w:val="0082109C"/>
    <w:rsid w:val="008313C0"/>
    <w:rsid w:val="008415C8"/>
    <w:rsid w:val="00852D41"/>
    <w:rsid w:val="0089272A"/>
    <w:rsid w:val="008A17EA"/>
    <w:rsid w:val="008A2A94"/>
    <w:rsid w:val="008B1549"/>
    <w:rsid w:val="008B2DA3"/>
    <w:rsid w:val="008C49F9"/>
    <w:rsid w:val="008D3ECC"/>
    <w:rsid w:val="008E55B0"/>
    <w:rsid w:val="008E6DC7"/>
    <w:rsid w:val="008F6340"/>
    <w:rsid w:val="00901EB0"/>
    <w:rsid w:val="00905376"/>
    <w:rsid w:val="00907B97"/>
    <w:rsid w:val="00911EC0"/>
    <w:rsid w:val="009124AC"/>
    <w:rsid w:val="0092439F"/>
    <w:rsid w:val="009364E9"/>
    <w:rsid w:val="00944E38"/>
    <w:rsid w:val="00965839"/>
    <w:rsid w:val="009671A5"/>
    <w:rsid w:val="00970A6E"/>
    <w:rsid w:val="009712D2"/>
    <w:rsid w:val="00975069"/>
    <w:rsid w:val="00985DB4"/>
    <w:rsid w:val="00994E0B"/>
    <w:rsid w:val="009A647C"/>
    <w:rsid w:val="009C2B9D"/>
    <w:rsid w:val="009C50FE"/>
    <w:rsid w:val="009C6CC3"/>
    <w:rsid w:val="009D0B5B"/>
    <w:rsid w:val="009E5E25"/>
    <w:rsid w:val="009F06D7"/>
    <w:rsid w:val="00A01A52"/>
    <w:rsid w:val="00A03653"/>
    <w:rsid w:val="00A042F1"/>
    <w:rsid w:val="00A245B4"/>
    <w:rsid w:val="00A35E17"/>
    <w:rsid w:val="00A37A7B"/>
    <w:rsid w:val="00A40F1D"/>
    <w:rsid w:val="00A41A09"/>
    <w:rsid w:val="00A42FFB"/>
    <w:rsid w:val="00A50EBF"/>
    <w:rsid w:val="00A52676"/>
    <w:rsid w:val="00A569FE"/>
    <w:rsid w:val="00A74177"/>
    <w:rsid w:val="00A74D6A"/>
    <w:rsid w:val="00A75ABD"/>
    <w:rsid w:val="00A846C5"/>
    <w:rsid w:val="00A85137"/>
    <w:rsid w:val="00A925B3"/>
    <w:rsid w:val="00A97D29"/>
    <w:rsid w:val="00AA2584"/>
    <w:rsid w:val="00AA359B"/>
    <w:rsid w:val="00AA5307"/>
    <w:rsid w:val="00AC75FA"/>
    <w:rsid w:val="00AD4248"/>
    <w:rsid w:val="00AE2CF4"/>
    <w:rsid w:val="00AE2F6F"/>
    <w:rsid w:val="00B063A7"/>
    <w:rsid w:val="00B258DA"/>
    <w:rsid w:val="00B27584"/>
    <w:rsid w:val="00B3093D"/>
    <w:rsid w:val="00B37C20"/>
    <w:rsid w:val="00B41B95"/>
    <w:rsid w:val="00B44D71"/>
    <w:rsid w:val="00B461F5"/>
    <w:rsid w:val="00B542A5"/>
    <w:rsid w:val="00B6224F"/>
    <w:rsid w:val="00B87233"/>
    <w:rsid w:val="00B96503"/>
    <w:rsid w:val="00B97D52"/>
    <w:rsid w:val="00BA7D65"/>
    <w:rsid w:val="00BB07CE"/>
    <w:rsid w:val="00BB5DCA"/>
    <w:rsid w:val="00BD039D"/>
    <w:rsid w:val="00BF4703"/>
    <w:rsid w:val="00BF6E31"/>
    <w:rsid w:val="00C21F88"/>
    <w:rsid w:val="00C3337F"/>
    <w:rsid w:val="00C64B77"/>
    <w:rsid w:val="00C66278"/>
    <w:rsid w:val="00C74177"/>
    <w:rsid w:val="00C76BF2"/>
    <w:rsid w:val="00C83384"/>
    <w:rsid w:val="00C95525"/>
    <w:rsid w:val="00CA3D83"/>
    <w:rsid w:val="00CA592F"/>
    <w:rsid w:val="00CA7A74"/>
    <w:rsid w:val="00CA7F07"/>
    <w:rsid w:val="00CB10EB"/>
    <w:rsid w:val="00CB14AD"/>
    <w:rsid w:val="00CB61F0"/>
    <w:rsid w:val="00CC3815"/>
    <w:rsid w:val="00CC3996"/>
    <w:rsid w:val="00CC4C35"/>
    <w:rsid w:val="00CD21E4"/>
    <w:rsid w:val="00CD2836"/>
    <w:rsid w:val="00CF46A5"/>
    <w:rsid w:val="00CF61BE"/>
    <w:rsid w:val="00D05A4E"/>
    <w:rsid w:val="00D12317"/>
    <w:rsid w:val="00D26E77"/>
    <w:rsid w:val="00D35891"/>
    <w:rsid w:val="00D43415"/>
    <w:rsid w:val="00D470DB"/>
    <w:rsid w:val="00D5586D"/>
    <w:rsid w:val="00D55EE4"/>
    <w:rsid w:val="00D625FE"/>
    <w:rsid w:val="00D7114B"/>
    <w:rsid w:val="00D7599F"/>
    <w:rsid w:val="00D8517A"/>
    <w:rsid w:val="00D8608C"/>
    <w:rsid w:val="00DA4F0D"/>
    <w:rsid w:val="00DA5E39"/>
    <w:rsid w:val="00DC6FA0"/>
    <w:rsid w:val="00DD524B"/>
    <w:rsid w:val="00DE4E6A"/>
    <w:rsid w:val="00DF0D12"/>
    <w:rsid w:val="00DF7B95"/>
    <w:rsid w:val="00E00174"/>
    <w:rsid w:val="00E149C9"/>
    <w:rsid w:val="00E15BCF"/>
    <w:rsid w:val="00E177F7"/>
    <w:rsid w:val="00E27B80"/>
    <w:rsid w:val="00E3701B"/>
    <w:rsid w:val="00E40C84"/>
    <w:rsid w:val="00E43268"/>
    <w:rsid w:val="00E55CE6"/>
    <w:rsid w:val="00E64A74"/>
    <w:rsid w:val="00E6730A"/>
    <w:rsid w:val="00E71438"/>
    <w:rsid w:val="00E71607"/>
    <w:rsid w:val="00E724DC"/>
    <w:rsid w:val="00E86FAF"/>
    <w:rsid w:val="00EA6537"/>
    <w:rsid w:val="00EB7BC1"/>
    <w:rsid w:val="00EC58EA"/>
    <w:rsid w:val="00EC67EE"/>
    <w:rsid w:val="00ED0AAF"/>
    <w:rsid w:val="00ED25B4"/>
    <w:rsid w:val="00ED410E"/>
    <w:rsid w:val="00ED5B10"/>
    <w:rsid w:val="00ED7526"/>
    <w:rsid w:val="00ED79A4"/>
    <w:rsid w:val="00EE42A4"/>
    <w:rsid w:val="00EE4990"/>
    <w:rsid w:val="00EF1B92"/>
    <w:rsid w:val="00F12D9B"/>
    <w:rsid w:val="00F23360"/>
    <w:rsid w:val="00F24F0C"/>
    <w:rsid w:val="00F331E7"/>
    <w:rsid w:val="00F42C54"/>
    <w:rsid w:val="00F455DD"/>
    <w:rsid w:val="00F50A1C"/>
    <w:rsid w:val="00F50A5C"/>
    <w:rsid w:val="00F5121D"/>
    <w:rsid w:val="00F522D8"/>
    <w:rsid w:val="00F54455"/>
    <w:rsid w:val="00F54E6B"/>
    <w:rsid w:val="00F617F6"/>
    <w:rsid w:val="00F65E0D"/>
    <w:rsid w:val="00F704A9"/>
    <w:rsid w:val="00F90049"/>
    <w:rsid w:val="00F91EF4"/>
    <w:rsid w:val="00FA096C"/>
    <w:rsid w:val="00FA2249"/>
    <w:rsid w:val="00FA437C"/>
    <w:rsid w:val="00FA5A68"/>
    <w:rsid w:val="00FB2BA9"/>
    <w:rsid w:val="00FB41E0"/>
    <w:rsid w:val="00FB4B81"/>
    <w:rsid w:val="00FB5302"/>
    <w:rsid w:val="00FB619D"/>
    <w:rsid w:val="00FC639C"/>
    <w:rsid w:val="00FD1082"/>
    <w:rsid w:val="00FD347D"/>
    <w:rsid w:val="00FD4F87"/>
    <w:rsid w:val="00FE12EA"/>
    <w:rsid w:val="00FE2D04"/>
    <w:rsid w:val="00FE792D"/>
    <w:rsid w:val="00FF02F3"/>
    <w:rsid w:val="00FF0590"/>
    <w:rsid w:val="00FF4FA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D2D3-EAD5-4440-ADCA-2A4A4D8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44</cp:revision>
  <cp:lastPrinted>2018-04-26T00:56:00Z</cp:lastPrinted>
  <dcterms:created xsi:type="dcterms:W3CDTF">2018-03-26T12:50:00Z</dcterms:created>
  <dcterms:modified xsi:type="dcterms:W3CDTF">2019-04-23T12:09:00Z</dcterms:modified>
</cp:coreProperties>
</file>