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45CE9" w14:textId="77777777" w:rsidR="001A4411" w:rsidRPr="00EE4E85" w:rsidRDefault="001A4411" w:rsidP="00FC0830">
      <w:pPr>
        <w:jc w:val="left"/>
        <w:rPr>
          <w:rFonts w:ascii="ＭＳ 明朝" w:eastAsia="ＭＳ 明朝" w:hAnsi="ＭＳ 明朝"/>
        </w:rPr>
      </w:pPr>
      <w:bookmarkStart w:id="0" w:name="OLE_LINK4"/>
      <w:bookmarkStart w:id="1" w:name="_GoBack"/>
    </w:p>
    <w:p w14:paraId="67BD3833" w14:textId="77777777" w:rsidR="001A4411" w:rsidRPr="00EE4E85" w:rsidRDefault="001A4411" w:rsidP="001A4411">
      <w:pPr>
        <w:rPr>
          <w:rFonts w:ascii="ＭＳ 明朝" w:eastAsia="ＭＳ 明朝" w:hAnsi="ＭＳ 明朝"/>
        </w:rPr>
      </w:pPr>
    </w:p>
    <w:p w14:paraId="6121E965" w14:textId="77777777" w:rsidR="001A4411" w:rsidRPr="00EE4E85" w:rsidRDefault="001A4411" w:rsidP="001A4411">
      <w:pPr>
        <w:rPr>
          <w:rFonts w:ascii="ＭＳ 明朝" w:eastAsia="ＭＳ 明朝" w:hAnsi="ＭＳ 明朝"/>
        </w:rPr>
      </w:pPr>
    </w:p>
    <w:p w14:paraId="6D03C4F8" w14:textId="77777777" w:rsidR="004772D1" w:rsidRPr="00EE4E85" w:rsidRDefault="004772D1" w:rsidP="001A4411">
      <w:pPr>
        <w:rPr>
          <w:rFonts w:ascii="ＭＳ 明朝" w:eastAsia="ＭＳ 明朝" w:hAnsi="ＭＳ 明朝"/>
        </w:rPr>
      </w:pPr>
    </w:p>
    <w:p w14:paraId="44A852E8" w14:textId="77777777" w:rsidR="001A4411" w:rsidRPr="00EE4E85" w:rsidRDefault="001A4411" w:rsidP="001A4411">
      <w:pPr>
        <w:rPr>
          <w:rFonts w:ascii="ＭＳ 明朝" w:eastAsia="ＭＳ 明朝" w:hAnsi="ＭＳ 明朝"/>
        </w:rPr>
      </w:pPr>
    </w:p>
    <w:p w14:paraId="08816F04" w14:textId="77777777" w:rsidR="001A4411" w:rsidRPr="00EE4E85" w:rsidRDefault="001A4411" w:rsidP="001A4411">
      <w:pPr>
        <w:rPr>
          <w:rFonts w:ascii="ＭＳ 明朝" w:eastAsia="ＭＳ 明朝" w:hAnsi="ＭＳ 明朝"/>
        </w:rPr>
      </w:pPr>
    </w:p>
    <w:p w14:paraId="688CB309" w14:textId="77777777" w:rsidR="004772D1" w:rsidRPr="00EE4E85" w:rsidRDefault="004772D1" w:rsidP="001A4411">
      <w:pPr>
        <w:rPr>
          <w:rFonts w:ascii="ＭＳ 明朝" w:eastAsia="ＭＳ 明朝" w:hAnsi="ＭＳ 明朝"/>
        </w:rPr>
      </w:pPr>
    </w:p>
    <w:p w14:paraId="78BD3E27" w14:textId="77777777" w:rsidR="004772D1" w:rsidRPr="00EE4E85" w:rsidRDefault="004772D1" w:rsidP="001A4411">
      <w:pPr>
        <w:rPr>
          <w:rFonts w:ascii="ＭＳ 明朝" w:eastAsia="ＭＳ 明朝" w:hAnsi="ＭＳ 明朝"/>
        </w:rPr>
      </w:pPr>
    </w:p>
    <w:p w14:paraId="0F064EDD" w14:textId="12A9BF76" w:rsidR="00C25142" w:rsidRPr="00EE4E85" w:rsidRDefault="00C3347E" w:rsidP="001A4411">
      <w:pPr>
        <w:jc w:val="center"/>
        <w:rPr>
          <w:rFonts w:ascii="HG丸ｺﾞｼｯｸM-PRO" w:eastAsia="HG丸ｺﾞｼｯｸM-PRO" w:hAnsi="HG丸ｺﾞｼｯｸM-PRO" w:cs="メイリオ"/>
          <w:sz w:val="56"/>
          <w:szCs w:val="56"/>
        </w:rPr>
      </w:pPr>
      <w:r w:rsidRPr="00EE4E85">
        <w:rPr>
          <w:rFonts w:ascii="HG丸ｺﾞｼｯｸM-PRO" w:eastAsia="HG丸ｺﾞｼｯｸM-PRO" w:hAnsi="HG丸ｺﾞｼｯｸM-PRO" w:cs="メイリオ" w:hint="eastAsia"/>
          <w:sz w:val="56"/>
          <w:szCs w:val="56"/>
        </w:rPr>
        <w:t>令和</w:t>
      </w:r>
      <w:r w:rsidR="00C60821" w:rsidRPr="00EE4E85">
        <w:rPr>
          <w:rFonts w:ascii="HG丸ｺﾞｼｯｸM-PRO" w:eastAsia="HG丸ｺﾞｼｯｸM-PRO" w:hAnsi="HG丸ｺﾞｼｯｸM-PRO" w:cs="メイリオ" w:hint="eastAsia"/>
          <w:sz w:val="56"/>
          <w:szCs w:val="56"/>
        </w:rPr>
        <w:t>４</w:t>
      </w:r>
      <w:r w:rsidR="001A4411" w:rsidRPr="00EE4E85">
        <w:rPr>
          <w:rFonts w:ascii="HG丸ｺﾞｼｯｸM-PRO" w:eastAsia="HG丸ｺﾞｼｯｸM-PRO" w:hAnsi="HG丸ｺﾞｼｯｸM-PRO" w:cs="メイリオ" w:hint="eastAsia"/>
          <w:sz w:val="56"/>
          <w:szCs w:val="56"/>
        </w:rPr>
        <w:t>年度</w:t>
      </w:r>
      <w:r w:rsidR="0022571D" w:rsidRPr="00EE4E85">
        <w:rPr>
          <w:rFonts w:ascii="HG丸ｺﾞｼｯｸM-PRO" w:eastAsia="HG丸ｺﾞｼｯｸM-PRO" w:hAnsi="HG丸ｺﾞｼｯｸM-PRO" w:cs="メイリオ" w:hint="eastAsia"/>
          <w:sz w:val="56"/>
          <w:szCs w:val="56"/>
        </w:rPr>
        <w:t xml:space="preserve">　第</w:t>
      </w:r>
      <w:r w:rsidR="001C6BB1" w:rsidRPr="00EE4E85">
        <w:rPr>
          <w:rFonts w:ascii="HG丸ｺﾞｼｯｸM-PRO" w:eastAsia="HG丸ｺﾞｼｯｸM-PRO" w:hAnsi="HG丸ｺﾞｼｯｸM-PRO" w:cs="メイリオ" w:hint="eastAsia"/>
          <w:sz w:val="56"/>
          <w:szCs w:val="56"/>
        </w:rPr>
        <w:t>２</w:t>
      </w:r>
      <w:r w:rsidR="0022571D" w:rsidRPr="00EE4E85">
        <w:rPr>
          <w:rFonts w:ascii="HG丸ｺﾞｼｯｸM-PRO" w:eastAsia="HG丸ｺﾞｼｯｸM-PRO" w:hAnsi="HG丸ｺﾞｼｯｸM-PRO" w:cs="メイリオ" w:hint="eastAsia"/>
          <w:sz w:val="56"/>
          <w:szCs w:val="56"/>
        </w:rPr>
        <w:t>回</w:t>
      </w:r>
    </w:p>
    <w:p w14:paraId="000C2EF5" w14:textId="77777777" w:rsidR="00901FD2" w:rsidRPr="00EE4E85" w:rsidRDefault="00901FD2" w:rsidP="001A4411">
      <w:pPr>
        <w:jc w:val="center"/>
        <w:rPr>
          <w:rFonts w:ascii="HG丸ｺﾞｼｯｸM-PRO" w:eastAsia="HG丸ｺﾞｼｯｸM-PRO" w:hAnsi="HG丸ｺﾞｼｯｸM-PRO" w:cs="メイリオ"/>
          <w:sz w:val="56"/>
          <w:szCs w:val="72"/>
        </w:rPr>
      </w:pPr>
      <w:r w:rsidRPr="00EE4E85">
        <w:rPr>
          <w:rFonts w:ascii="HG丸ｺﾞｼｯｸM-PRO" w:eastAsia="HG丸ｺﾞｼｯｸM-PRO" w:hAnsi="HG丸ｺﾞｼｯｸM-PRO" w:cs="メイリオ" w:hint="eastAsia"/>
          <w:sz w:val="56"/>
          <w:szCs w:val="72"/>
        </w:rPr>
        <w:t>アニメ等コンテンツを活用した</w:t>
      </w:r>
    </w:p>
    <w:p w14:paraId="6E722918" w14:textId="77777777" w:rsidR="001A4411" w:rsidRPr="00EE4E85" w:rsidRDefault="00901FD2" w:rsidP="001A4411">
      <w:pPr>
        <w:jc w:val="center"/>
        <w:rPr>
          <w:rFonts w:ascii="HG丸ｺﾞｼｯｸM-PRO" w:eastAsia="HG丸ｺﾞｼｯｸM-PRO" w:hAnsi="HG丸ｺﾞｼｯｸM-PRO" w:cs="メイリオ"/>
          <w:sz w:val="56"/>
          <w:szCs w:val="72"/>
        </w:rPr>
      </w:pPr>
      <w:r w:rsidRPr="00EE4E85">
        <w:rPr>
          <w:rFonts w:ascii="HG丸ｺﾞｼｯｸM-PRO" w:eastAsia="HG丸ｺﾞｼｯｸM-PRO" w:hAnsi="HG丸ｺﾞｼｯｸM-PRO" w:cs="メイリオ" w:hint="eastAsia"/>
          <w:sz w:val="56"/>
          <w:szCs w:val="72"/>
        </w:rPr>
        <w:t>誘客促進</w:t>
      </w:r>
      <w:r w:rsidR="00065E30" w:rsidRPr="00EE4E85">
        <w:rPr>
          <w:rFonts w:ascii="HG丸ｺﾞｼｯｸM-PRO" w:eastAsia="HG丸ｺﾞｼｯｸM-PRO" w:hAnsi="HG丸ｺﾞｼｯｸM-PRO" w:cs="メイリオ" w:hint="eastAsia"/>
          <w:sz w:val="56"/>
          <w:szCs w:val="72"/>
        </w:rPr>
        <w:t>事業費</w:t>
      </w:r>
      <w:r w:rsidRPr="00EE4E85">
        <w:rPr>
          <w:rFonts w:ascii="HG丸ｺﾞｼｯｸM-PRO" w:eastAsia="HG丸ｺﾞｼｯｸM-PRO" w:hAnsi="HG丸ｺﾞｼｯｸM-PRO" w:cs="メイリオ" w:hint="eastAsia"/>
          <w:sz w:val="56"/>
          <w:szCs w:val="72"/>
        </w:rPr>
        <w:t>補助金</w:t>
      </w:r>
    </w:p>
    <w:p w14:paraId="2C9F717C" w14:textId="77777777" w:rsidR="00901FD2" w:rsidRPr="00EE4E85" w:rsidRDefault="00901FD2" w:rsidP="001A4411">
      <w:pPr>
        <w:jc w:val="center"/>
        <w:rPr>
          <w:rFonts w:ascii="HG丸ｺﾞｼｯｸM-PRO" w:eastAsia="HG丸ｺﾞｼｯｸM-PRO" w:hAnsi="HG丸ｺﾞｼｯｸM-PRO" w:cs="メイリオ"/>
          <w:sz w:val="56"/>
          <w:szCs w:val="72"/>
        </w:rPr>
      </w:pPr>
    </w:p>
    <w:p w14:paraId="65689492" w14:textId="55828F5F" w:rsidR="00FB4D85" w:rsidRPr="00EE4E85" w:rsidRDefault="004772D1" w:rsidP="00446AC8">
      <w:pPr>
        <w:jc w:val="center"/>
        <w:rPr>
          <w:rFonts w:ascii="HG丸ｺﾞｼｯｸM-PRO" w:eastAsia="HG丸ｺﾞｼｯｸM-PRO" w:hAnsi="HG丸ｺﾞｼｯｸM-PRO" w:cs="メイリオ"/>
          <w:sz w:val="56"/>
          <w:szCs w:val="72"/>
        </w:rPr>
      </w:pPr>
      <w:r w:rsidRPr="00EE4E85">
        <w:rPr>
          <w:rFonts w:ascii="HG丸ｺﾞｼｯｸM-PRO" w:eastAsia="HG丸ｺﾞｼｯｸM-PRO" w:hAnsi="HG丸ｺﾞｼｯｸM-PRO" w:cs="メイリオ" w:hint="eastAsia"/>
          <w:sz w:val="56"/>
          <w:szCs w:val="72"/>
        </w:rPr>
        <w:t>募集要領</w:t>
      </w:r>
    </w:p>
    <w:p w14:paraId="2E7F05A8" w14:textId="77777777" w:rsidR="001A4411" w:rsidRPr="00EE4E85" w:rsidRDefault="001A4411" w:rsidP="001A4411">
      <w:pPr>
        <w:rPr>
          <w:rFonts w:ascii="HG丸ｺﾞｼｯｸM-PRO" w:eastAsia="HG丸ｺﾞｼｯｸM-PRO" w:hAnsi="HG丸ｺﾞｼｯｸM-PRO"/>
        </w:rPr>
      </w:pPr>
    </w:p>
    <w:p w14:paraId="5A08C1B1" w14:textId="77777777" w:rsidR="001A4411" w:rsidRPr="00EE4E85" w:rsidRDefault="001A4411" w:rsidP="001A4411">
      <w:pPr>
        <w:rPr>
          <w:rFonts w:ascii="HG丸ｺﾞｼｯｸM-PRO" w:eastAsia="HG丸ｺﾞｼｯｸM-PRO" w:hAnsi="HG丸ｺﾞｼｯｸM-PRO"/>
        </w:rPr>
      </w:pPr>
    </w:p>
    <w:p w14:paraId="1CFB7DF7" w14:textId="77777777" w:rsidR="001A4411" w:rsidRPr="00EE4E85" w:rsidRDefault="001A4411" w:rsidP="001A4411">
      <w:pPr>
        <w:rPr>
          <w:rFonts w:ascii="HG丸ｺﾞｼｯｸM-PRO" w:eastAsia="HG丸ｺﾞｼｯｸM-PRO" w:hAnsi="HG丸ｺﾞｼｯｸM-PRO"/>
        </w:rPr>
      </w:pPr>
    </w:p>
    <w:p w14:paraId="771C3E53" w14:textId="77777777" w:rsidR="001A4411" w:rsidRPr="00EE4E85" w:rsidRDefault="001A4411" w:rsidP="001A4411">
      <w:pPr>
        <w:rPr>
          <w:rFonts w:ascii="HG丸ｺﾞｼｯｸM-PRO" w:eastAsia="HG丸ｺﾞｼｯｸM-PRO" w:hAnsi="HG丸ｺﾞｼｯｸM-PRO"/>
        </w:rPr>
      </w:pPr>
    </w:p>
    <w:p w14:paraId="59CE3F88" w14:textId="786C6559" w:rsidR="001A4411" w:rsidRPr="00EE4E85" w:rsidRDefault="001A4411" w:rsidP="001A4411">
      <w:pPr>
        <w:rPr>
          <w:rFonts w:ascii="HG丸ｺﾞｼｯｸM-PRO" w:eastAsia="HG丸ｺﾞｼｯｸM-PRO" w:hAnsi="HG丸ｺﾞｼｯｸM-PRO"/>
        </w:rPr>
      </w:pPr>
    </w:p>
    <w:p w14:paraId="58683625" w14:textId="77777777" w:rsidR="001A4411" w:rsidRPr="00EE4E85" w:rsidRDefault="001A4411" w:rsidP="001A4411">
      <w:pPr>
        <w:rPr>
          <w:rFonts w:ascii="HG丸ｺﾞｼｯｸM-PRO" w:eastAsia="HG丸ｺﾞｼｯｸM-PRO" w:hAnsi="HG丸ｺﾞｼｯｸM-PRO"/>
        </w:rPr>
      </w:pPr>
    </w:p>
    <w:p w14:paraId="30F21F4E" w14:textId="77777777" w:rsidR="001A4411" w:rsidRPr="00EE4E85" w:rsidRDefault="001A4411" w:rsidP="001A4411">
      <w:pPr>
        <w:rPr>
          <w:rFonts w:ascii="HG丸ｺﾞｼｯｸM-PRO" w:eastAsia="HG丸ｺﾞｼｯｸM-PRO" w:hAnsi="HG丸ｺﾞｼｯｸM-PRO"/>
        </w:rPr>
      </w:pPr>
    </w:p>
    <w:p w14:paraId="53A7C276" w14:textId="77777777" w:rsidR="001A4411" w:rsidRPr="00EE4E85" w:rsidRDefault="001A4411" w:rsidP="001A4411">
      <w:pPr>
        <w:rPr>
          <w:rFonts w:ascii="HG丸ｺﾞｼｯｸM-PRO" w:eastAsia="HG丸ｺﾞｼｯｸM-PRO" w:hAnsi="HG丸ｺﾞｼｯｸM-PRO"/>
        </w:rPr>
      </w:pPr>
    </w:p>
    <w:p w14:paraId="65DBFB83" w14:textId="4CFB1E37" w:rsidR="001A4411" w:rsidRPr="00EE4E85" w:rsidRDefault="001A4411" w:rsidP="001A4411">
      <w:pPr>
        <w:rPr>
          <w:rFonts w:ascii="HG丸ｺﾞｼｯｸM-PRO" w:eastAsia="HG丸ｺﾞｼｯｸM-PRO" w:hAnsi="HG丸ｺﾞｼｯｸM-PRO"/>
        </w:rPr>
      </w:pPr>
    </w:p>
    <w:p w14:paraId="58C30BFB" w14:textId="2FF90B92" w:rsidR="00446AC8" w:rsidRPr="00EE4E85" w:rsidRDefault="00446AC8" w:rsidP="001A4411">
      <w:pPr>
        <w:rPr>
          <w:rFonts w:ascii="HG丸ｺﾞｼｯｸM-PRO" w:eastAsia="HG丸ｺﾞｼｯｸM-PRO" w:hAnsi="HG丸ｺﾞｼｯｸM-PRO"/>
        </w:rPr>
      </w:pPr>
    </w:p>
    <w:p w14:paraId="003DA893" w14:textId="4A70AB58" w:rsidR="00446AC8" w:rsidRPr="00EE4E85" w:rsidRDefault="00446AC8" w:rsidP="001A4411">
      <w:pPr>
        <w:rPr>
          <w:rFonts w:ascii="HG丸ｺﾞｼｯｸM-PRO" w:eastAsia="HG丸ｺﾞｼｯｸM-PRO" w:hAnsi="HG丸ｺﾞｼｯｸM-PRO"/>
        </w:rPr>
      </w:pPr>
    </w:p>
    <w:p w14:paraId="2B045AC2" w14:textId="28607B9D" w:rsidR="00446AC8" w:rsidRPr="00EE4E85" w:rsidRDefault="00446AC8" w:rsidP="001A4411">
      <w:pPr>
        <w:rPr>
          <w:rFonts w:ascii="HG丸ｺﾞｼｯｸM-PRO" w:eastAsia="HG丸ｺﾞｼｯｸM-PRO" w:hAnsi="HG丸ｺﾞｼｯｸM-PRO"/>
        </w:rPr>
      </w:pPr>
    </w:p>
    <w:p w14:paraId="434CB7D7" w14:textId="77777777" w:rsidR="001A4411" w:rsidRPr="00EE4E85" w:rsidRDefault="001A4411" w:rsidP="001A4411">
      <w:pPr>
        <w:rPr>
          <w:rFonts w:ascii="HG丸ｺﾞｼｯｸM-PRO" w:eastAsia="HG丸ｺﾞｼｯｸM-PRO" w:hAnsi="HG丸ｺﾞｼｯｸM-PRO"/>
        </w:rPr>
      </w:pPr>
    </w:p>
    <w:p w14:paraId="7135987B" w14:textId="77777777" w:rsidR="001A4411" w:rsidRPr="00EE4E85" w:rsidRDefault="001A4411" w:rsidP="001A4411">
      <w:pPr>
        <w:rPr>
          <w:rFonts w:ascii="HG丸ｺﾞｼｯｸM-PRO" w:eastAsia="HG丸ｺﾞｼｯｸM-PRO" w:hAnsi="HG丸ｺﾞｼｯｸM-PRO"/>
        </w:rPr>
      </w:pPr>
    </w:p>
    <w:p w14:paraId="30279DAC" w14:textId="77777777" w:rsidR="001A4411" w:rsidRPr="00EE4E85" w:rsidRDefault="001A4411" w:rsidP="001A4411">
      <w:pPr>
        <w:rPr>
          <w:rFonts w:ascii="HG丸ｺﾞｼｯｸM-PRO" w:eastAsia="HG丸ｺﾞｼｯｸM-PRO" w:hAnsi="HG丸ｺﾞｼｯｸM-PRO"/>
        </w:rPr>
      </w:pPr>
    </w:p>
    <w:p w14:paraId="61B44B8D" w14:textId="31B966D4" w:rsidR="001A4411" w:rsidRPr="00EE4E85" w:rsidRDefault="00901FD2" w:rsidP="001F0F90">
      <w:pPr>
        <w:jc w:val="center"/>
        <w:rPr>
          <w:rFonts w:ascii="HG丸ｺﾞｼｯｸM-PRO" w:eastAsia="HG丸ｺﾞｼｯｸM-PRO" w:hAnsi="HG丸ｺﾞｼｯｸM-PRO"/>
          <w:sz w:val="36"/>
          <w:szCs w:val="36"/>
        </w:rPr>
      </w:pPr>
      <w:r w:rsidRPr="00EE4E85">
        <w:rPr>
          <w:rFonts w:ascii="HG丸ｺﾞｼｯｸM-PRO" w:eastAsia="HG丸ｺﾞｼｯｸM-PRO" w:hAnsi="HG丸ｺﾞｼｯｸM-PRO" w:hint="eastAsia"/>
          <w:sz w:val="36"/>
          <w:szCs w:val="36"/>
        </w:rPr>
        <w:t>東京都</w:t>
      </w:r>
      <w:bookmarkEnd w:id="0"/>
    </w:p>
    <w:p w14:paraId="5CC34D3E" w14:textId="2D62E938" w:rsidR="004772D1" w:rsidRPr="00EE4E85" w:rsidRDefault="004772D1">
      <w:pPr>
        <w:widowControl/>
        <w:jc w:val="left"/>
        <w:rPr>
          <w:rFonts w:ascii="HG丸ｺﾞｼｯｸM-PRO" w:eastAsia="HG丸ｺﾞｼｯｸM-PRO" w:hAnsi="HG丸ｺﾞｼｯｸM-PRO"/>
        </w:rPr>
      </w:pPr>
    </w:p>
    <w:bookmarkStart w:id="2" w:name="OLE_LINK5"/>
    <w:p w14:paraId="4B772860" w14:textId="5C370FF7" w:rsidR="00265622" w:rsidRPr="00EE4E85" w:rsidRDefault="00806724" w:rsidP="0089272A">
      <w:pPr>
        <w:rPr>
          <w:rFonts w:ascii="HG丸ｺﾞｼｯｸM-PRO" w:eastAsia="HG丸ｺﾞｼｯｸM-PRO" w:hAnsi="HG丸ｺﾞｼｯｸM-PRO"/>
        </w:rPr>
      </w:pPr>
      <w:r w:rsidRPr="00EE4E85">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5D0C846F" wp14:editId="20956BA3">
                <wp:simplePos x="0" y="0"/>
                <wp:positionH relativeFrom="column">
                  <wp:posOffset>5715</wp:posOffset>
                </wp:positionH>
                <wp:positionV relativeFrom="paragraph">
                  <wp:posOffset>-171450</wp:posOffset>
                </wp:positionV>
                <wp:extent cx="5400720" cy="28584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5400720" cy="285840"/>
                        </a:xfrm>
                        <a:prstGeom prst="rect">
                          <a:avLst/>
                        </a:prstGeom>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A95FE" w14:textId="77777777" w:rsidR="00C60821" w:rsidRPr="00806724" w:rsidRDefault="00C60821" w:rsidP="00806724">
                            <w:pPr>
                              <w:jc w:val="left"/>
                              <w:rPr>
                                <w:rFonts w:ascii="HG丸ｺﾞｼｯｸM-PRO" w:eastAsia="HG丸ｺﾞｼｯｸM-PRO" w:hAnsi="HG丸ｺﾞｼｯｸM-PRO"/>
                                <w:b/>
                              </w:rPr>
                            </w:pPr>
                            <w:r w:rsidRPr="00806724">
                              <w:rPr>
                                <w:rFonts w:ascii="HG丸ｺﾞｼｯｸM-PRO" w:eastAsia="HG丸ｺﾞｼｯｸM-PRO" w:hAnsi="HG丸ｺﾞｼｯｸM-PRO" w:hint="eastAsia"/>
                                <w:b/>
                              </w:rPr>
                              <w:t>１　事業の</w:t>
                            </w:r>
                            <w:r>
                              <w:rPr>
                                <w:rFonts w:ascii="HG丸ｺﾞｼｯｸM-PRO" w:eastAsia="HG丸ｺﾞｼｯｸM-PRO" w:hAnsi="HG丸ｺﾞｼｯｸM-PRO" w:hint="eastAsia"/>
                                <w:b/>
                              </w:rPr>
                              <w:t>概要</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C846F" id="正方形/長方形 1" o:spid="_x0000_s1026" style="position:absolute;left:0;text-align:left;margin-left:.45pt;margin-top:-13.5pt;width:425.2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" fillcolor="#5a5a5a [2109]" stroked="f" strokeweight="2pt">
                <v:fill color2="#d8d8d8 [2732]" rotate="t" angle="90" colors="0 #595959;.5 #7f7f7f;1 #d9d9d9" focus="100%" type="gradient"/>
                <v:textbox inset="2mm,0,0,0">
                  <w:txbxContent>
                    <w:p w14:paraId="2DEA95FE" w14:textId="77777777" w:rsidR="00C60821" w:rsidRPr="00806724" w:rsidRDefault="00C60821" w:rsidP="00806724">
                      <w:pPr>
                        <w:jc w:val="left"/>
                        <w:rPr>
                          <w:rFonts w:ascii="HG丸ｺﾞｼｯｸM-PRO" w:eastAsia="HG丸ｺﾞｼｯｸM-PRO" w:hAnsi="HG丸ｺﾞｼｯｸM-PRO"/>
                          <w:b/>
                        </w:rPr>
                      </w:pPr>
                      <w:r w:rsidRPr="00806724">
                        <w:rPr>
                          <w:rFonts w:ascii="HG丸ｺﾞｼｯｸM-PRO" w:eastAsia="HG丸ｺﾞｼｯｸM-PRO" w:hAnsi="HG丸ｺﾞｼｯｸM-PRO" w:hint="eastAsia"/>
                          <w:b/>
                        </w:rPr>
                        <w:t>１　事業の</w:t>
                      </w:r>
                      <w:r>
                        <w:rPr>
                          <w:rFonts w:ascii="HG丸ｺﾞｼｯｸM-PRO" w:eastAsia="HG丸ｺﾞｼｯｸM-PRO" w:hAnsi="HG丸ｺﾞｼｯｸM-PRO" w:hint="eastAsia"/>
                          <w:b/>
                        </w:rPr>
                        <w:t>概要</w:t>
                      </w:r>
                    </w:p>
                  </w:txbxContent>
                </v:textbox>
              </v:rect>
            </w:pict>
          </mc:Fallback>
        </mc:AlternateContent>
      </w:r>
    </w:p>
    <w:p w14:paraId="12DA11D3" w14:textId="15FF12E0" w:rsidR="00B90D9F" w:rsidRPr="00EE4E85" w:rsidRDefault="00B90D9F" w:rsidP="00A4414F">
      <w:pPr>
        <w:ind w:leftChars="100" w:left="21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アニメ・マンガに代表される日本のコンテンツは、「クールジャパン」として海外でも注目されています。アニメ・マンガをはじめ、映画・ドラマ等様々な媒体の作品の舞台を巡る旅行は、コンテンツ・ツーリズムと総称されていますが、各地に散見される作品ゆかりの地や事象は、「物語性」「テーマ性」が付加されることで、新たな観光資源につながる可能性があります。</w:t>
      </w:r>
    </w:p>
    <w:p w14:paraId="52EA8439" w14:textId="188B582D" w:rsidR="00B90D9F" w:rsidRPr="00EE4E85" w:rsidRDefault="00811B93" w:rsidP="00B90D9F">
      <w:pPr>
        <w:ind w:leftChars="100" w:left="21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都は、こうした現状を</w:t>
      </w:r>
      <w:r w:rsidR="0020386B" w:rsidRPr="00EE4E85">
        <w:rPr>
          <w:rFonts w:ascii="HG丸ｺﾞｼｯｸM-PRO" w:eastAsia="HG丸ｺﾞｼｯｸM-PRO" w:hAnsi="HG丸ｺﾞｼｯｸM-PRO" w:hint="eastAsia"/>
        </w:rPr>
        <w:t>踏まえ</w:t>
      </w:r>
      <w:r w:rsidRPr="00EE4E85">
        <w:rPr>
          <w:rFonts w:ascii="HG丸ｺﾞｼｯｸM-PRO" w:eastAsia="HG丸ｺﾞｼｯｸM-PRO" w:hAnsi="HG丸ｺﾞｼｯｸM-PRO" w:hint="eastAsia"/>
        </w:rPr>
        <w:t>、</w:t>
      </w:r>
      <w:r w:rsidR="0050103B" w:rsidRPr="00EE4E85">
        <w:rPr>
          <w:rFonts w:ascii="HG丸ｺﾞｼｯｸM-PRO" w:eastAsia="HG丸ｺﾞｼｯｸM-PRO" w:hAnsi="HG丸ｺﾞｼｯｸM-PRO" w:hint="eastAsia"/>
        </w:rPr>
        <w:t>国内外の観光客誘致の促進及び地域活性化を図るため、</w:t>
      </w:r>
      <w:r w:rsidRPr="00EE4E85">
        <w:rPr>
          <w:rFonts w:ascii="HG丸ｺﾞｼｯｸM-PRO" w:eastAsia="HG丸ｺﾞｼｯｸM-PRO" w:hAnsi="HG丸ｺﾞｼｯｸM-PRO" w:hint="eastAsia"/>
        </w:rPr>
        <w:t>地域が取り組むアニメ等のコンテンツを活用した誘客促進事業に対して</w:t>
      </w:r>
      <w:r w:rsidR="0050103B" w:rsidRPr="00EE4E85">
        <w:rPr>
          <w:rFonts w:ascii="HG丸ｺﾞｼｯｸM-PRO" w:eastAsia="HG丸ｺﾞｼｯｸM-PRO" w:hAnsi="HG丸ｺﾞｼｯｸM-PRO" w:hint="eastAsia"/>
        </w:rPr>
        <w:t>必要な補助金を交付することにより</w:t>
      </w:r>
      <w:r w:rsidRPr="00EE4E85">
        <w:rPr>
          <w:rFonts w:ascii="HG丸ｺﾞｼｯｸM-PRO" w:eastAsia="HG丸ｺﾞｼｯｸM-PRO" w:hAnsi="HG丸ｺﾞｼｯｸM-PRO" w:hint="eastAsia"/>
        </w:rPr>
        <w:t>支援し</w:t>
      </w:r>
      <w:r w:rsidR="0050103B" w:rsidRPr="00EE4E85">
        <w:rPr>
          <w:rFonts w:ascii="HG丸ｺﾞｼｯｸM-PRO" w:eastAsia="HG丸ｺﾞｼｯｸM-PRO" w:hAnsi="HG丸ｺﾞｼｯｸM-PRO" w:hint="eastAsia"/>
        </w:rPr>
        <w:t>ます。</w:t>
      </w:r>
    </w:p>
    <w:p w14:paraId="5920DB59" w14:textId="229846CE" w:rsidR="00226A9A" w:rsidRPr="00EE4E85" w:rsidRDefault="00226A9A" w:rsidP="00B90D9F">
      <w:pPr>
        <w:ind w:leftChars="100" w:left="210" w:firstLineChars="100" w:firstLine="210"/>
        <w:rPr>
          <w:rFonts w:ascii="HG丸ｺﾞｼｯｸM-PRO" w:eastAsia="HG丸ｺﾞｼｯｸM-PRO" w:hAnsi="HG丸ｺﾞｼｯｸM-PRO"/>
          <w:u w:val="single"/>
        </w:rPr>
      </w:pPr>
      <w:r w:rsidRPr="00EE4E85">
        <w:rPr>
          <w:rFonts w:ascii="HG丸ｺﾞｼｯｸM-PRO" w:eastAsia="HG丸ｺﾞｼｯｸM-PRO" w:hAnsi="HG丸ｺﾞｼｯｸM-PRO" w:hint="eastAsia"/>
          <w:u w:val="single"/>
        </w:rPr>
        <w:t>なお、集客イベントを実施する場合は、東京都の「事業者向け東京都感染拡大防止ガイドライン～「新しい日常」の定着に向けて～」に基づく感染防止策を講じる</w:t>
      </w:r>
      <w:r w:rsidR="004E6E21" w:rsidRPr="00EE4E85">
        <w:rPr>
          <w:rFonts w:ascii="HG丸ｺﾞｼｯｸM-PRO" w:eastAsia="HG丸ｺﾞｼｯｸM-PRO" w:hAnsi="HG丸ｺﾞｼｯｸM-PRO" w:hint="eastAsia"/>
          <w:u w:val="single"/>
        </w:rPr>
        <w:t>とともに、</w:t>
      </w:r>
      <w:r w:rsidR="00F8281F" w:rsidRPr="00EE4E85">
        <w:rPr>
          <w:rFonts w:ascii="HG丸ｺﾞｼｯｸM-PRO" w:eastAsia="HG丸ｺﾞｼｯｸM-PRO" w:hAnsi="HG丸ｺﾞｼｯｸM-PRO" w:hint="eastAsia"/>
          <w:u w:val="single"/>
        </w:rPr>
        <w:t>実施</w:t>
      </w:r>
      <w:r w:rsidR="004E6E21" w:rsidRPr="00EE4E85">
        <w:rPr>
          <w:rFonts w:ascii="HG丸ｺﾞｼｯｸM-PRO" w:eastAsia="HG丸ｺﾞｼｯｸM-PRO" w:hAnsi="HG丸ｺﾞｼｯｸM-PRO" w:hint="eastAsia"/>
          <w:u w:val="single"/>
        </w:rPr>
        <w:t>場所の入口等来場者の見やすい場所に、「感染防止徹底宣言ステッカー」を掲示することが</w:t>
      </w:r>
      <w:r w:rsidRPr="00EE4E85">
        <w:rPr>
          <w:rFonts w:ascii="HG丸ｺﾞｼｯｸM-PRO" w:eastAsia="HG丸ｺﾞｼｯｸM-PRO" w:hAnsi="HG丸ｺﾞｼｯｸM-PRO" w:hint="eastAsia"/>
          <w:u w:val="single"/>
        </w:rPr>
        <w:t>条件となります。</w:t>
      </w:r>
    </w:p>
    <w:p w14:paraId="4BFB7F6F" w14:textId="4D394319" w:rsidR="00A4414F" w:rsidRPr="00EE4E85" w:rsidRDefault="00A4414F" w:rsidP="00A4414F">
      <w:pPr>
        <w:ind w:leftChars="100" w:left="210" w:firstLineChars="100" w:firstLine="210"/>
        <w:rPr>
          <w:rFonts w:ascii="HG丸ｺﾞｼｯｸM-PRO" w:eastAsia="HG丸ｺﾞｼｯｸM-PRO" w:hAnsi="HG丸ｺﾞｼｯｸM-PRO"/>
          <w:u w:val="single"/>
        </w:rPr>
      </w:pPr>
      <w:r w:rsidRPr="00EE4E85">
        <w:rPr>
          <w:rFonts w:ascii="HG丸ｺﾞｼｯｸM-PRO" w:eastAsia="HG丸ｺﾞｼｯｸM-PRO" w:hAnsi="HG丸ｺﾞｼｯｸM-PRO" w:hint="eastAsia"/>
          <w:u w:val="single"/>
        </w:rPr>
        <w:t>また、事業の実施にあたっては、ＳＤＧｓを意識した取組を実施してください（プラスチックゴミの削減やリサイクルしやすい素材を使うなど環境へ配慮した取組など）。</w:t>
      </w:r>
    </w:p>
    <w:p w14:paraId="7A4594BA" w14:textId="39260F9F" w:rsidR="00186F0F" w:rsidRPr="00EE4E85" w:rsidRDefault="00186F0F" w:rsidP="0089272A">
      <w:pPr>
        <w:rPr>
          <w:rFonts w:ascii="HG丸ｺﾞｼｯｸM-PRO" w:eastAsia="HG丸ｺﾞｼｯｸM-PRO" w:hAnsi="HG丸ｺﾞｼｯｸM-PRO"/>
        </w:rPr>
      </w:pPr>
    </w:p>
    <w:p w14:paraId="2F434E19" w14:textId="77777777" w:rsidR="001F0F90" w:rsidRPr="00EE4E85" w:rsidRDefault="00701BED" w:rsidP="001F0F90">
      <w:pPr>
        <w:rPr>
          <w:rFonts w:ascii="HG丸ｺﾞｼｯｸM-PRO" w:eastAsia="HG丸ｺﾞｼｯｸM-PRO" w:hAnsi="HG丸ｺﾞｼｯｸM-PRO"/>
        </w:rPr>
      </w:pPr>
      <w:r w:rsidRPr="00EE4E85">
        <w:rPr>
          <w:rFonts w:ascii="HG丸ｺﾞｼｯｸM-PRO" w:eastAsia="HG丸ｺﾞｼｯｸM-PRO" w:hAnsi="HG丸ｺﾞｼｯｸM-PRO"/>
          <w:noProof/>
        </w:rPr>
        <mc:AlternateContent>
          <mc:Choice Requires="wps">
            <w:drawing>
              <wp:anchor distT="0" distB="0" distL="114300" distR="114300" simplePos="0" relativeHeight="251654144" behindDoc="0" locked="0" layoutInCell="1" allowOverlap="1" wp14:anchorId="1EBABE73" wp14:editId="2E4E1958">
                <wp:simplePos x="0" y="0"/>
                <wp:positionH relativeFrom="column">
                  <wp:posOffset>3810</wp:posOffset>
                </wp:positionH>
                <wp:positionV relativeFrom="paragraph">
                  <wp:posOffset>0</wp:posOffset>
                </wp:positionV>
                <wp:extent cx="5400675" cy="2857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5400675" cy="285750"/>
                        </a:xfrm>
                        <a:prstGeom prst="rect">
                          <a:avLst/>
                        </a:prstGeom>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5BD53" w14:textId="77777777" w:rsidR="00C60821" w:rsidRPr="00806724" w:rsidRDefault="00C60821" w:rsidP="00186F0F">
                            <w:pPr>
                              <w:jc w:val="left"/>
                              <w:rPr>
                                <w:rFonts w:ascii="HG丸ｺﾞｼｯｸM-PRO" w:eastAsia="HG丸ｺﾞｼｯｸM-PRO" w:hAnsi="HG丸ｺﾞｼｯｸM-PRO"/>
                                <w:b/>
                              </w:rPr>
                            </w:pPr>
                            <w:r>
                              <w:rPr>
                                <w:rFonts w:ascii="HG丸ｺﾞｼｯｸM-PRO" w:eastAsia="HG丸ｺﾞｼｯｸM-PRO" w:hAnsi="HG丸ｺﾞｼｯｸM-PRO" w:hint="eastAsia"/>
                                <w:b/>
                              </w:rPr>
                              <w:t>２　補助金の概要及び補助事業について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ABE73" id="正方形/長方形 2" o:spid="_x0000_s1027" style="position:absolute;left:0;text-align:left;margin-left:.3pt;margin-top:0;width:425.2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" fillcolor="#5a5a5a [2109]" stroked="f" strokeweight="2pt">
                <v:fill color2="#d8d8d8 [2732]" rotate="t" angle="90" colors="0 #595959;.5 #7f7f7f;1 #d9d9d9" focus="100%" type="gradient"/>
                <v:textbox inset="2mm,0,0,0">
                  <w:txbxContent>
                    <w:p w14:paraId="6EF5BD53" w14:textId="77777777" w:rsidR="00C60821" w:rsidRPr="00806724" w:rsidRDefault="00C60821" w:rsidP="00186F0F">
                      <w:pPr>
                        <w:jc w:val="left"/>
                        <w:rPr>
                          <w:rFonts w:ascii="HG丸ｺﾞｼｯｸM-PRO" w:eastAsia="HG丸ｺﾞｼｯｸM-PRO" w:hAnsi="HG丸ｺﾞｼｯｸM-PRO"/>
                          <w:b/>
                        </w:rPr>
                      </w:pPr>
                      <w:r>
                        <w:rPr>
                          <w:rFonts w:ascii="HG丸ｺﾞｼｯｸM-PRO" w:eastAsia="HG丸ｺﾞｼｯｸM-PRO" w:hAnsi="HG丸ｺﾞｼｯｸM-PRO" w:hint="eastAsia"/>
                          <w:b/>
                        </w:rPr>
                        <w:t>２　補助金の概要及び補助事業について</w:t>
                      </w:r>
                    </w:p>
                  </w:txbxContent>
                </v:textbox>
              </v:rect>
            </w:pict>
          </mc:Fallback>
        </mc:AlternateContent>
      </w:r>
    </w:p>
    <w:p w14:paraId="463B1F74" w14:textId="77777777" w:rsidR="001F0F90" w:rsidRPr="00EE4E85" w:rsidRDefault="001F0F90" w:rsidP="001F0F90">
      <w:pPr>
        <w:rPr>
          <w:rFonts w:ascii="HG丸ｺﾞｼｯｸM-PRO" w:eastAsia="HG丸ｺﾞｼｯｸM-PRO" w:hAnsi="HG丸ｺﾞｼｯｸM-PRO"/>
        </w:rPr>
      </w:pPr>
    </w:p>
    <w:p w14:paraId="4E1778A0" w14:textId="6225264C" w:rsidR="00AD7EB4" w:rsidRPr="00EE4E85" w:rsidRDefault="00AD7EB4"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b/>
        </w:rPr>
        <w:t>【補助金の概要】</w:t>
      </w:r>
    </w:p>
    <w:tbl>
      <w:tblPr>
        <w:tblStyle w:val="af1"/>
        <w:tblpPr w:leftFromText="142" w:rightFromText="142" w:vertAnchor="text" w:horzAnchor="margin" w:tblpY="73"/>
        <w:tblW w:w="9639" w:type="dxa"/>
        <w:tblLayout w:type="fixed"/>
        <w:tblLook w:val="04A0" w:firstRow="1" w:lastRow="0" w:firstColumn="1" w:lastColumn="0" w:noHBand="0" w:noVBand="1"/>
      </w:tblPr>
      <w:tblGrid>
        <w:gridCol w:w="284"/>
        <w:gridCol w:w="1819"/>
        <w:gridCol w:w="425"/>
        <w:gridCol w:w="4985"/>
        <w:gridCol w:w="2126"/>
      </w:tblGrid>
      <w:tr w:rsidR="00EE4E85" w:rsidRPr="00EE4E85" w14:paraId="523BA388" w14:textId="77777777" w:rsidTr="001F0F90">
        <w:trPr>
          <w:trHeight w:val="813"/>
        </w:trPr>
        <w:tc>
          <w:tcPr>
            <w:tcW w:w="2103" w:type="dxa"/>
            <w:gridSpan w:val="2"/>
            <w:tcBorders>
              <w:top w:val="single" w:sz="8" w:space="0" w:color="auto"/>
              <w:left w:val="single" w:sz="8" w:space="0" w:color="auto"/>
              <w:bottom w:val="double" w:sz="4" w:space="0" w:color="auto"/>
              <w:right w:val="single" w:sz="8" w:space="0" w:color="auto"/>
            </w:tcBorders>
            <w:vAlign w:val="center"/>
          </w:tcPr>
          <w:p w14:paraId="21B60447" w14:textId="77777777" w:rsidR="001F0F90" w:rsidRPr="00EE4E85" w:rsidRDefault="001F0F90" w:rsidP="001F0F90">
            <w:pPr>
              <w:ind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補助事業者</w:t>
            </w:r>
          </w:p>
        </w:tc>
        <w:tc>
          <w:tcPr>
            <w:tcW w:w="425" w:type="dxa"/>
            <w:tcBorders>
              <w:top w:val="single" w:sz="8" w:space="0" w:color="auto"/>
              <w:left w:val="single" w:sz="8" w:space="0" w:color="auto"/>
              <w:bottom w:val="double" w:sz="4" w:space="0" w:color="auto"/>
              <w:right w:val="single" w:sz="8" w:space="0" w:color="auto"/>
            </w:tcBorders>
            <w:vAlign w:val="center"/>
          </w:tcPr>
          <w:p w14:paraId="5ECEDF93" w14:textId="75DD871A"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補助率</w:t>
            </w:r>
          </w:p>
        </w:tc>
        <w:tc>
          <w:tcPr>
            <w:tcW w:w="7111" w:type="dxa"/>
            <w:gridSpan w:val="2"/>
            <w:tcBorders>
              <w:top w:val="single" w:sz="8" w:space="0" w:color="auto"/>
              <w:left w:val="single" w:sz="8" w:space="0" w:color="auto"/>
              <w:bottom w:val="double" w:sz="4" w:space="0" w:color="auto"/>
              <w:right w:val="single" w:sz="8" w:space="0" w:color="auto"/>
            </w:tcBorders>
            <w:vAlign w:val="center"/>
          </w:tcPr>
          <w:p w14:paraId="4163E4B1" w14:textId="77777777" w:rsidR="001F0F90" w:rsidRPr="00EE4E85" w:rsidRDefault="001F0F90" w:rsidP="001F0F90">
            <w:pPr>
              <w:jc w:val="left"/>
              <w:rPr>
                <w:rFonts w:ascii="HG丸ｺﾞｼｯｸM-PRO" w:eastAsia="HG丸ｺﾞｼｯｸM-PRO" w:hAnsi="HG丸ｺﾞｼｯｸM-PRO"/>
              </w:rPr>
            </w:pPr>
            <w:r w:rsidRPr="00EE4E85">
              <w:rPr>
                <w:rFonts w:ascii="HG丸ｺﾞｼｯｸM-PRO" w:eastAsia="HG丸ｺﾞｼｯｸM-PRO" w:hAnsi="HG丸ｺﾞｼｯｸM-PRO" w:hint="eastAsia"/>
              </w:rPr>
              <w:t>補助事業及び補助限度額</w:t>
            </w:r>
          </w:p>
          <w:p w14:paraId="30492F6C" w14:textId="77777777" w:rsidR="001F0F90" w:rsidRPr="00EE4E85" w:rsidRDefault="001F0F90" w:rsidP="001F0F90">
            <w:pPr>
              <w:jc w:val="left"/>
              <w:rPr>
                <w:rFonts w:ascii="HG丸ｺﾞｼｯｸM-PRO" w:eastAsia="HG丸ｺﾞｼｯｸM-PRO" w:hAnsi="HG丸ｺﾞｼｯｸM-PRO"/>
                <w:u w:val="single"/>
              </w:rPr>
            </w:pPr>
            <w:r w:rsidRPr="00EE4E85">
              <w:rPr>
                <w:rFonts w:ascii="HG丸ｺﾞｼｯｸM-PRO" w:eastAsia="HG丸ｺﾞｼｯｸM-PRO" w:hAnsi="HG丸ｺﾞｼｯｸM-PRO" w:hint="eastAsia"/>
                <w:u w:val="single"/>
              </w:rPr>
              <w:t>※１補助事業者あたり上限20,000千円</w:t>
            </w:r>
          </w:p>
          <w:p w14:paraId="02AD02E7" w14:textId="77777777" w:rsidR="001F0F90" w:rsidRPr="00EE4E85" w:rsidRDefault="001F0F90" w:rsidP="001F0F90">
            <w:pPr>
              <w:ind w:left="210" w:hangingChars="100" w:hanging="210"/>
              <w:jc w:val="left"/>
              <w:rPr>
                <w:rFonts w:ascii="HG丸ｺﾞｼｯｸM-PRO" w:eastAsia="HG丸ｺﾞｼｯｸM-PRO" w:hAnsi="HG丸ｺﾞｼｯｸM-PRO"/>
                <w:u w:val="single"/>
              </w:rPr>
            </w:pPr>
            <w:r w:rsidRPr="00EE4E85">
              <w:rPr>
                <w:rFonts w:ascii="HG丸ｺﾞｼｯｸM-PRO" w:eastAsia="HG丸ｺﾞｼｯｸM-PRO" w:hAnsi="HG丸ｺﾞｼｯｸM-PRO" w:hint="eastAsia"/>
                <w:u w:val="single"/>
              </w:rPr>
              <w:t>※デザインマンホール蓋を製作、設置及び活用する取組については、</w:t>
            </w:r>
          </w:p>
          <w:p w14:paraId="42550207" w14:textId="77777777" w:rsidR="001F0F90" w:rsidRPr="00EE4E85" w:rsidRDefault="001F0F90" w:rsidP="001F0F90">
            <w:pPr>
              <w:ind w:leftChars="100" w:left="210"/>
              <w:jc w:val="left"/>
              <w:rPr>
                <w:rFonts w:ascii="HG丸ｺﾞｼｯｸM-PRO" w:eastAsia="HG丸ｺﾞｼｯｸM-PRO" w:hAnsi="HG丸ｺﾞｼｯｸM-PRO"/>
                <w:u w:val="single"/>
              </w:rPr>
            </w:pPr>
            <w:r w:rsidRPr="00EE4E85">
              <w:rPr>
                <w:rFonts w:ascii="HG丸ｺﾞｼｯｸM-PRO" w:eastAsia="HG丸ｺﾞｼｯｸM-PRO" w:hAnsi="HG丸ｺﾞｼｯｸM-PRO" w:hint="eastAsia"/>
                <w:u w:val="single"/>
              </w:rPr>
              <w:t>1補助事業者あたり上限6,000千円</w:t>
            </w:r>
          </w:p>
        </w:tc>
      </w:tr>
      <w:tr w:rsidR="00EE4E85" w:rsidRPr="00EE4E85" w14:paraId="009CA816" w14:textId="77777777" w:rsidTr="001F0F90">
        <w:tc>
          <w:tcPr>
            <w:tcW w:w="2103" w:type="dxa"/>
            <w:gridSpan w:val="2"/>
            <w:vMerge w:val="restart"/>
            <w:tcBorders>
              <w:top w:val="double" w:sz="4" w:space="0" w:color="auto"/>
              <w:left w:val="single" w:sz="8" w:space="0" w:color="auto"/>
              <w:right w:val="single" w:sz="8" w:space="0" w:color="auto"/>
            </w:tcBorders>
            <w:vAlign w:val="center"/>
          </w:tcPr>
          <w:p w14:paraId="54FD72D8" w14:textId="77777777" w:rsidR="001F0F90" w:rsidRPr="00EE4E85" w:rsidRDefault="001F0F90" w:rsidP="001F0F90">
            <w:pPr>
              <w:ind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都内区市町村</w:t>
            </w:r>
          </w:p>
        </w:tc>
        <w:tc>
          <w:tcPr>
            <w:tcW w:w="425" w:type="dxa"/>
            <w:vMerge w:val="restart"/>
            <w:tcBorders>
              <w:top w:val="double" w:sz="4" w:space="0" w:color="auto"/>
              <w:left w:val="single" w:sz="8" w:space="0" w:color="auto"/>
              <w:right w:val="single" w:sz="8" w:space="0" w:color="auto"/>
            </w:tcBorders>
            <w:vAlign w:val="center"/>
          </w:tcPr>
          <w:p w14:paraId="1A2BAB87" w14:textId="77777777"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３分の２以内</w:t>
            </w:r>
          </w:p>
        </w:tc>
        <w:tc>
          <w:tcPr>
            <w:tcW w:w="4985" w:type="dxa"/>
            <w:tcBorders>
              <w:top w:val="double" w:sz="4" w:space="0" w:color="auto"/>
              <w:left w:val="single" w:sz="8" w:space="0" w:color="auto"/>
              <w:right w:val="single" w:sz="8" w:space="0" w:color="auto"/>
            </w:tcBorders>
          </w:tcPr>
          <w:p w14:paraId="18601277"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施設・構造物等の建設・改修・整備に関する事業</w:t>
            </w:r>
          </w:p>
        </w:tc>
        <w:tc>
          <w:tcPr>
            <w:tcW w:w="2126" w:type="dxa"/>
            <w:tcBorders>
              <w:top w:val="double" w:sz="4" w:space="0" w:color="auto"/>
              <w:left w:val="single" w:sz="8" w:space="0" w:color="auto"/>
              <w:right w:val="single" w:sz="8" w:space="0" w:color="auto"/>
            </w:tcBorders>
            <w:vAlign w:val="center"/>
          </w:tcPr>
          <w:p w14:paraId="38B13074" w14:textId="77777777"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20,000千円／件</w:t>
            </w:r>
          </w:p>
        </w:tc>
      </w:tr>
      <w:tr w:rsidR="00EE4E85" w:rsidRPr="00EE4E85" w14:paraId="06BEF787" w14:textId="77777777" w:rsidTr="001F0F90">
        <w:tc>
          <w:tcPr>
            <w:tcW w:w="2103" w:type="dxa"/>
            <w:gridSpan w:val="2"/>
            <w:vMerge/>
            <w:tcBorders>
              <w:left w:val="single" w:sz="8" w:space="0" w:color="auto"/>
              <w:right w:val="single" w:sz="8" w:space="0" w:color="auto"/>
            </w:tcBorders>
          </w:tcPr>
          <w:p w14:paraId="14E91495" w14:textId="77777777" w:rsidR="001F0F90" w:rsidRPr="00EE4E85" w:rsidRDefault="001F0F90" w:rsidP="001F0F90">
            <w:pPr>
              <w:rPr>
                <w:rFonts w:ascii="HG丸ｺﾞｼｯｸM-PRO" w:eastAsia="HG丸ｺﾞｼｯｸM-PRO" w:hAnsi="HG丸ｺﾞｼｯｸM-PRO"/>
              </w:rPr>
            </w:pPr>
          </w:p>
        </w:tc>
        <w:tc>
          <w:tcPr>
            <w:tcW w:w="425" w:type="dxa"/>
            <w:vMerge/>
            <w:tcBorders>
              <w:left w:val="single" w:sz="8" w:space="0" w:color="auto"/>
              <w:right w:val="single" w:sz="8" w:space="0" w:color="auto"/>
            </w:tcBorders>
          </w:tcPr>
          <w:p w14:paraId="4CC761A2" w14:textId="77777777" w:rsidR="001F0F90" w:rsidRPr="00EE4E85" w:rsidRDefault="001F0F90" w:rsidP="001F0F90">
            <w:pPr>
              <w:rPr>
                <w:rFonts w:ascii="HG丸ｺﾞｼｯｸM-PRO" w:eastAsia="HG丸ｺﾞｼｯｸM-PRO" w:hAnsi="HG丸ｺﾞｼｯｸM-PRO"/>
              </w:rPr>
            </w:pPr>
          </w:p>
        </w:tc>
        <w:tc>
          <w:tcPr>
            <w:tcW w:w="4985" w:type="dxa"/>
            <w:tcBorders>
              <w:left w:val="single" w:sz="8" w:space="0" w:color="auto"/>
              <w:bottom w:val="dotted" w:sz="4" w:space="0" w:color="auto"/>
              <w:right w:val="single" w:sz="8" w:space="0" w:color="auto"/>
            </w:tcBorders>
          </w:tcPr>
          <w:p w14:paraId="17F97076"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情報発信等に関する事業</w:t>
            </w:r>
          </w:p>
        </w:tc>
        <w:tc>
          <w:tcPr>
            <w:tcW w:w="2126" w:type="dxa"/>
            <w:vMerge w:val="restart"/>
            <w:tcBorders>
              <w:left w:val="single" w:sz="8" w:space="0" w:color="auto"/>
              <w:right w:val="single" w:sz="8" w:space="0" w:color="auto"/>
            </w:tcBorders>
            <w:vAlign w:val="center"/>
          </w:tcPr>
          <w:p w14:paraId="575C308A" w14:textId="77777777"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5,000千円／件</w:t>
            </w:r>
          </w:p>
        </w:tc>
      </w:tr>
      <w:tr w:rsidR="00EE4E85" w:rsidRPr="00EE4E85" w14:paraId="6C1AD115" w14:textId="77777777" w:rsidTr="001F0F90">
        <w:tc>
          <w:tcPr>
            <w:tcW w:w="2103" w:type="dxa"/>
            <w:gridSpan w:val="2"/>
            <w:vMerge/>
            <w:tcBorders>
              <w:left w:val="single" w:sz="8" w:space="0" w:color="auto"/>
              <w:bottom w:val="nil"/>
              <w:right w:val="single" w:sz="8" w:space="0" w:color="auto"/>
            </w:tcBorders>
          </w:tcPr>
          <w:p w14:paraId="672A9DE7" w14:textId="77777777" w:rsidR="001F0F90" w:rsidRPr="00EE4E85" w:rsidRDefault="001F0F90" w:rsidP="001F0F90">
            <w:pPr>
              <w:rPr>
                <w:rFonts w:ascii="HG丸ｺﾞｼｯｸM-PRO" w:eastAsia="HG丸ｺﾞｼｯｸM-PRO" w:hAnsi="HG丸ｺﾞｼｯｸM-PRO"/>
              </w:rPr>
            </w:pPr>
          </w:p>
        </w:tc>
        <w:tc>
          <w:tcPr>
            <w:tcW w:w="425" w:type="dxa"/>
            <w:vMerge/>
            <w:tcBorders>
              <w:left w:val="single" w:sz="8" w:space="0" w:color="auto"/>
              <w:right w:val="single" w:sz="8" w:space="0" w:color="auto"/>
            </w:tcBorders>
          </w:tcPr>
          <w:p w14:paraId="68F89908" w14:textId="77777777" w:rsidR="001F0F90" w:rsidRPr="00EE4E85" w:rsidRDefault="001F0F90" w:rsidP="001F0F90">
            <w:pPr>
              <w:rPr>
                <w:rFonts w:ascii="HG丸ｺﾞｼｯｸM-PRO" w:eastAsia="HG丸ｺﾞｼｯｸM-PRO" w:hAnsi="HG丸ｺﾞｼｯｸM-PRO"/>
              </w:rPr>
            </w:pPr>
          </w:p>
        </w:tc>
        <w:tc>
          <w:tcPr>
            <w:tcW w:w="4985" w:type="dxa"/>
            <w:tcBorders>
              <w:top w:val="dotted" w:sz="4" w:space="0" w:color="auto"/>
              <w:left w:val="single" w:sz="8" w:space="0" w:color="auto"/>
              <w:bottom w:val="single" w:sz="8" w:space="0" w:color="auto"/>
              <w:right w:val="single" w:sz="8" w:space="0" w:color="auto"/>
            </w:tcBorders>
          </w:tcPr>
          <w:p w14:paraId="2413BA40"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集客イベント事業</w:t>
            </w:r>
          </w:p>
        </w:tc>
        <w:tc>
          <w:tcPr>
            <w:tcW w:w="2126" w:type="dxa"/>
            <w:vMerge/>
            <w:tcBorders>
              <w:left w:val="single" w:sz="8" w:space="0" w:color="auto"/>
              <w:bottom w:val="single" w:sz="8" w:space="0" w:color="auto"/>
              <w:right w:val="single" w:sz="8" w:space="0" w:color="auto"/>
            </w:tcBorders>
          </w:tcPr>
          <w:p w14:paraId="23DCE3C5" w14:textId="77777777" w:rsidR="001F0F90" w:rsidRPr="00EE4E85" w:rsidRDefault="001F0F90" w:rsidP="001F0F90">
            <w:pPr>
              <w:rPr>
                <w:rFonts w:ascii="HG丸ｺﾞｼｯｸM-PRO" w:eastAsia="HG丸ｺﾞｼｯｸM-PRO" w:hAnsi="HG丸ｺﾞｼｯｸM-PRO"/>
              </w:rPr>
            </w:pPr>
          </w:p>
        </w:tc>
      </w:tr>
      <w:tr w:rsidR="00EE4E85" w:rsidRPr="00EE4E85" w14:paraId="0D1AD897" w14:textId="77777777" w:rsidTr="001F0F90">
        <w:tc>
          <w:tcPr>
            <w:tcW w:w="284" w:type="dxa"/>
            <w:vMerge w:val="restart"/>
            <w:tcBorders>
              <w:top w:val="nil"/>
              <w:left w:val="single" w:sz="8" w:space="0" w:color="auto"/>
            </w:tcBorders>
          </w:tcPr>
          <w:p w14:paraId="5BD40EA2" w14:textId="77777777" w:rsidR="001F0F90" w:rsidRPr="00EE4E85" w:rsidRDefault="001F0F90" w:rsidP="001F0F90">
            <w:pPr>
              <w:rPr>
                <w:rFonts w:ascii="HG丸ｺﾞｼｯｸM-PRO" w:eastAsia="HG丸ｺﾞｼｯｸM-PRO" w:hAnsi="HG丸ｺﾞｼｯｸM-PRO"/>
              </w:rPr>
            </w:pPr>
          </w:p>
        </w:tc>
        <w:tc>
          <w:tcPr>
            <w:tcW w:w="1819" w:type="dxa"/>
            <w:vMerge w:val="restart"/>
            <w:tcBorders>
              <w:right w:val="single" w:sz="8" w:space="0" w:color="auto"/>
            </w:tcBorders>
          </w:tcPr>
          <w:p w14:paraId="71424E5E"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うち、２以上の都内区市町村が連携(広域連携補助事業者)</w:t>
            </w:r>
          </w:p>
        </w:tc>
        <w:tc>
          <w:tcPr>
            <w:tcW w:w="425" w:type="dxa"/>
            <w:vMerge/>
            <w:tcBorders>
              <w:left w:val="single" w:sz="8" w:space="0" w:color="auto"/>
              <w:right w:val="single" w:sz="8" w:space="0" w:color="auto"/>
            </w:tcBorders>
          </w:tcPr>
          <w:p w14:paraId="17C54D1C" w14:textId="77777777" w:rsidR="001F0F90" w:rsidRPr="00EE4E85" w:rsidRDefault="001F0F90" w:rsidP="001F0F90">
            <w:pPr>
              <w:rPr>
                <w:rFonts w:ascii="HG丸ｺﾞｼｯｸM-PRO" w:eastAsia="HG丸ｺﾞｼｯｸM-PRO" w:hAnsi="HG丸ｺﾞｼｯｸM-PRO"/>
              </w:rPr>
            </w:pPr>
          </w:p>
        </w:tc>
        <w:tc>
          <w:tcPr>
            <w:tcW w:w="4985" w:type="dxa"/>
            <w:tcBorders>
              <w:top w:val="single" w:sz="8" w:space="0" w:color="auto"/>
              <w:left w:val="single" w:sz="8" w:space="0" w:color="auto"/>
              <w:right w:val="single" w:sz="8" w:space="0" w:color="auto"/>
            </w:tcBorders>
          </w:tcPr>
          <w:p w14:paraId="072BE073"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施設・構造物等の建設・改修・整備に関する事業</w:t>
            </w:r>
          </w:p>
        </w:tc>
        <w:tc>
          <w:tcPr>
            <w:tcW w:w="2126" w:type="dxa"/>
            <w:tcBorders>
              <w:top w:val="single" w:sz="8" w:space="0" w:color="auto"/>
              <w:left w:val="single" w:sz="8" w:space="0" w:color="auto"/>
              <w:right w:val="single" w:sz="8" w:space="0" w:color="auto"/>
            </w:tcBorders>
            <w:vAlign w:val="center"/>
          </w:tcPr>
          <w:p w14:paraId="394E54E0" w14:textId="77777777"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20,000千円／件</w:t>
            </w:r>
          </w:p>
        </w:tc>
      </w:tr>
      <w:tr w:rsidR="00EE4E85" w:rsidRPr="00EE4E85" w14:paraId="1B7919A1" w14:textId="77777777" w:rsidTr="001F0F90">
        <w:tc>
          <w:tcPr>
            <w:tcW w:w="284" w:type="dxa"/>
            <w:vMerge/>
            <w:tcBorders>
              <w:top w:val="nil"/>
              <w:left w:val="single" w:sz="8" w:space="0" w:color="auto"/>
            </w:tcBorders>
          </w:tcPr>
          <w:p w14:paraId="59F3C9B5" w14:textId="77777777" w:rsidR="001F0F90" w:rsidRPr="00EE4E85" w:rsidRDefault="001F0F90" w:rsidP="001F0F90">
            <w:pPr>
              <w:rPr>
                <w:rFonts w:ascii="HG丸ｺﾞｼｯｸM-PRO" w:eastAsia="HG丸ｺﾞｼｯｸM-PRO" w:hAnsi="HG丸ｺﾞｼｯｸM-PRO"/>
              </w:rPr>
            </w:pPr>
          </w:p>
        </w:tc>
        <w:tc>
          <w:tcPr>
            <w:tcW w:w="1819" w:type="dxa"/>
            <w:vMerge/>
            <w:tcBorders>
              <w:right w:val="single" w:sz="8" w:space="0" w:color="auto"/>
            </w:tcBorders>
          </w:tcPr>
          <w:p w14:paraId="788E0F13" w14:textId="77777777" w:rsidR="001F0F90" w:rsidRPr="00EE4E85" w:rsidRDefault="001F0F90" w:rsidP="001F0F90">
            <w:pPr>
              <w:rPr>
                <w:rFonts w:ascii="HG丸ｺﾞｼｯｸM-PRO" w:eastAsia="HG丸ｺﾞｼｯｸM-PRO" w:hAnsi="HG丸ｺﾞｼｯｸM-PRO"/>
              </w:rPr>
            </w:pPr>
          </w:p>
        </w:tc>
        <w:tc>
          <w:tcPr>
            <w:tcW w:w="425" w:type="dxa"/>
            <w:vMerge/>
            <w:tcBorders>
              <w:left w:val="single" w:sz="8" w:space="0" w:color="auto"/>
              <w:right w:val="single" w:sz="8" w:space="0" w:color="auto"/>
            </w:tcBorders>
          </w:tcPr>
          <w:p w14:paraId="7CE5426F" w14:textId="77777777" w:rsidR="001F0F90" w:rsidRPr="00EE4E85" w:rsidRDefault="001F0F90" w:rsidP="001F0F90">
            <w:pPr>
              <w:rPr>
                <w:rFonts w:ascii="HG丸ｺﾞｼｯｸM-PRO" w:eastAsia="HG丸ｺﾞｼｯｸM-PRO" w:hAnsi="HG丸ｺﾞｼｯｸM-PRO"/>
              </w:rPr>
            </w:pPr>
          </w:p>
        </w:tc>
        <w:tc>
          <w:tcPr>
            <w:tcW w:w="4985" w:type="dxa"/>
            <w:tcBorders>
              <w:left w:val="single" w:sz="8" w:space="0" w:color="auto"/>
              <w:bottom w:val="dotted" w:sz="4" w:space="0" w:color="auto"/>
              <w:right w:val="single" w:sz="8" w:space="0" w:color="auto"/>
            </w:tcBorders>
          </w:tcPr>
          <w:p w14:paraId="0232AA51"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情報発信等に関する事業</w:t>
            </w:r>
          </w:p>
        </w:tc>
        <w:tc>
          <w:tcPr>
            <w:tcW w:w="2126" w:type="dxa"/>
            <w:vMerge w:val="restart"/>
            <w:tcBorders>
              <w:left w:val="single" w:sz="8" w:space="0" w:color="auto"/>
              <w:right w:val="single" w:sz="8" w:space="0" w:color="auto"/>
            </w:tcBorders>
            <w:vAlign w:val="center"/>
          </w:tcPr>
          <w:p w14:paraId="6CBCA0FE" w14:textId="77777777"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10,000千円／件</w:t>
            </w:r>
          </w:p>
        </w:tc>
      </w:tr>
      <w:tr w:rsidR="00EE4E85" w:rsidRPr="00EE4E85" w14:paraId="30C333FA" w14:textId="77777777" w:rsidTr="001F0F90">
        <w:tc>
          <w:tcPr>
            <w:tcW w:w="284" w:type="dxa"/>
            <w:vMerge/>
            <w:tcBorders>
              <w:top w:val="nil"/>
              <w:left w:val="single" w:sz="8" w:space="0" w:color="auto"/>
              <w:bottom w:val="single" w:sz="8" w:space="0" w:color="auto"/>
            </w:tcBorders>
          </w:tcPr>
          <w:p w14:paraId="0FD8E885" w14:textId="77777777" w:rsidR="001F0F90" w:rsidRPr="00EE4E85" w:rsidRDefault="001F0F90" w:rsidP="001F0F90">
            <w:pPr>
              <w:rPr>
                <w:rFonts w:ascii="HG丸ｺﾞｼｯｸM-PRO" w:eastAsia="HG丸ｺﾞｼｯｸM-PRO" w:hAnsi="HG丸ｺﾞｼｯｸM-PRO"/>
              </w:rPr>
            </w:pPr>
          </w:p>
        </w:tc>
        <w:tc>
          <w:tcPr>
            <w:tcW w:w="1819" w:type="dxa"/>
            <w:vMerge/>
            <w:tcBorders>
              <w:bottom w:val="single" w:sz="8" w:space="0" w:color="auto"/>
              <w:right w:val="single" w:sz="8" w:space="0" w:color="auto"/>
            </w:tcBorders>
          </w:tcPr>
          <w:p w14:paraId="0F5CDE2E" w14:textId="77777777" w:rsidR="001F0F90" w:rsidRPr="00EE4E85" w:rsidRDefault="001F0F90" w:rsidP="001F0F90">
            <w:pPr>
              <w:rPr>
                <w:rFonts w:ascii="HG丸ｺﾞｼｯｸM-PRO" w:eastAsia="HG丸ｺﾞｼｯｸM-PRO" w:hAnsi="HG丸ｺﾞｼｯｸM-PRO"/>
              </w:rPr>
            </w:pPr>
          </w:p>
        </w:tc>
        <w:tc>
          <w:tcPr>
            <w:tcW w:w="425" w:type="dxa"/>
            <w:vMerge/>
            <w:tcBorders>
              <w:left w:val="single" w:sz="8" w:space="0" w:color="auto"/>
              <w:bottom w:val="single" w:sz="8" w:space="0" w:color="auto"/>
              <w:right w:val="single" w:sz="8" w:space="0" w:color="auto"/>
            </w:tcBorders>
          </w:tcPr>
          <w:p w14:paraId="78C45676" w14:textId="77777777" w:rsidR="001F0F90" w:rsidRPr="00EE4E85" w:rsidRDefault="001F0F90" w:rsidP="001F0F90">
            <w:pPr>
              <w:rPr>
                <w:rFonts w:ascii="HG丸ｺﾞｼｯｸM-PRO" w:eastAsia="HG丸ｺﾞｼｯｸM-PRO" w:hAnsi="HG丸ｺﾞｼｯｸM-PRO"/>
              </w:rPr>
            </w:pPr>
          </w:p>
        </w:tc>
        <w:tc>
          <w:tcPr>
            <w:tcW w:w="4985" w:type="dxa"/>
            <w:tcBorders>
              <w:top w:val="dotted" w:sz="4" w:space="0" w:color="auto"/>
              <w:left w:val="single" w:sz="8" w:space="0" w:color="auto"/>
              <w:bottom w:val="single" w:sz="8" w:space="0" w:color="auto"/>
              <w:right w:val="single" w:sz="8" w:space="0" w:color="auto"/>
            </w:tcBorders>
          </w:tcPr>
          <w:p w14:paraId="1F35DF36"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集客イベント事業</w:t>
            </w:r>
          </w:p>
        </w:tc>
        <w:tc>
          <w:tcPr>
            <w:tcW w:w="2126" w:type="dxa"/>
            <w:vMerge/>
            <w:tcBorders>
              <w:left w:val="single" w:sz="8" w:space="0" w:color="auto"/>
              <w:bottom w:val="single" w:sz="8" w:space="0" w:color="auto"/>
              <w:right w:val="single" w:sz="8" w:space="0" w:color="auto"/>
            </w:tcBorders>
          </w:tcPr>
          <w:p w14:paraId="70C0D549" w14:textId="77777777" w:rsidR="001F0F90" w:rsidRPr="00EE4E85" w:rsidRDefault="001F0F90" w:rsidP="001F0F90">
            <w:pPr>
              <w:rPr>
                <w:rFonts w:ascii="HG丸ｺﾞｼｯｸM-PRO" w:eastAsia="HG丸ｺﾞｼｯｸM-PRO" w:hAnsi="HG丸ｺﾞｼｯｸM-PRO"/>
              </w:rPr>
            </w:pPr>
          </w:p>
        </w:tc>
      </w:tr>
      <w:tr w:rsidR="00EE4E85" w:rsidRPr="00EE4E85" w14:paraId="3D9C6628" w14:textId="77777777" w:rsidTr="001F0F90">
        <w:tc>
          <w:tcPr>
            <w:tcW w:w="2103" w:type="dxa"/>
            <w:gridSpan w:val="2"/>
            <w:vMerge w:val="restart"/>
            <w:tcBorders>
              <w:top w:val="single" w:sz="8" w:space="0" w:color="auto"/>
              <w:left w:val="single" w:sz="8" w:space="0" w:color="auto"/>
              <w:right w:val="single" w:sz="8" w:space="0" w:color="auto"/>
            </w:tcBorders>
            <w:vAlign w:val="center"/>
          </w:tcPr>
          <w:p w14:paraId="4BADCB5F" w14:textId="77777777" w:rsidR="001F0F90" w:rsidRPr="00EE4E85" w:rsidRDefault="001F0F90" w:rsidP="001F0F90">
            <w:pPr>
              <w:ind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観光振興団体</w:t>
            </w:r>
          </w:p>
        </w:tc>
        <w:tc>
          <w:tcPr>
            <w:tcW w:w="425" w:type="dxa"/>
            <w:vMerge w:val="restart"/>
            <w:tcBorders>
              <w:top w:val="single" w:sz="8" w:space="0" w:color="auto"/>
              <w:left w:val="single" w:sz="8" w:space="0" w:color="auto"/>
              <w:right w:val="single" w:sz="8" w:space="0" w:color="auto"/>
            </w:tcBorders>
            <w:vAlign w:val="center"/>
          </w:tcPr>
          <w:p w14:paraId="655FD546" w14:textId="77777777"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５分の４以内</w:t>
            </w:r>
          </w:p>
        </w:tc>
        <w:tc>
          <w:tcPr>
            <w:tcW w:w="4985" w:type="dxa"/>
            <w:tcBorders>
              <w:top w:val="single" w:sz="8" w:space="0" w:color="auto"/>
              <w:left w:val="single" w:sz="8" w:space="0" w:color="auto"/>
              <w:right w:val="single" w:sz="8" w:space="0" w:color="auto"/>
            </w:tcBorders>
          </w:tcPr>
          <w:p w14:paraId="2885CF80"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施設・構造物等の建設・改修・整備に関する事業</w:t>
            </w:r>
          </w:p>
        </w:tc>
        <w:tc>
          <w:tcPr>
            <w:tcW w:w="2126" w:type="dxa"/>
            <w:tcBorders>
              <w:top w:val="single" w:sz="8" w:space="0" w:color="auto"/>
              <w:left w:val="single" w:sz="8" w:space="0" w:color="auto"/>
              <w:right w:val="single" w:sz="8" w:space="0" w:color="auto"/>
            </w:tcBorders>
            <w:vAlign w:val="center"/>
          </w:tcPr>
          <w:p w14:paraId="307618A6" w14:textId="77777777"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20,000千円／件</w:t>
            </w:r>
          </w:p>
        </w:tc>
      </w:tr>
      <w:tr w:rsidR="00EE4E85" w:rsidRPr="00EE4E85" w14:paraId="0540FC3B" w14:textId="77777777" w:rsidTr="001F0F90">
        <w:tc>
          <w:tcPr>
            <w:tcW w:w="2103" w:type="dxa"/>
            <w:gridSpan w:val="2"/>
            <w:vMerge/>
            <w:tcBorders>
              <w:left w:val="single" w:sz="8" w:space="0" w:color="auto"/>
              <w:right w:val="single" w:sz="8" w:space="0" w:color="auto"/>
            </w:tcBorders>
            <w:vAlign w:val="center"/>
          </w:tcPr>
          <w:p w14:paraId="3407DBCE" w14:textId="77777777" w:rsidR="001F0F90" w:rsidRPr="00EE4E85" w:rsidRDefault="001F0F90" w:rsidP="001F0F90">
            <w:pPr>
              <w:jc w:val="center"/>
              <w:rPr>
                <w:rFonts w:ascii="HG丸ｺﾞｼｯｸM-PRO" w:eastAsia="HG丸ｺﾞｼｯｸM-PRO" w:hAnsi="HG丸ｺﾞｼｯｸM-PRO"/>
              </w:rPr>
            </w:pPr>
          </w:p>
        </w:tc>
        <w:tc>
          <w:tcPr>
            <w:tcW w:w="425" w:type="dxa"/>
            <w:vMerge/>
            <w:tcBorders>
              <w:top w:val="single" w:sz="8" w:space="0" w:color="auto"/>
              <w:left w:val="single" w:sz="8" w:space="0" w:color="auto"/>
              <w:right w:val="single" w:sz="8" w:space="0" w:color="auto"/>
            </w:tcBorders>
            <w:vAlign w:val="center"/>
          </w:tcPr>
          <w:p w14:paraId="2C884E6C" w14:textId="77777777" w:rsidR="001F0F90" w:rsidRPr="00EE4E85" w:rsidRDefault="001F0F90" w:rsidP="001F0F90">
            <w:pPr>
              <w:jc w:val="center"/>
              <w:rPr>
                <w:rFonts w:ascii="HG丸ｺﾞｼｯｸM-PRO" w:eastAsia="HG丸ｺﾞｼｯｸM-PRO" w:hAnsi="HG丸ｺﾞｼｯｸM-PRO"/>
              </w:rPr>
            </w:pPr>
          </w:p>
        </w:tc>
        <w:tc>
          <w:tcPr>
            <w:tcW w:w="4985" w:type="dxa"/>
            <w:tcBorders>
              <w:top w:val="single" w:sz="8" w:space="0" w:color="auto"/>
              <w:left w:val="single" w:sz="8" w:space="0" w:color="auto"/>
              <w:bottom w:val="dotted" w:sz="4" w:space="0" w:color="000000"/>
              <w:right w:val="single" w:sz="8" w:space="0" w:color="auto"/>
            </w:tcBorders>
          </w:tcPr>
          <w:p w14:paraId="04353DE2"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情報発信等に関する事業</w:t>
            </w:r>
          </w:p>
        </w:tc>
        <w:tc>
          <w:tcPr>
            <w:tcW w:w="2126" w:type="dxa"/>
            <w:vMerge w:val="restart"/>
            <w:tcBorders>
              <w:top w:val="single" w:sz="8" w:space="0" w:color="auto"/>
              <w:left w:val="single" w:sz="8" w:space="0" w:color="auto"/>
              <w:right w:val="single" w:sz="8" w:space="0" w:color="auto"/>
            </w:tcBorders>
            <w:vAlign w:val="center"/>
          </w:tcPr>
          <w:p w14:paraId="0993C6DF" w14:textId="77777777"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5,000千円／件</w:t>
            </w:r>
          </w:p>
        </w:tc>
      </w:tr>
      <w:tr w:rsidR="00EE4E85" w:rsidRPr="00EE4E85" w14:paraId="5B079A07" w14:textId="77777777" w:rsidTr="001F0F90">
        <w:tc>
          <w:tcPr>
            <w:tcW w:w="2103" w:type="dxa"/>
            <w:gridSpan w:val="2"/>
            <w:vMerge/>
            <w:tcBorders>
              <w:left w:val="single" w:sz="8" w:space="0" w:color="auto"/>
              <w:right w:val="single" w:sz="8" w:space="0" w:color="auto"/>
            </w:tcBorders>
            <w:vAlign w:val="center"/>
          </w:tcPr>
          <w:p w14:paraId="29192526" w14:textId="77777777" w:rsidR="001F0F90" w:rsidRPr="00EE4E85" w:rsidRDefault="001F0F90" w:rsidP="001F0F90">
            <w:pPr>
              <w:jc w:val="center"/>
              <w:rPr>
                <w:rFonts w:ascii="HG丸ｺﾞｼｯｸM-PRO" w:eastAsia="HG丸ｺﾞｼｯｸM-PRO" w:hAnsi="HG丸ｺﾞｼｯｸM-PRO"/>
              </w:rPr>
            </w:pPr>
          </w:p>
        </w:tc>
        <w:tc>
          <w:tcPr>
            <w:tcW w:w="425" w:type="dxa"/>
            <w:vMerge/>
            <w:tcBorders>
              <w:left w:val="single" w:sz="8" w:space="0" w:color="auto"/>
              <w:right w:val="single" w:sz="8" w:space="0" w:color="auto"/>
            </w:tcBorders>
            <w:vAlign w:val="center"/>
          </w:tcPr>
          <w:p w14:paraId="44B2E1BF" w14:textId="77777777" w:rsidR="001F0F90" w:rsidRPr="00EE4E85" w:rsidRDefault="001F0F90" w:rsidP="001F0F90">
            <w:pPr>
              <w:jc w:val="center"/>
              <w:rPr>
                <w:rFonts w:ascii="HG丸ｺﾞｼｯｸM-PRO" w:eastAsia="HG丸ｺﾞｼｯｸM-PRO" w:hAnsi="HG丸ｺﾞｼｯｸM-PRO"/>
              </w:rPr>
            </w:pPr>
          </w:p>
        </w:tc>
        <w:tc>
          <w:tcPr>
            <w:tcW w:w="4985" w:type="dxa"/>
            <w:tcBorders>
              <w:top w:val="dotted" w:sz="4" w:space="0" w:color="000000"/>
              <w:left w:val="single" w:sz="8" w:space="0" w:color="auto"/>
              <w:right w:val="single" w:sz="8" w:space="0" w:color="auto"/>
            </w:tcBorders>
          </w:tcPr>
          <w:p w14:paraId="1D8B260B"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集客イベント事業</w:t>
            </w:r>
          </w:p>
        </w:tc>
        <w:tc>
          <w:tcPr>
            <w:tcW w:w="2126" w:type="dxa"/>
            <w:vMerge/>
            <w:tcBorders>
              <w:left w:val="single" w:sz="8" w:space="0" w:color="auto"/>
              <w:right w:val="single" w:sz="8" w:space="0" w:color="auto"/>
            </w:tcBorders>
            <w:vAlign w:val="center"/>
          </w:tcPr>
          <w:p w14:paraId="7E3F3CAC" w14:textId="77777777" w:rsidR="001F0F90" w:rsidRPr="00EE4E85" w:rsidRDefault="001F0F90" w:rsidP="001F0F90">
            <w:pPr>
              <w:jc w:val="center"/>
              <w:rPr>
                <w:rFonts w:ascii="HG丸ｺﾞｼｯｸM-PRO" w:eastAsia="HG丸ｺﾞｼｯｸM-PRO" w:hAnsi="HG丸ｺﾞｼｯｸM-PRO"/>
              </w:rPr>
            </w:pPr>
          </w:p>
        </w:tc>
      </w:tr>
      <w:tr w:rsidR="00EE4E85" w:rsidRPr="00EE4E85" w14:paraId="00CD975F" w14:textId="77777777" w:rsidTr="001F0F90">
        <w:tc>
          <w:tcPr>
            <w:tcW w:w="284" w:type="dxa"/>
            <w:vMerge w:val="restart"/>
            <w:tcBorders>
              <w:left w:val="single" w:sz="8" w:space="0" w:color="auto"/>
              <w:right w:val="single" w:sz="8" w:space="0" w:color="auto"/>
            </w:tcBorders>
          </w:tcPr>
          <w:p w14:paraId="4DACEF03" w14:textId="77777777" w:rsidR="001F0F90" w:rsidRPr="00EE4E85" w:rsidRDefault="001F0F90" w:rsidP="001F0F90">
            <w:pPr>
              <w:rPr>
                <w:rFonts w:ascii="HG丸ｺﾞｼｯｸM-PRO" w:eastAsia="HG丸ｺﾞｼｯｸM-PRO" w:hAnsi="HG丸ｺﾞｼｯｸM-PRO"/>
              </w:rPr>
            </w:pPr>
          </w:p>
        </w:tc>
        <w:tc>
          <w:tcPr>
            <w:tcW w:w="1819" w:type="dxa"/>
            <w:vMerge w:val="restart"/>
            <w:tcBorders>
              <w:left w:val="single" w:sz="8" w:space="0" w:color="auto"/>
              <w:right w:val="single" w:sz="8" w:space="0" w:color="auto"/>
            </w:tcBorders>
          </w:tcPr>
          <w:p w14:paraId="7E5A1237"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うち、２以上の観光振興団体が連携(広域連携補助事業者</w:t>
            </w:r>
            <w:r w:rsidRPr="00EE4E85">
              <w:rPr>
                <w:rFonts w:ascii="HG丸ｺﾞｼｯｸM-PRO" w:eastAsia="HG丸ｺﾞｼｯｸM-PRO" w:hAnsi="HG丸ｺﾞｼｯｸM-PRO"/>
              </w:rPr>
              <w:t>)</w:t>
            </w:r>
          </w:p>
        </w:tc>
        <w:tc>
          <w:tcPr>
            <w:tcW w:w="425" w:type="dxa"/>
            <w:vMerge/>
            <w:tcBorders>
              <w:left w:val="single" w:sz="8" w:space="0" w:color="auto"/>
              <w:right w:val="single" w:sz="8" w:space="0" w:color="auto"/>
            </w:tcBorders>
          </w:tcPr>
          <w:p w14:paraId="6079B6CC" w14:textId="77777777" w:rsidR="001F0F90" w:rsidRPr="00EE4E85" w:rsidRDefault="001F0F90" w:rsidP="001F0F90">
            <w:pPr>
              <w:rPr>
                <w:rFonts w:ascii="HG丸ｺﾞｼｯｸM-PRO" w:eastAsia="HG丸ｺﾞｼｯｸM-PRO" w:hAnsi="HG丸ｺﾞｼｯｸM-PRO"/>
              </w:rPr>
            </w:pPr>
          </w:p>
        </w:tc>
        <w:tc>
          <w:tcPr>
            <w:tcW w:w="4985" w:type="dxa"/>
            <w:tcBorders>
              <w:left w:val="single" w:sz="8" w:space="0" w:color="auto"/>
              <w:bottom w:val="dotted" w:sz="4" w:space="0" w:color="auto"/>
              <w:right w:val="single" w:sz="8" w:space="0" w:color="auto"/>
            </w:tcBorders>
          </w:tcPr>
          <w:p w14:paraId="3866A2D3"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情報発信等に関する事業</w:t>
            </w:r>
          </w:p>
        </w:tc>
        <w:tc>
          <w:tcPr>
            <w:tcW w:w="2126" w:type="dxa"/>
            <w:vMerge w:val="restart"/>
            <w:tcBorders>
              <w:left w:val="single" w:sz="8" w:space="0" w:color="auto"/>
              <w:right w:val="single" w:sz="8" w:space="0" w:color="auto"/>
            </w:tcBorders>
            <w:vAlign w:val="center"/>
          </w:tcPr>
          <w:p w14:paraId="54815603" w14:textId="77777777" w:rsidR="001F0F90" w:rsidRPr="00EE4E85" w:rsidRDefault="001F0F90" w:rsidP="001F0F90">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10,000千円／件</w:t>
            </w:r>
          </w:p>
        </w:tc>
      </w:tr>
      <w:tr w:rsidR="00EE4E85" w:rsidRPr="00EE4E85" w14:paraId="5E7D8239" w14:textId="77777777" w:rsidTr="001F0F90">
        <w:tc>
          <w:tcPr>
            <w:tcW w:w="284" w:type="dxa"/>
            <w:vMerge/>
            <w:tcBorders>
              <w:left w:val="single" w:sz="8" w:space="0" w:color="auto"/>
              <w:bottom w:val="single" w:sz="8" w:space="0" w:color="auto"/>
              <w:right w:val="single" w:sz="8" w:space="0" w:color="auto"/>
            </w:tcBorders>
          </w:tcPr>
          <w:p w14:paraId="6A34C8AA" w14:textId="77777777" w:rsidR="001F0F90" w:rsidRPr="00EE4E85" w:rsidRDefault="001F0F90" w:rsidP="001F0F90">
            <w:pPr>
              <w:rPr>
                <w:rFonts w:ascii="HG丸ｺﾞｼｯｸM-PRO" w:eastAsia="HG丸ｺﾞｼｯｸM-PRO" w:hAnsi="HG丸ｺﾞｼｯｸM-PRO"/>
              </w:rPr>
            </w:pPr>
          </w:p>
        </w:tc>
        <w:tc>
          <w:tcPr>
            <w:tcW w:w="1819" w:type="dxa"/>
            <w:vMerge/>
            <w:tcBorders>
              <w:left w:val="single" w:sz="8" w:space="0" w:color="auto"/>
              <w:bottom w:val="single" w:sz="8" w:space="0" w:color="auto"/>
              <w:right w:val="single" w:sz="8" w:space="0" w:color="auto"/>
            </w:tcBorders>
          </w:tcPr>
          <w:p w14:paraId="06030199" w14:textId="77777777" w:rsidR="001F0F90" w:rsidRPr="00EE4E85" w:rsidRDefault="001F0F90" w:rsidP="001F0F90">
            <w:pPr>
              <w:rPr>
                <w:rFonts w:ascii="HG丸ｺﾞｼｯｸM-PRO" w:eastAsia="HG丸ｺﾞｼｯｸM-PRO" w:hAnsi="HG丸ｺﾞｼｯｸM-PRO"/>
              </w:rPr>
            </w:pPr>
          </w:p>
        </w:tc>
        <w:tc>
          <w:tcPr>
            <w:tcW w:w="425" w:type="dxa"/>
            <w:vMerge/>
            <w:tcBorders>
              <w:left w:val="single" w:sz="8" w:space="0" w:color="auto"/>
              <w:bottom w:val="single" w:sz="8" w:space="0" w:color="auto"/>
              <w:right w:val="single" w:sz="8" w:space="0" w:color="auto"/>
            </w:tcBorders>
          </w:tcPr>
          <w:p w14:paraId="3C60EF5F" w14:textId="77777777" w:rsidR="001F0F90" w:rsidRPr="00EE4E85" w:rsidRDefault="001F0F90" w:rsidP="001F0F90">
            <w:pPr>
              <w:rPr>
                <w:rFonts w:ascii="HG丸ｺﾞｼｯｸM-PRO" w:eastAsia="HG丸ｺﾞｼｯｸM-PRO" w:hAnsi="HG丸ｺﾞｼｯｸM-PRO"/>
              </w:rPr>
            </w:pPr>
          </w:p>
        </w:tc>
        <w:tc>
          <w:tcPr>
            <w:tcW w:w="4985" w:type="dxa"/>
            <w:tcBorders>
              <w:top w:val="dotted" w:sz="4" w:space="0" w:color="auto"/>
              <w:left w:val="single" w:sz="8" w:space="0" w:color="auto"/>
              <w:bottom w:val="single" w:sz="8" w:space="0" w:color="auto"/>
              <w:right w:val="single" w:sz="8" w:space="0" w:color="auto"/>
            </w:tcBorders>
          </w:tcPr>
          <w:p w14:paraId="6DCBF077" w14:textId="77777777" w:rsidR="001F0F90" w:rsidRPr="00EE4E85" w:rsidRDefault="001F0F90"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集客イベント事業</w:t>
            </w:r>
          </w:p>
        </w:tc>
        <w:tc>
          <w:tcPr>
            <w:tcW w:w="2126" w:type="dxa"/>
            <w:vMerge/>
            <w:tcBorders>
              <w:left w:val="single" w:sz="8" w:space="0" w:color="auto"/>
              <w:bottom w:val="single" w:sz="8" w:space="0" w:color="auto"/>
              <w:right w:val="single" w:sz="8" w:space="0" w:color="auto"/>
            </w:tcBorders>
          </w:tcPr>
          <w:p w14:paraId="43D50715" w14:textId="77777777" w:rsidR="001F0F90" w:rsidRPr="00EE4E85" w:rsidRDefault="001F0F90" w:rsidP="001F0F90">
            <w:pPr>
              <w:rPr>
                <w:rFonts w:ascii="HG丸ｺﾞｼｯｸM-PRO" w:eastAsia="HG丸ｺﾞｼｯｸM-PRO" w:hAnsi="HG丸ｺﾞｼｯｸM-PRO"/>
              </w:rPr>
            </w:pPr>
          </w:p>
        </w:tc>
      </w:tr>
    </w:tbl>
    <w:p w14:paraId="64DCAD93" w14:textId="77777777" w:rsidR="005A39B4" w:rsidRPr="00EE4E85" w:rsidRDefault="005A39B4" w:rsidP="001F0F90">
      <w:pPr>
        <w:widowControl/>
        <w:jc w:val="left"/>
        <w:rPr>
          <w:rFonts w:ascii="HG丸ｺﾞｼｯｸM-PRO" w:eastAsia="HG丸ｺﾞｼｯｸM-PRO" w:hAnsi="HG丸ｺﾞｼｯｸM-PRO"/>
          <w:b/>
        </w:rPr>
      </w:pPr>
    </w:p>
    <w:p w14:paraId="129BB235" w14:textId="5BE7C0CF" w:rsidR="00CC00C7" w:rsidRPr="00EE4E85" w:rsidRDefault="0055741C" w:rsidP="001F0F90">
      <w:pPr>
        <w:widowControl/>
        <w:jc w:val="left"/>
        <w:rPr>
          <w:rFonts w:ascii="HG丸ｺﾞｼｯｸM-PRO" w:eastAsia="HG丸ｺﾞｼｯｸM-PRO" w:hAnsi="HG丸ｺﾞｼｯｸM-PRO"/>
          <w:b/>
        </w:rPr>
      </w:pPr>
      <w:r w:rsidRPr="00EE4E85">
        <w:rPr>
          <w:rFonts w:ascii="HG丸ｺﾞｼｯｸM-PRO" w:eastAsia="HG丸ｺﾞｼｯｸM-PRO" w:hAnsi="HG丸ｺﾞｼｯｸM-PRO" w:hint="eastAsia"/>
          <w:b/>
        </w:rPr>
        <w:lastRenderedPageBreak/>
        <w:t>【</w:t>
      </w:r>
      <w:r w:rsidR="00005739" w:rsidRPr="00EE4E85">
        <w:rPr>
          <w:rFonts w:ascii="HG丸ｺﾞｼｯｸM-PRO" w:eastAsia="HG丸ｺﾞｼｯｸM-PRO" w:hAnsi="HG丸ｺﾞｼｯｸM-PRO" w:hint="eastAsia"/>
          <w:b/>
        </w:rPr>
        <w:t>補助</w:t>
      </w:r>
      <w:r w:rsidR="00D80D42" w:rsidRPr="00EE4E85">
        <w:rPr>
          <w:rFonts w:ascii="HG丸ｺﾞｼｯｸM-PRO" w:eastAsia="HG丸ｺﾞｼｯｸM-PRO" w:hAnsi="HG丸ｺﾞｼｯｸM-PRO" w:hint="eastAsia"/>
          <w:b/>
        </w:rPr>
        <w:t>事業について</w:t>
      </w:r>
      <w:r w:rsidRPr="00EE4E85">
        <w:rPr>
          <w:rFonts w:ascii="HG丸ｺﾞｼｯｸM-PRO" w:eastAsia="HG丸ｺﾞｼｯｸM-PRO" w:hAnsi="HG丸ｺﾞｼｯｸM-PRO" w:hint="eastAsia"/>
          <w:b/>
        </w:rPr>
        <w:t>】</w:t>
      </w:r>
    </w:p>
    <w:p w14:paraId="7A105DB6" w14:textId="09EB5C48" w:rsidR="00D80D42" w:rsidRPr="00EE4E85" w:rsidRDefault="00782C51" w:rsidP="001F0F90">
      <w:pPr>
        <w:ind w:left="21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1F0F90" w:rsidRPr="00EE4E85">
        <w:rPr>
          <w:rFonts w:ascii="HG丸ｺﾞｼｯｸM-PRO" w:eastAsia="HG丸ｺﾞｼｯｸM-PRO" w:hAnsi="HG丸ｺﾞｼｯｸM-PRO" w:hint="eastAsia"/>
        </w:rPr>
        <w:t xml:space="preserve">　</w:t>
      </w:r>
      <w:r w:rsidR="0050103B" w:rsidRPr="00EE4E85">
        <w:rPr>
          <w:rFonts w:ascii="HG丸ｺﾞｼｯｸM-PRO" w:eastAsia="HG丸ｺﾞｼｯｸM-PRO" w:hAnsi="HG丸ｺﾞｼｯｸM-PRO" w:hint="eastAsia"/>
          <w:b/>
        </w:rPr>
        <w:t>都内区市町村又は観光振興団体</w:t>
      </w:r>
      <w:r w:rsidRPr="00EE4E85">
        <w:rPr>
          <w:rFonts w:ascii="HG丸ｺﾞｼｯｸM-PRO" w:eastAsia="HG丸ｺﾞｼｯｸM-PRO" w:hAnsi="HG丸ｺﾞｼｯｸM-PRO" w:hint="eastAsia"/>
          <w:b/>
        </w:rPr>
        <w:t>がアニメ等コンテンツを観光資源として</w:t>
      </w:r>
      <w:r w:rsidR="0050103B" w:rsidRPr="00EE4E85">
        <w:rPr>
          <w:rFonts w:ascii="HG丸ｺﾞｼｯｸM-PRO" w:eastAsia="HG丸ｺﾞｼｯｸM-PRO" w:hAnsi="HG丸ｺﾞｼｯｸM-PRO" w:hint="eastAsia"/>
          <w:b/>
        </w:rPr>
        <w:t>活用した誘客促進の取組のうち</w:t>
      </w:r>
      <w:r w:rsidR="0050103B" w:rsidRPr="00EE4E85">
        <w:rPr>
          <w:rFonts w:ascii="HG丸ｺﾞｼｯｸM-PRO" w:eastAsia="HG丸ｺﾞｼｯｸM-PRO" w:hAnsi="HG丸ｺﾞｼｯｸM-PRO" w:hint="eastAsia"/>
          <w:b/>
          <w:u w:val="double"/>
        </w:rPr>
        <w:t>新たな</w:t>
      </w:r>
      <w:r w:rsidR="00DD445A" w:rsidRPr="00EE4E85">
        <w:rPr>
          <w:rFonts w:ascii="HG丸ｺﾞｼｯｸM-PRO" w:eastAsia="HG丸ｺﾞｼｯｸM-PRO" w:hAnsi="HG丸ｺﾞｼｯｸM-PRO" w:hint="eastAsia"/>
          <w:b/>
          <w:u w:val="double"/>
        </w:rPr>
        <w:t>事業</w:t>
      </w:r>
      <w:r w:rsidR="00FF207C" w:rsidRPr="00EE4E85">
        <w:rPr>
          <w:rFonts w:ascii="HG丸ｺﾞｼｯｸM-PRO" w:eastAsia="HG丸ｺﾞｼｯｸM-PRO" w:hAnsi="HG丸ｺﾞｼｯｸM-PRO" w:hint="eastAsia"/>
        </w:rPr>
        <w:t>で、以下の内容に当てはまるもの</w:t>
      </w:r>
    </w:p>
    <w:p w14:paraId="60E813BD" w14:textId="77777777" w:rsidR="006F6E9D" w:rsidRPr="00EE4E85" w:rsidRDefault="006F6E9D" w:rsidP="00782C51">
      <w:pPr>
        <w:ind w:left="42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p>
    <w:p w14:paraId="424A26FB" w14:textId="77777777" w:rsidR="00DD445A" w:rsidRPr="00EE4E85" w:rsidRDefault="00F35560" w:rsidP="00F21652">
      <w:pPr>
        <w:ind w:firstLineChars="200" w:firstLine="422"/>
        <w:rPr>
          <w:rFonts w:ascii="HG丸ｺﾞｼｯｸM-PRO" w:eastAsia="HG丸ｺﾞｼｯｸM-PRO" w:hAnsi="HG丸ｺﾞｼｯｸM-PRO" w:cs="ＭＳ 明朝"/>
          <w:b/>
        </w:rPr>
      </w:pPr>
      <w:r w:rsidRPr="00EE4E85">
        <w:rPr>
          <w:rFonts w:ascii="HG丸ｺﾞｼｯｸM-PRO" w:eastAsia="HG丸ｺﾞｼｯｸM-PRO" w:hAnsi="HG丸ｺﾞｼｯｸM-PRO" w:cs="HG丸ｺﾞｼｯｸM-PRO" w:hint="eastAsia"/>
          <w:b/>
        </w:rPr>
        <w:t>(</w:t>
      </w:r>
      <w:r w:rsidR="0055741C" w:rsidRPr="00EE4E85">
        <w:rPr>
          <w:rFonts w:ascii="HG丸ｺﾞｼｯｸM-PRO" w:eastAsia="HG丸ｺﾞｼｯｸM-PRO" w:hAnsi="HG丸ｺﾞｼｯｸM-PRO" w:cs="HG丸ｺﾞｼｯｸM-PRO" w:hint="eastAsia"/>
          <w:b/>
        </w:rPr>
        <w:t>１</w:t>
      </w:r>
      <w:r w:rsidRPr="00EE4E85">
        <w:rPr>
          <w:rFonts w:ascii="HG丸ｺﾞｼｯｸM-PRO" w:eastAsia="HG丸ｺﾞｼｯｸM-PRO" w:hAnsi="HG丸ｺﾞｼｯｸM-PRO" w:cs="HG丸ｺﾞｼｯｸM-PRO" w:hint="eastAsia"/>
          <w:b/>
        </w:rPr>
        <w:t>)</w:t>
      </w:r>
      <w:r w:rsidR="00652F24" w:rsidRPr="00EE4E85">
        <w:rPr>
          <w:rFonts w:ascii="HG丸ｺﾞｼｯｸM-PRO" w:eastAsia="HG丸ｺﾞｼｯｸM-PRO" w:hAnsi="HG丸ｺﾞｼｯｸM-PRO" w:cs="HG丸ｺﾞｼｯｸM-PRO" w:hint="eastAsia"/>
          <w:b/>
        </w:rPr>
        <w:t>施設・</w:t>
      </w:r>
      <w:r w:rsidR="00BA3399" w:rsidRPr="00EE4E85">
        <w:rPr>
          <w:rFonts w:ascii="HG丸ｺﾞｼｯｸM-PRO" w:eastAsia="HG丸ｺﾞｼｯｸM-PRO" w:hAnsi="HG丸ｺﾞｼｯｸM-PRO" w:cs="HG丸ｺﾞｼｯｸM-PRO" w:hint="eastAsia"/>
          <w:b/>
        </w:rPr>
        <w:t>構造物</w:t>
      </w:r>
      <w:r w:rsidR="00652F24" w:rsidRPr="00EE4E85">
        <w:rPr>
          <w:rFonts w:ascii="HG丸ｺﾞｼｯｸM-PRO" w:eastAsia="HG丸ｺﾞｼｯｸM-PRO" w:hAnsi="HG丸ｺﾞｼｯｸM-PRO" w:cs="HG丸ｺﾞｼｯｸM-PRO" w:hint="eastAsia"/>
          <w:b/>
        </w:rPr>
        <w:t>等</w:t>
      </w:r>
      <w:r w:rsidR="00BA3399" w:rsidRPr="00EE4E85">
        <w:rPr>
          <w:rFonts w:ascii="HG丸ｺﾞｼｯｸM-PRO" w:eastAsia="HG丸ｺﾞｼｯｸM-PRO" w:hAnsi="HG丸ｺﾞｼｯｸM-PRO" w:cs="HG丸ｺﾞｼｯｸM-PRO" w:hint="eastAsia"/>
          <w:b/>
        </w:rPr>
        <w:t>の建設・改修・整備に関する</w:t>
      </w:r>
      <w:r w:rsidR="004C093F" w:rsidRPr="00EE4E85">
        <w:rPr>
          <w:rFonts w:ascii="HG丸ｺﾞｼｯｸM-PRO" w:eastAsia="HG丸ｺﾞｼｯｸM-PRO" w:hAnsi="HG丸ｺﾞｼｯｸM-PRO" w:cs="HG丸ｺﾞｼｯｸM-PRO" w:hint="eastAsia"/>
          <w:b/>
        </w:rPr>
        <w:t>事業</w:t>
      </w:r>
    </w:p>
    <w:p w14:paraId="31C6458C" w14:textId="0B377216" w:rsidR="00DD445A" w:rsidRPr="00EE4E85" w:rsidRDefault="00DD445A" w:rsidP="00E77AB9">
      <w:pPr>
        <w:ind w:leftChars="400" w:left="840" w:firstLineChars="100" w:firstLine="210"/>
        <w:rPr>
          <w:rFonts w:ascii="HG丸ｺﾞｼｯｸM-PRO" w:eastAsia="HG丸ｺﾞｼｯｸM-PRO" w:hAnsi="HG丸ｺﾞｼｯｸM-PRO" w:cs="ＭＳ 明朝"/>
        </w:rPr>
      </w:pPr>
      <w:bookmarkStart w:id="3" w:name="OLE_LINK6"/>
      <w:bookmarkEnd w:id="2"/>
      <w:r w:rsidRPr="00EE4E85">
        <w:rPr>
          <w:rFonts w:ascii="HG丸ｺﾞｼｯｸM-PRO" w:eastAsia="HG丸ｺﾞｼｯｸM-PRO" w:hAnsi="HG丸ｺﾞｼｯｸM-PRO" w:cs="ＭＳ 明朝" w:hint="eastAsia"/>
        </w:rPr>
        <w:t>観光施設整備</w:t>
      </w:r>
      <w:r w:rsidR="008D4CE1" w:rsidRPr="00EE4E85">
        <w:rPr>
          <w:rFonts w:ascii="HG丸ｺﾞｼｯｸM-PRO" w:eastAsia="HG丸ｺﾞｼｯｸM-PRO" w:hAnsi="HG丸ｺﾞｼｯｸM-PRO" w:cs="ＭＳ 明朝" w:hint="eastAsia"/>
        </w:rPr>
        <w:t>、</w:t>
      </w:r>
      <w:r w:rsidRPr="00EE4E85">
        <w:rPr>
          <w:rFonts w:ascii="HG丸ｺﾞｼｯｸM-PRO" w:eastAsia="HG丸ｺﾞｼｯｸM-PRO" w:hAnsi="HG丸ｺﾞｼｯｸM-PRO" w:cs="ＭＳ 明朝" w:hint="eastAsia"/>
        </w:rPr>
        <w:t>モニュメント</w:t>
      </w:r>
      <w:r w:rsidR="008D4CE1" w:rsidRPr="00EE4E85">
        <w:rPr>
          <w:rFonts w:ascii="HG丸ｺﾞｼｯｸM-PRO" w:eastAsia="HG丸ｺﾞｼｯｸM-PRO" w:hAnsi="HG丸ｺﾞｼｯｸM-PRO" w:cs="ＭＳ 明朝" w:hint="eastAsia"/>
        </w:rPr>
        <w:t>やデザインマンホール蓋の</w:t>
      </w:r>
      <w:r w:rsidRPr="00EE4E85">
        <w:rPr>
          <w:rFonts w:ascii="HG丸ｺﾞｼｯｸM-PRO" w:eastAsia="HG丸ｺﾞｼｯｸM-PRO" w:hAnsi="HG丸ｺﾞｼｯｸM-PRO" w:cs="ＭＳ 明朝" w:hint="eastAsia"/>
        </w:rPr>
        <w:t>設置など、</w:t>
      </w:r>
      <w:r w:rsidR="004C093F" w:rsidRPr="00EE4E85">
        <w:rPr>
          <w:rFonts w:ascii="HG丸ｺﾞｼｯｸM-PRO" w:eastAsia="HG丸ｺﾞｼｯｸM-PRO" w:hAnsi="HG丸ｺﾞｼｯｸM-PRO" w:cs="ＭＳ 明朝" w:hint="eastAsia"/>
        </w:rPr>
        <w:t>アニメ等コンテンツを観光資源として活用した</w:t>
      </w:r>
      <w:r w:rsidR="006D38D0" w:rsidRPr="00EE4E85">
        <w:rPr>
          <w:rFonts w:ascii="HG丸ｺﾞｼｯｸM-PRO" w:eastAsia="HG丸ｺﾞｼｯｸM-PRO" w:hAnsi="HG丸ｺﾞｼｯｸM-PRO" w:cs="ＭＳ 明朝" w:hint="eastAsia"/>
        </w:rPr>
        <w:t>施設・</w:t>
      </w:r>
      <w:r w:rsidR="004C093F" w:rsidRPr="00EE4E85">
        <w:rPr>
          <w:rFonts w:ascii="HG丸ｺﾞｼｯｸM-PRO" w:eastAsia="HG丸ｺﾞｼｯｸM-PRO" w:hAnsi="HG丸ｺﾞｼｯｸM-PRO" w:cs="ＭＳ 明朝" w:hint="eastAsia"/>
        </w:rPr>
        <w:t>構造物</w:t>
      </w:r>
      <w:r w:rsidR="006D38D0" w:rsidRPr="00EE4E85">
        <w:rPr>
          <w:rFonts w:ascii="HG丸ｺﾞｼｯｸM-PRO" w:eastAsia="HG丸ｺﾞｼｯｸM-PRO" w:hAnsi="HG丸ｺﾞｼｯｸM-PRO" w:cs="ＭＳ 明朝" w:hint="eastAsia"/>
        </w:rPr>
        <w:t>等</w:t>
      </w:r>
      <w:r w:rsidR="004C093F" w:rsidRPr="00EE4E85">
        <w:rPr>
          <w:rFonts w:ascii="HG丸ｺﾞｼｯｸM-PRO" w:eastAsia="HG丸ｺﾞｼｯｸM-PRO" w:hAnsi="HG丸ｺﾞｼｯｸM-PRO" w:cs="ＭＳ 明朝" w:hint="eastAsia"/>
        </w:rPr>
        <w:t>の建設・改修・整備に関する新たな事業</w:t>
      </w:r>
      <w:r w:rsidR="00C33522" w:rsidRPr="00EE4E85">
        <w:rPr>
          <w:rFonts w:ascii="HG丸ｺﾞｼｯｸM-PRO" w:eastAsia="HG丸ｺﾞｼｯｸM-PRO" w:hAnsi="HG丸ｺﾞｼｯｸM-PRO" w:cs="ＭＳ 明朝" w:hint="eastAsia"/>
        </w:rPr>
        <w:t>で、</w:t>
      </w:r>
      <w:r w:rsidR="00C33522" w:rsidRPr="00EE4E85">
        <w:rPr>
          <w:rFonts w:ascii="HG丸ｺﾞｼｯｸM-PRO" w:eastAsia="HG丸ｺﾞｼｯｸM-PRO" w:hAnsi="HG丸ｺﾞｼｯｸM-PRO" w:cs="ＭＳ 明朝" w:hint="eastAsia"/>
          <w:u w:val="single"/>
        </w:rPr>
        <w:t>以下の項目の</w:t>
      </w:r>
      <w:r w:rsidR="0020386B" w:rsidRPr="00EE4E85">
        <w:rPr>
          <w:rFonts w:ascii="HG丸ｺﾞｼｯｸM-PRO" w:eastAsia="HG丸ｺﾞｼｯｸM-PRO" w:hAnsi="HG丸ｺﾞｼｯｸM-PRO" w:cs="ＭＳ 明朝" w:hint="eastAsia"/>
          <w:b/>
          <w:u w:val="single"/>
        </w:rPr>
        <w:t>全て</w:t>
      </w:r>
      <w:r w:rsidR="00C33522" w:rsidRPr="00EE4E85">
        <w:rPr>
          <w:rFonts w:ascii="HG丸ｺﾞｼｯｸM-PRO" w:eastAsia="HG丸ｺﾞｼｯｸM-PRO" w:hAnsi="HG丸ｺﾞｼｯｸM-PRO" w:cs="ＭＳ 明朝" w:hint="eastAsia"/>
          <w:u w:val="single"/>
        </w:rPr>
        <w:t>に当てはまるもの</w:t>
      </w:r>
      <w:r w:rsidR="00137F7F" w:rsidRPr="00EE4E85">
        <w:rPr>
          <w:rFonts w:ascii="HG丸ｺﾞｼｯｸM-PRO" w:eastAsia="HG丸ｺﾞｼｯｸM-PRO" w:hAnsi="HG丸ｺﾞｼｯｸM-PRO" w:cs="ＭＳ 明朝" w:hint="eastAsia"/>
          <w:u w:val="single"/>
        </w:rPr>
        <w:t>。</w:t>
      </w:r>
    </w:p>
    <w:p w14:paraId="1E66E7F3" w14:textId="77777777" w:rsidR="00DD445A" w:rsidRPr="00EE4E85" w:rsidRDefault="00DD445A" w:rsidP="00DD445A">
      <w:pPr>
        <w:ind w:firstLineChars="100" w:firstLine="210"/>
        <w:rPr>
          <w:rFonts w:ascii="HG丸ｺﾞｼｯｸM-PRO" w:eastAsia="HG丸ｺﾞｼｯｸM-PRO" w:hAnsi="HG丸ｺﾞｼｯｸM-PRO" w:cs="ＭＳ 明朝"/>
        </w:rPr>
      </w:pPr>
      <w:r w:rsidRPr="00EE4E85">
        <w:rPr>
          <w:rFonts w:ascii="HG丸ｺﾞｼｯｸM-PRO" w:eastAsia="HG丸ｺﾞｼｯｸM-PRO" w:hAnsi="HG丸ｺﾞｼｯｸM-PRO" w:cs="ＭＳ 明朝" w:hint="eastAsia"/>
        </w:rPr>
        <w:t xml:space="preserve">　　　</w:t>
      </w:r>
      <w:r w:rsidRPr="00EE4E85">
        <w:rPr>
          <w:rFonts w:ascii="ＭＳ 明朝" w:eastAsia="ＭＳ 明朝" w:hAnsi="ＭＳ 明朝" w:cs="ＭＳ 明朝" w:hint="eastAsia"/>
        </w:rPr>
        <w:t>➢</w:t>
      </w:r>
      <w:r w:rsidRPr="00EE4E85">
        <w:rPr>
          <w:rFonts w:ascii="HG丸ｺﾞｼｯｸM-PRO" w:eastAsia="HG丸ｺﾞｼｯｸM-PRO" w:hAnsi="HG丸ｺﾞｼｯｸM-PRO" w:cs="ＭＳ 明朝" w:hint="eastAsia"/>
        </w:rPr>
        <w:t xml:space="preserve"> 常設であること</w:t>
      </w:r>
      <w:r w:rsidR="00F35560" w:rsidRPr="00EE4E85">
        <w:rPr>
          <w:rFonts w:ascii="HG丸ｺﾞｼｯｸM-PRO" w:eastAsia="HG丸ｺﾞｼｯｸM-PRO" w:hAnsi="HG丸ｺﾞｼｯｸM-PRO" w:cs="ＭＳ 明朝" w:hint="eastAsia"/>
        </w:rPr>
        <w:t>(</w:t>
      </w:r>
      <w:r w:rsidRPr="00EE4E85">
        <w:rPr>
          <w:rFonts w:ascii="HG丸ｺﾞｼｯｸM-PRO" w:eastAsia="HG丸ｺﾞｼｯｸM-PRO" w:hAnsi="HG丸ｺﾞｼｯｸM-PRO" w:cs="ＭＳ 明朝" w:hint="eastAsia"/>
        </w:rPr>
        <w:t>特定の期間に限定した設置・運営は対象外</w:t>
      </w:r>
      <w:r w:rsidR="00F35560" w:rsidRPr="00EE4E85">
        <w:rPr>
          <w:rFonts w:ascii="HG丸ｺﾞｼｯｸM-PRO" w:eastAsia="HG丸ｺﾞｼｯｸM-PRO" w:hAnsi="HG丸ｺﾞｼｯｸM-PRO" w:cs="ＭＳ 明朝" w:hint="eastAsia"/>
        </w:rPr>
        <w:t>)</w:t>
      </w:r>
      <w:r w:rsidRPr="00EE4E85">
        <w:rPr>
          <w:rFonts w:ascii="HG丸ｺﾞｼｯｸM-PRO" w:eastAsia="HG丸ｺﾞｼｯｸM-PRO" w:hAnsi="HG丸ｺﾞｼｯｸM-PRO" w:cs="ＭＳ 明朝" w:hint="eastAsia"/>
        </w:rPr>
        <w:t>。</w:t>
      </w:r>
    </w:p>
    <w:p w14:paraId="6CDD11D1" w14:textId="77777777" w:rsidR="00D80D42" w:rsidRPr="00EE4E85" w:rsidRDefault="00DD445A" w:rsidP="00DD445A">
      <w:pPr>
        <w:ind w:left="1050" w:hangingChars="500" w:hanging="1050"/>
        <w:rPr>
          <w:rFonts w:ascii="HG丸ｺﾞｼｯｸM-PRO" w:eastAsia="HG丸ｺﾞｼｯｸM-PRO" w:hAnsi="HG丸ｺﾞｼｯｸM-PRO" w:cs="ＭＳ 明朝"/>
        </w:rPr>
      </w:pPr>
      <w:r w:rsidRPr="00EE4E85">
        <w:rPr>
          <w:rFonts w:ascii="HG丸ｺﾞｼｯｸM-PRO" w:eastAsia="HG丸ｺﾞｼｯｸM-PRO" w:hAnsi="HG丸ｺﾞｼｯｸM-PRO" w:cs="ＭＳ 明朝" w:hint="eastAsia"/>
        </w:rPr>
        <w:t xml:space="preserve">　　　　</w:t>
      </w:r>
      <w:r w:rsidRPr="00EE4E85">
        <w:rPr>
          <w:rFonts w:ascii="ＭＳ 明朝" w:eastAsia="ＭＳ 明朝" w:hAnsi="ＭＳ 明朝" w:cs="ＭＳ 明朝" w:hint="eastAsia"/>
        </w:rPr>
        <w:t>➢</w:t>
      </w:r>
      <w:r w:rsidRPr="00EE4E85">
        <w:rPr>
          <w:rFonts w:ascii="HG丸ｺﾞｼｯｸM-PRO" w:eastAsia="HG丸ｺﾞｼｯｸM-PRO" w:hAnsi="HG丸ｺﾞｼｯｸM-PRO" w:cs="ＭＳ 明朝" w:hint="eastAsia"/>
        </w:rPr>
        <w:t xml:space="preserve"> </w:t>
      </w:r>
      <w:r w:rsidR="0018203B" w:rsidRPr="00EE4E85">
        <w:rPr>
          <w:rFonts w:ascii="HG丸ｺﾞｼｯｸM-PRO" w:eastAsia="HG丸ｺﾞｼｯｸM-PRO" w:hAnsi="HG丸ｺﾞｼｯｸM-PRO" w:cs="ＭＳ 明朝" w:hint="eastAsia"/>
        </w:rPr>
        <w:t>既存の</w:t>
      </w:r>
      <w:r w:rsidR="006D38D0" w:rsidRPr="00EE4E85">
        <w:rPr>
          <w:rFonts w:ascii="HG丸ｺﾞｼｯｸM-PRO" w:eastAsia="HG丸ｺﾞｼｯｸM-PRO" w:hAnsi="HG丸ｺﾞｼｯｸM-PRO" w:cs="ＭＳ 明朝" w:hint="eastAsia"/>
        </w:rPr>
        <w:t>施設・</w:t>
      </w:r>
      <w:r w:rsidR="0018203B" w:rsidRPr="00EE4E85">
        <w:rPr>
          <w:rFonts w:ascii="HG丸ｺﾞｼｯｸM-PRO" w:eastAsia="HG丸ｺﾞｼｯｸM-PRO" w:hAnsi="HG丸ｺﾞｼｯｸM-PRO" w:cs="ＭＳ 明朝" w:hint="eastAsia"/>
        </w:rPr>
        <w:t>構造物</w:t>
      </w:r>
      <w:r w:rsidR="006D38D0" w:rsidRPr="00EE4E85">
        <w:rPr>
          <w:rFonts w:ascii="HG丸ｺﾞｼｯｸM-PRO" w:eastAsia="HG丸ｺﾞｼｯｸM-PRO" w:hAnsi="HG丸ｺﾞｼｯｸM-PRO" w:cs="ＭＳ 明朝" w:hint="eastAsia"/>
        </w:rPr>
        <w:t>等</w:t>
      </w:r>
      <w:r w:rsidR="0018203B" w:rsidRPr="00EE4E85">
        <w:rPr>
          <w:rFonts w:ascii="HG丸ｺﾞｼｯｸM-PRO" w:eastAsia="HG丸ｺﾞｼｯｸM-PRO" w:hAnsi="HG丸ｺﾞｼｯｸM-PRO" w:cs="ＭＳ 明朝" w:hint="eastAsia"/>
        </w:rPr>
        <w:t>を改修・整備する場合は、</w:t>
      </w:r>
      <w:r w:rsidRPr="00EE4E85">
        <w:rPr>
          <w:rFonts w:ascii="HG丸ｺﾞｼｯｸM-PRO" w:eastAsia="HG丸ｺﾞｼｯｸM-PRO" w:hAnsi="HG丸ｺﾞｼｯｸM-PRO" w:cs="ＭＳ 明朝" w:hint="eastAsia"/>
        </w:rPr>
        <w:t>アニメ等コンテンツを</w:t>
      </w:r>
      <w:r w:rsidR="0018203B" w:rsidRPr="00EE4E85">
        <w:rPr>
          <w:rFonts w:ascii="HG丸ｺﾞｼｯｸM-PRO" w:eastAsia="HG丸ｺﾞｼｯｸM-PRO" w:hAnsi="HG丸ｺﾞｼｯｸM-PRO" w:cs="ＭＳ 明朝" w:hint="eastAsia"/>
        </w:rPr>
        <w:t>テーマとして</w:t>
      </w:r>
      <w:r w:rsidRPr="00EE4E85">
        <w:rPr>
          <w:rFonts w:ascii="HG丸ｺﾞｼｯｸM-PRO" w:eastAsia="HG丸ｺﾞｼｯｸM-PRO" w:hAnsi="HG丸ｺﾞｼｯｸM-PRO" w:cs="ＭＳ 明朝" w:hint="eastAsia"/>
        </w:rPr>
        <w:t>新たに機能を追加する</w:t>
      </w:r>
      <w:r w:rsidR="0018203B" w:rsidRPr="00EE4E85">
        <w:rPr>
          <w:rFonts w:ascii="HG丸ｺﾞｼｯｸM-PRO" w:eastAsia="HG丸ｺﾞｼｯｸM-PRO" w:hAnsi="HG丸ｺﾞｼｯｸM-PRO" w:cs="ＭＳ 明朝" w:hint="eastAsia"/>
        </w:rPr>
        <w:t>部分についてのみ</w:t>
      </w:r>
      <w:r w:rsidR="00205A30" w:rsidRPr="00EE4E85">
        <w:rPr>
          <w:rFonts w:ascii="HG丸ｺﾞｼｯｸM-PRO" w:eastAsia="HG丸ｺﾞｼｯｸM-PRO" w:hAnsi="HG丸ｺﾞｼｯｸM-PRO" w:cs="ＭＳ 明朝" w:hint="eastAsia"/>
        </w:rPr>
        <w:t>対象</w:t>
      </w:r>
      <w:r w:rsidR="00137F7F" w:rsidRPr="00EE4E85">
        <w:rPr>
          <w:rFonts w:ascii="HG丸ｺﾞｼｯｸM-PRO" w:eastAsia="HG丸ｺﾞｼｯｸM-PRO" w:hAnsi="HG丸ｺﾞｼｯｸM-PRO" w:cs="ＭＳ 明朝" w:hint="eastAsia"/>
        </w:rPr>
        <w:t>。</w:t>
      </w:r>
    </w:p>
    <w:p w14:paraId="78017622" w14:textId="77777777" w:rsidR="00351D4B" w:rsidRPr="00EE4E85" w:rsidRDefault="00351D4B" w:rsidP="00F1580F">
      <w:pPr>
        <w:spacing w:afterLines="50" w:after="167"/>
        <w:ind w:leftChars="400" w:left="1050" w:hangingChars="100" w:hanging="210"/>
        <w:rPr>
          <w:rFonts w:ascii="HG丸ｺﾞｼｯｸM-PRO" w:eastAsia="HG丸ｺﾞｼｯｸM-PRO" w:hAnsi="HG丸ｺﾞｼｯｸM-PRO" w:cs="ＭＳ 明朝"/>
        </w:rPr>
      </w:pPr>
      <w:r w:rsidRPr="00EE4E85">
        <w:rPr>
          <w:rFonts w:ascii="ＭＳ 明朝" w:eastAsia="ＭＳ 明朝" w:hAnsi="ＭＳ 明朝" w:cs="ＭＳ 明朝" w:hint="eastAsia"/>
        </w:rPr>
        <w:t>➢</w:t>
      </w:r>
      <w:r w:rsidRPr="00EE4E85">
        <w:rPr>
          <w:rFonts w:ascii="HG丸ｺﾞｼｯｸM-PRO" w:eastAsia="HG丸ｺﾞｼｯｸM-PRO" w:hAnsi="HG丸ｺﾞｼｯｸM-PRO" w:cs="ＭＳ 明朝"/>
        </w:rPr>
        <w:t xml:space="preserve"> </w:t>
      </w:r>
      <w:r w:rsidR="00535E9D" w:rsidRPr="00EE4E85">
        <w:rPr>
          <w:rFonts w:ascii="HG丸ｺﾞｼｯｸM-PRO" w:eastAsia="HG丸ｺﾞｼｯｸM-PRO" w:hAnsi="HG丸ｺﾞｼｯｸM-PRO" w:cs="ＭＳ 明朝" w:hint="eastAsia"/>
        </w:rPr>
        <w:t>建設・改修・整備する施設・構造物</w:t>
      </w:r>
      <w:r w:rsidR="00951134" w:rsidRPr="00EE4E85">
        <w:rPr>
          <w:rFonts w:ascii="HG丸ｺﾞｼｯｸM-PRO" w:eastAsia="HG丸ｺﾞｼｯｸM-PRO" w:hAnsi="HG丸ｺﾞｼｯｸM-PRO" w:cs="ＭＳ 明朝" w:hint="eastAsia"/>
        </w:rPr>
        <w:t>等</w:t>
      </w:r>
      <w:r w:rsidR="00535E9D" w:rsidRPr="00EE4E85">
        <w:rPr>
          <w:rFonts w:ascii="HG丸ｺﾞｼｯｸM-PRO" w:eastAsia="HG丸ｺﾞｼｯｸM-PRO" w:hAnsi="HG丸ｺﾞｼｯｸM-PRO" w:cs="ＭＳ 明朝" w:hint="eastAsia"/>
        </w:rPr>
        <w:t>は、物理的に土地に固着していること</w:t>
      </w:r>
      <w:r w:rsidR="00137F7F" w:rsidRPr="00EE4E85">
        <w:rPr>
          <w:rFonts w:ascii="HG丸ｺﾞｼｯｸM-PRO" w:eastAsia="HG丸ｺﾞｼｯｸM-PRO" w:hAnsi="HG丸ｺﾞｼｯｸM-PRO" w:cs="ＭＳ 明朝" w:hint="eastAsia"/>
        </w:rPr>
        <w:t>。</w:t>
      </w:r>
    </w:p>
    <w:p w14:paraId="6B1DF640" w14:textId="77777777" w:rsidR="00DD445A" w:rsidRPr="00EE4E85" w:rsidRDefault="00F35560" w:rsidP="00F21652">
      <w:pPr>
        <w:ind w:firstLineChars="200" w:firstLine="422"/>
        <w:rPr>
          <w:rFonts w:ascii="HG丸ｺﾞｼｯｸM-PRO" w:eastAsia="HG丸ｺﾞｼｯｸM-PRO" w:hAnsi="HG丸ｺﾞｼｯｸM-PRO" w:cs="ＭＳ 明朝"/>
          <w:b/>
        </w:rPr>
      </w:pPr>
      <w:r w:rsidRPr="00EE4E85">
        <w:rPr>
          <w:rFonts w:ascii="HG丸ｺﾞｼｯｸM-PRO" w:eastAsia="HG丸ｺﾞｼｯｸM-PRO" w:hAnsi="HG丸ｺﾞｼｯｸM-PRO" w:cs="HG丸ｺﾞｼｯｸM-PRO" w:hint="eastAsia"/>
          <w:b/>
        </w:rPr>
        <w:t>(</w:t>
      </w:r>
      <w:r w:rsidR="0055741C" w:rsidRPr="00EE4E85">
        <w:rPr>
          <w:rFonts w:ascii="HG丸ｺﾞｼｯｸM-PRO" w:eastAsia="HG丸ｺﾞｼｯｸM-PRO" w:hAnsi="HG丸ｺﾞｼｯｸM-PRO" w:cs="HG丸ｺﾞｼｯｸM-PRO" w:hint="eastAsia"/>
          <w:b/>
        </w:rPr>
        <w:t>２</w:t>
      </w:r>
      <w:r w:rsidRPr="00EE4E85">
        <w:rPr>
          <w:rFonts w:ascii="HG丸ｺﾞｼｯｸM-PRO" w:eastAsia="HG丸ｺﾞｼｯｸM-PRO" w:hAnsi="HG丸ｺﾞｼｯｸM-PRO" w:cs="HG丸ｺﾞｼｯｸM-PRO" w:hint="eastAsia"/>
          <w:b/>
        </w:rPr>
        <w:t>)</w:t>
      </w:r>
      <w:r w:rsidR="00BA3399" w:rsidRPr="00EE4E85">
        <w:rPr>
          <w:rFonts w:ascii="HG丸ｺﾞｼｯｸM-PRO" w:eastAsia="HG丸ｺﾞｼｯｸM-PRO" w:hAnsi="HG丸ｺﾞｼｯｸM-PRO" w:cs="HG丸ｺﾞｼｯｸM-PRO" w:hint="eastAsia"/>
          <w:b/>
        </w:rPr>
        <w:t>情報発信</w:t>
      </w:r>
      <w:r w:rsidR="00652F24" w:rsidRPr="00EE4E85">
        <w:rPr>
          <w:rFonts w:ascii="HG丸ｺﾞｼｯｸM-PRO" w:eastAsia="HG丸ｺﾞｼｯｸM-PRO" w:hAnsi="HG丸ｺﾞｼｯｸM-PRO" w:cs="HG丸ｺﾞｼｯｸM-PRO" w:hint="eastAsia"/>
          <w:b/>
        </w:rPr>
        <w:t>等</w:t>
      </w:r>
      <w:r w:rsidR="00BA3399" w:rsidRPr="00EE4E85">
        <w:rPr>
          <w:rFonts w:ascii="HG丸ｺﾞｼｯｸM-PRO" w:eastAsia="HG丸ｺﾞｼｯｸM-PRO" w:hAnsi="HG丸ｺﾞｼｯｸM-PRO" w:cs="HG丸ｺﾞｼｯｸM-PRO" w:hint="eastAsia"/>
          <w:b/>
        </w:rPr>
        <w:t>に関する事業</w:t>
      </w:r>
    </w:p>
    <w:p w14:paraId="777CF7D9" w14:textId="34301241" w:rsidR="00DD445A" w:rsidRPr="00EE4E85" w:rsidRDefault="00DD445A" w:rsidP="00F1580F">
      <w:pPr>
        <w:spacing w:afterLines="50" w:after="167"/>
        <w:ind w:leftChars="100" w:left="1050" w:hangingChars="400" w:hanging="840"/>
        <w:rPr>
          <w:rFonts w:ascii="HG丸ｺﾞｼｯｸM-PRO" w:eastAsia="HG丸ｺﾞｼｯｸM-PRO" w:hAnsi="HG丸ｺﾞｼｯｸM-PRO" w:cs="ＭＳ 明朝"/>
        </w:rPr>
      </w:pPr>
      <w:r w:rsidRPr="00EE4E85">
        <w:rPr>
          <w:rFonts w:ascii="HG丸ｺﾞｼｯｸM-PRO" w:eastAsia="HG丸ｺﾞｼｯｸM-PRO" w:hAnsi="HG丸ｺﾞｼｯｸM-PRO" w:cs="ＭＳ 明朝" w:hint="eastAsia"/>
        </w:rPr>
        <w:t xml:space="preserve">　　　</w:t>
      </w:r>
      <w:r w:rsidRPr="00EE4E85">
        <w:rPr>
          <w:rFonts w:ascii="ＭＳ 明朝" w:eastAsia="ＭＳ 明朝" w:hAnsi="ＭＳ 明朝" w:cs="ＭＳ 明朝" w:hint="eastAsia"/>
        </w:rPr>
        <w:t>➢</w:t>
      </w:r>
      <w:r w:rsidRPr="00EE4E85">
        <w:rPr>
          <w:rFonts w:ascii="HG丸ｺﾞｼｯｸM-PRO" w:eastAsia="HG丸ｺﾞｼｯｸM-PRO" w:hAnsi="HG丸ｺﾞｼｯｸM-PRO" w:cs="ＭＳ 明朝" w:hint="eastAsia"/>
        </w:rPr>
        <w:t xml:space="preserve"> </w:t>
      </w:r>
      <w:r w:rsidR="006B13E2" w:rsidRPr="00EE4E85">
        <w:rPr>
          <w:rFonts w:ascii="HG丸ｺﾞｼｯｸM-PRO" w:eastAsia="HG丸ｺﾞｼｯｸM-PRO" w:hAnsi="HG丸ｺﾞｼｯｸM-PRO" w:cs="ＭＳ 明朝" w:hint="eastAsia"/>
        </w:rPr>
        <w:t>特設ホームページや</w:t>
      </w:r>
      <w:r w:rsidR="009D0992" w:rsidRPr="00EE4E85">
        <w:rPr>
          <w:rFonts w:ascii="HG丸ｺﾞｼｯｸM-PRO" w:eastAsia="HG丸ｺﾞｼｯｸM-PRO" w:hAnsi="HG丸ｺﾞｼｯｸM-PRO" w:cs="ＭＳ 明朝" w:hint="eastAsia"/>
        </w:rPr>
        <w:t>観光マップ</w:t>
      </w:r>
      <w:r w:rsidR="0008425E" w:rsidRPr="00EE4E85">
        <w:rPr>
          <w:rFonts w:ascii="HG丸ｺﾞｼｯｸM-PRO" w:eastAsia="HG丸ｺﾞｼｯｸM-PRO" w:hAnsi="HG丸ｺﾞｼｯｸM-PRO" w:cs="ＭＳ 明朝" w:hint="eastAsia"/>
        </w:rPr>
        <w:t>・パンフレット</w:t>
      </w:r>
      <w:r w:rsidR="006B13E2" w:rsidRPr="00EE4E85">
        <w:rPr>
          <w:rFonts w:ascii="HG丸ｺﾞｼｯｸM-PRO" w:eastAsia="HG丸ｺﾞｼｯｸM-PRO" w:hAnsi="HG丸ｺﾞｼｯｸM-PRO" w:cs="ＭＳ 明朝" w:hint="eastAsia"/>
        </w:rPr>
        <w:t>の</w:t>
      </w:r>
      <w:r w:rsidR="009D0992" w:rsidRPr="00EE4E85">
        <w:rPr>
          <w:rFonts w:ascii="HG丸ｺﾞｼｯｸM-PRO" w:eastAsia="HG丸ｺﾞｼｯｸM-PRO" w:hAnsi="HG丸ｺﾞｼｯｸM-PRO" w:cs="ＭＳ 明朝" w:hint="eastAsia"/>
        </w:rPr>
        <w:t>制作</w:t>
      </w:r>
      <w:r w:rsidR="00A1528A" w:rsidRPr="00EE4E85">
        <w:rPr>
          <w:rFonts w:ascii="HG丸ｺﾞｼｯｸM-PRO" w:eastAsia="HG丸ｺﾞｼｯｸM-PRO" w:hAnsi="HG丸ｺﾞｼｯｸM-PRO" w:cs="ＭＳ 明朝" w:hint="eastAsia"/>
        </w:rPr>
        <w:t>、</w:t>
      </w:r>
      <w:r w:rsidR="0022571D" w:rsidRPr="00EE4E85">
        <w:rPr>
          <w:rFonts w:ascii="HG丸ｺﾞｼｯｸM-PRO" w:eastAsia="HG丸ｺﾞｼｯｸM-PRO" w:hAnsi="HG丸ｺﾞｼｯｸM-PRO" w:cs="ＭＳ 明朝" w:hint="eastAsia"/>
        </w:rPr>
        <w:t>国内外の</w:t>
      </w:r>
      <w:r w:rsidR="00A1528A" w:rsidRPr="00EE4E85">
        <w:rPr>
          <w:rFonts w:ascii="HG丸ｺﾞｼｯｸM-PRO" w:eastAsia="HG丸ｺﾞｼｯｸM-PRO" w:hAnsi="HG丸ｺﾞｼｯｸM-PRO" w:cs="ＭＳ 明朝" w:hint="eastAsia"/>
        </w:rPr>
        <w:t>展示会</w:t>
      </w:r>
      <w:r w:rsidR="0022571D" w:rsidRPr="00EE4E85">
        <w:rPr>
          <w:rFonts w:ascii="HG丸ｺﾞｼｯｸM-PRO" w:eastAsia="HG丸ｺﾞｼｯｸM-PRO" w:hAnsi="HG丸ｺﾞｼｯｸM-PRO" w:cs="ＭＳ 明朝" w:hint="eastAsia"/>
        </w:rPr>
        <w:t>への</w:t>
      </w:r>
      <w:r w:rsidR="00A1528A" w:rsidRPr="00EE4E85">
        <w:rPr>
          <w:rFonts w:ascii="HG丸ｺﾞｼｯｸM-PRO" w:eastAsia="HG丸ｺﾞｼｯｸM-PRO" w:hAnsi="HG丸ｺﾞｼｯｸM-PRO" w:cs="ＭＳ 明朝" w:hint="eastAsia"/>
        </w:rPr>
        <w:t>出展</w:t>
      </w:r>
      <w:r w:rsidR="009D0992" w:rsidRPr="00EE4E85">
        <w:rPr>
          <w:rFonts w:ascii="HG丸ｺﾞｼｯｸM-PRO" w:eastAsia="HG丸ｺﾞｼｯｸM-PRO" w:hAnsi="HG丸ｺﾞｼｯｸM-PRO" w:cs="ＭＳ 明朝" w:hint="eastAsia"/>
        </w:rPr>
        <w:t>など、</w:t>
      </w:r>
      <w:r w:rsidRPr="00EE4E85">
        <w:rPr>
          <w:rFonts w:ascii="HG丸ｺﾞｼｯｸM-PRO" w:eastAsia="HG丸ｺﾞｼｯｸM-PRO" w:hAnsi="HG丸ｺﾞｼｯｸM-PRO" w:cs="ＭＳ 明朝" w:hint="eastAsia"/>
        </w:rPr>
        <w:t>アニメ等コンテンツを</w:t>
      </w:r>
      <w:r w:rsidR="00C33522" w:rsidRPr="00EE4E85">
        <w:rPr>
          <w:rFonts w:ascii="HG丸ｺﾞｼｯｸM-PRO" w:eastAsia="HG丸ｺﾞｼｯｸM-PRO" w:hAnsi="HG丸ｺﾞｼｯｸM-PRO" w:cs="ＭＳ 明朝" w:hint="eastAsia"/>
        </w:rPr>
        <w:t>活用した観光情報の発信に</w:t>
      </w:r>
      <w:r w:rsidR="00BE0BD6" w:rsidRPr="00EE4E85">
        <w:rPr>
          <w:rFonts w:ascii="HG丸ｺﾞｼｯｸM-PRO" w:eastAsia="HG丸ｺﾞｼｯｸM-PRO" w:hAnsi="HG丸ｺﾞｼｯｸM-PRO" w:cs="ＭＳ 明朝" w:hint="eastAsia"/>
        </w:rPr>
        <w:t>つなげる</w:t>
      </w:r>
      <w:r w:rsidR="005B5FA0" w:rsidRPr="00EE4E85">
        <w:rPr>
          <w:rFonts w:ascii="HG丸ｺﾞｼｯｸM-PRO" w:eastAsia="HG丸ｺﾞｼｯｸM-PRO" w:hAnsi="HG丸ｺﾞｼｯｸM-PRO" w:cs="ＭＳ 明朝" w:hint="eastAsia"/>
        </w:rPr>
        <w:t>新たな</w:t>
      </w:r>
      <w:r w:rsidR="00C33522" w:rsidRPr="00EE4E85">
        <w:rPr>
          <w:rFonts w:ascii="HG丸ｺﾞｼｯｸM-PRO" w:eastAsia="HG丸ｺﾞｼｯｸM-PRO" w:hAnsi="HG丸ｺﾞｼｯｸM-PRO" w:cs="ＭＳ 明朝" w:hint="eastAsia"/>
        </w:rPr>
        <w:t>事業であること</w:t>
      </w:r>
      <w:r w:rsidR="0020386B" w:rsidRPr="00EE4E85">
        <w:rPr>
          <w:rFonts w:ascii="HG丸ｺﾞｼｯｸM-PRO" w:eastAsia="HG丸ｺﾞｼｯｸM-PRO" w:hAnsi="HG丸ｺﾞｼｯｸM-PRO" w:cs="ＭＳ 明朝" w:hint="eastAsia"/>
        </w:rPr>
        <w:t>。</w:t>
      </w:r>
    </w:p>
    <w:p w14:paraId="103D30C1" w14:textId="77777777" w:rsidR="00BA3399" w:rsidRPr="00EE4E85" w:rsidRDefault="00F35560" w:rsidP="00BA3399">
      <w:pPr>
        <w:ind w:firstLineChars="200" w:firstLine="422"/>
        <w:rPr>
          <w:rFonts w:ascii="HG丸ｺﾞｼｯｸM-PRO" w:eastAsia="HG丸ｺﾞｼｯｸM-PRO" w:hAnsi="HG丸ｺﾞｼｯｸM-PRO" w:cs="ＭＳ 明朝"/>
          <w:b/>
        </w:rPr>
      </w:pPr>
      <w:r w:rsidRPr="00EE4E85">
        <w:rPr>
          <w:rFonts w:ascii="HG丸ｺﾞｼｯｸM-PRO" w:eastAsia="HG丸ｺﾞｼｯｸM-PRO" w:hAnsi="HG丸ｺﾞｼｯｸM-PRO" w:cs="HG丸ｺﾞｼｯｸM-PRO" w:hint="eastAsia"/>
          <w:b/>
        </w:rPr>
        <w:t>(</w:t>
      </w:r>
      <w:r w:rsidR="00BA3399" w:rsidRPr="00EE4E85">
        <w:rPr>
          <w:rFonts w:ascii="HG丸ｺﾞｼｯｸM-PRO" w:eastAsia="HG丸ｺﾞｼｯｸM-PRO" w:hAnsi="HG丸ｺﾞｼｯｸM-PRO" w:cs="HG丸ｺﾞｼｯｸM-PRO" w:hint="eastAsia"/>
          <w:b/>
        </w:rPr>
        <w:t>３</w:t>
      </w:r>
      <w:r w:rsidRPr="00EE4E85">
        <w:rPr>
          <w:rFonts w:ascii="HG丸ｺﾞｼｯｸM-PRO" w:eastAsia="HG丸ｺﾞｼｯｸM-PRO" w:hAnsi="HG丸ｺﾞｼｯｸM-PRO" w:cs="HG丸ｺﾞｼｯｸM-PRO" w:hint="eastAsia"/>
          <w:b/>
        </w:rPr>
        <w:t>)</w:t>
      </w:r>
      <w:r w:rsidR="00BA3399" w:rsidRPr="00EE4E85">
        <w:rPr>
          <w:rFonts w:ascii="HG丸ｺﾞｼｯｸM-PRO" w:eastAsia="HG丸ｺﾞｼｯｸM-PRO" w:hAnsi="HG丸ｺﾞｼｯｸM-PRO" w:cs="HG丸ｺﾞｼｯｸM-PRO" w:hint="eastAsia"/>
          <w:b/>
        </w:rPr>
        <w:t>集客イベント事業</w:t>
      </w:r>
    </w:p>
    <w:p w14:paraId="16840567" w14:textId="7F48AD16" w:rsidR="00DD445A" w:rsidRPr="00EE4E85" w:rsidRDefault="00DD445A" w:rsidP="0018203B">
      <w:pPr>
        <w:ind w:leftChars="100" w:left="1050" w:hangingChars="400" w:hanging="840"/>
        <w:rPr>
          <w:rFonts w:ascii="HG丸ｺﾞｼｯｸM-PRO" w:eastAsia="HG丸ｺﾞｼｯｸM-PRO" w:hAnsi="HG丸ｺﾞｼｯｸM-PRO" w:cs="ＭＳ 明朝"/>
        </w:rPr>
      </w:pPr>
      <w:r w:rsidRPr="00EE4E85">
        <w:rPr>
          <w:rFonts w:ascii="HG丸ｺﾞｼｯｸM-PRO" w:eastAsia="HG丸ｺﾞｼｯｸM-PRO" w:hAnsi="HG丸ｺﾞｼｯｸM-PRO" w:cs="ＭＳ 明朝" w:hint="eastAsia"/>
        </w:rPr>
        <w:t xml:space="preserve">　　　</w:t>
      </w:r>
      <w:r w:rsidRPr="00EE4E85">
        <w:rPr>
          <w:rFonts w:ascii="ＭＳ 明朝" w:eastAsia="ＭＳ 明朝" w:hAnsi="ＭＳ 明朝" w:cs="ＭＳ 明朝" w:hint="eastAsia"/>
        </w:rPr>
        <w:t>➢</w:t>
      </w:r>
      <w:r w:rsidRPr="00EE4E85">
        <w:rPr>
          <w:rFonts w:ascii="HG丸ｺﾞｼｯｸM-PRO" w:eastAsia="HG丸ｺﾞｼｯｸM-PRO" w:hAnsi="HG丸ｺﾞｼｯｸM-PRO" w:cs="ＭＳ 明朝" w:hint="eastAsia"/>
        </w:rPr>
        <w:t xml:space="preserve"> </w:t>
      </w:r>
      <w:r w:rsidR="006B13E2" w:rsidRPr="00EE4E85">
        <w:rPr>
          <w:rFonts w:ascii="HG丸ｺﾞｼｯｸM-PRO" w:eastAsia="HG丸ｺﾞｼｯｸM-PRO" w:hAnsi="HG丸ｺﾞｼｯｸM-PRO" w:cs="ＭＳ 明朝" w:hint="eastAsia"/>
        </w:rPr>
        <w:t>イベント</w:t>
      </w:r>
      <w:r w:rsidR="0022571D" w:rsidRPr="00EE4E85">
        <w:rPr>
          <w:rFonts w:ascii="HG丸ｺﾞｼｯｸM-PRO" w:eastAsia="HG丸ｺﾞｼｯｸM-PRO" w:hAnsi="HG丸ｺﾞｼｯｸM-PRO" w:cs="ＭＳ 明朝" w:hint="eastAsia"/>
        </w:rPr>
        <w:t>（展示イベント含む）</w:t>
      </w:r>
      <w:r w:rsidR="0008425E" w:rsidRPr="00EE4E85">
        <w:rPr>
          <w:rFonts w:ascii="HG丸ｺﾞｼｯｸM-PRO" w:eastAsia="HG丸ｺﾞｼｯｸM-PRO" w:hAnsi="HG丸ｺﾞｼｯｸM-PRO" w:cs="ＭＳ 明朝" w:hint="eastAsia"/>
        </w:rPr>
        <w:t>や体験ツアーの</w:t>
      </w:r>
      <w:r w:rsidR="006B13E2" w:rsidRPr="00EE4E85">
        <w:rPr>
          <w:rFonts w:ascii="HG丸ｺﾞｼｯｸM-PRO" w:eastAsia="HG丸ｺﾞｼｯｸM-PRO" w:hAnsi="HG丸ｺﾞｼｯｸM-PRO" w:cs="ＭＳ 明朝" w:hint="eastAsia"/>
        </w:rPr>
        <w:t>実施</w:t>
      </w:r>
      <w:r w:rsidR="0008425E" w:rsidRPr="00EE4E85">
        <w:rPr>
          <w:rFonts w:ascii="HG丸ｺﾞｼｯｸM-PRO" w:eastAsia="HG丸ｺﾞｼｯｸM-PRO" w:hAnsi="HG丸ｺﾞｼｯｸM-PRO" w:cs="ＭＳ 明朝" w:hint="eastAsia"/>
        </w:rPr>
        <w:t>など、アニメ等コンテンツを活用した集客に直接つながる</w:t>
      </w:r>
      <w:r w:rsidR="005B5FA0" w:rsidRPr="00EE4E85">
        <w:rPr>
          <w:rFonts w:ascii="HG丸ｺﾞｼｯｸM-PRO" w:eastAsia="HG丸ｺﾞｼｯｸM-PRO" w:hAnsi="HG丸ｺﾞｼｯｸM-PRO" w:cs="ＭＳ 明朝" w:hint="eastAsia"/>
        </w:rPr>
        <w:t>新たな</w:t>
      </w:r>
      <w:r w:rsidR="0008425E" w:rsidRPr="00EE4E85">
        <w:rPr>
          <w:rFonts w:ascii="HG丸ｺﾞｼｯｸM-PRO" w:eastAsia="HG丸ｺﾞｼｯｸM-PRO" w:hAnsi="HG丸ｺﾞｼｯｸM-PRO" w:cs="ＭＳ 明朝" w:hint="eastAsia"/>
        </w:rPr>
        <w:t>事業であること</w:t>
      </w:r>
      <w:r w:rsidR="0020386B" w:rsidRPr="00EE4E85">
        <w:rPr>
          <w:rFonts w:ascii="HG丸ｺﾞｼｯｸM-PRO" w:eastAsia="HG丸ｺﾞｼｯｸM-PRO" w:hAnsi="HG丸ｺﾞｼｯｸM-PRO" w:cs="ＭＳ 明朝" w:hint="eastAsia"/>
        </w:rPr>
        <w:t>。</w:t>
      </w:r>
    </w:p>
    <w:p w14:paraId="0248044E" w14:textId="575201AA" w:rsidR="00F8281F" w:rsidRPr="00EE4E85" w:rsidRDefault="0038106A" w:rsidP="00F1580F">
      <w:pPr>
        <w:rPr>
          <w:rFonts w:ascii="HG丸ｺﾞｼｯｸM-PRO" w:eastAsia="HG丸ｺﾞｼｯｸM-PRO" w:hAnsi="HG丸ｺﾞｼｯｸM-PRO" w:cs="ＭＳ 明朝"/>
        </w:rPr>
      </w:pPr>
      <w:r w:rsidRPr="00EE4E85">
        <w:rPr>
          <w:rFonts w:ascii="HG丸ｺﾞｼｯｸM-PRO" w:eastAsia="HG丸ｺﾞｼｯｸM-PRO" w:hAnsi="HG丸ｺﾞｼｯｸM-PRO" w:cs="ＭＳ 明朝" w:hint="eastAsia"/>
        </w:rPr>
        <w:t xml:space="preserve">　　　</w:t>
      </w:r>
    </w:p>
    <w:p w14:paraId="1FD9E5FA" w14:textId="7BBC45B3" w:rsidR="0037304D" w:rsidRPr="00EE4E85" w:rsidRDefault="0055741C" w:rsidP="001F0F90">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w:t>
      </w:r>
      <w:r w:rsidR="00137F7F" w:rsidRPr="00EE4E85">
        <w:rPr>
          <w:rFonts w:ascii="HG丸ｺﾞｼｯｸM-PRO" w:eastAsia="HG丸ｺﾞｼｯｸM-PRO" w:hAnsi="HG丸ｺﾞｼｯｸM-PRO" w:hint="eastAsia"/>
          <w:b/>
        </w:rPr>
        <w:t>補助事業</w:t>
      </w:r>
      <w:r w:rsidR="0091470A" w:rsidRPr="00EE4E85">
        <w:rPr>
          <w:rFonts w:ascii="HG丸ｺﾞｼｯｸM-PRO" w:eastAsia="HG丸ｺﾞｼｯｸM-PRO" w:hAnsi="HG丸ｺﾞｼｯｸM-PRO" w:hint="eastAsia"/>
          <w:b/>
        </w:rPr>
        <w:t>全般</w:t>
      </w:r>
      <w:r w:rsidR="00137F7F" w:rsidRPr="00EE4E85">
        <w:rPr>
          <w:rFonts w:ascii="HG丸ｺﾞｼｯｸM-PRO" w:eastAsia="HG丸ｺﾞｼｯｸM-PRO" w:hAnsi="HG丸ｺﾞｼｯｸM-PRO" w:hint="eastAsia"/>
          <w:b/>
        </w:rPr>
        <w:t>についての</w:t>
      </w:r>
      <w:r w:rsidR="0018203B" w:rsidRPr="00EE4E85">
        <w:rPr>
          <w:rFonts w:ascii="HG丸ｺﾞｼｯｸM-PRO" w:eastAsia="HG丸ｺﾞｼｯｸM-PRO" w:hAnsi="HG丸ｺﾞｼｯｸM-PRO" w:hint="eastAsia"/>
          <w:b/>
        </w:rPr>
        <w:t>補足</w:t>
      </w:r>
      <w:r w:rsidRPr="00EE4E85">
        <w:rPr>
          <w:rFonts w:ascii="HG丸ｺﾞｼｯｸM-PRO" w:eastAsia="HG丸ｺﾞｼｯｸM-PRO" w:hAnsi="HG丸ｺﾞｼｯｸM-PRO" w:hint="eastAsia"/>
          <w:b/>
        </w:rPr>
        <w:t>】</w:t>
      </w:r>
    </w:p>
    <w:p w14:paraId="05585FCC" w14:textId="77777777" w:rsidR="003429FA" w:rsidRPr="00EE4E85" w:rsidRDefault="00F35560" w:rsidP="00F1580F">
      <w:pPr>
        <w:spacing w:afterLines="50" w:after="167"/>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3429FA" w:rsidRPr="00EE4E85">
        <w:rPr>
          <w:rFonts w:ascii="HG丸ｺﾞｼｯｸM-PRO" w:eastAsia="HG丸ｺﾞｼｯｸM-PRO" w:hAnsi="HG丸ｺﾞｼｯｸM-PRO" w:hint="eastAsia"/>
        </w:rPr>
        <w:t>１</w:t>
      </w:r>
      <w:r w:rsidRPr="00EE4E85">
        <w:rPr>
          <w:rFonts w:ascii="HG丸ｺﾞｼｯｸM-PRO" w:eastAsia="HG丸ｺﾞｼｯｸM-PRO" w:hAnsi="HG丸ｺﾞｼｯｸM-PRO" w:hint="eastAsia"/>
        </w:rPr>
        <w:t>)</w:t>
      </w:r>
      <w:r w:rsidR="0032550C" w:rsidRPr="00EE4E85">
        <w:rPr>
          <w:rFonts w:ascii="HG丸ｺﾞｼｯｸM-PRO" w:eastAsia="HG丸ｺﾞｼｯｸM-PRO" w:hAnsi="HG丸ｺﾞｼｯｸM-PRO" w:hint="eastAsia"/>
        </w:rPr>
        <w:t>アニメ等コンテンツ</w:t>
      </w:r>
      <w:r w:rsidR="003429FA" w:rsidRPr="00EE4E85">
        <w:rPr>
          <w:rFonts w:ascii="HG丸ｺﾞｼｯｸM-PRO" w:eastAsia="HG丸ｺﾞｼｯｸM-PRO" w:hAnsi="HG丸ｺﾞｼｯｸM-PRO" w:hint="eastAsia"/>
        </w:rPr>
        <w:t>とは、</w:t>
      </w:r>
      <w:r w:rsidR="0032550C" w:rsidRPr="00EE4E85">
        <w:rPr>
          <w:rFonts w:ascii="HG丸ｺﾞｼｯｸM-PRO" w:eastAsia="HG丸ｺﾞｼｯｸM-PRO" w:hAnsi="HG丸ｺﾞｼｯｸM-PRO" w:hint="eastAsia"/>
        </w:rPr>
        <w:t>アニメ・マンガ、キャラクター、映画・ドラマ等の映像コンテンツ</w:t>
      </w:r>
      <w:r w:rsidR="003429FA" w:rsidRPr="00EE4E85">
        <w:rPr>
          <w:rFonts w:ascii="HG丸ｺﾞｼｯｸM-PRO" w:eastAsia="HG丸ｺﾞｼｯｸM-PRO" w:hAnsi="HG丸ｺﾞｼｯｸM-PRO" w:hint="eastAsia"/>
        </w:rPr>
        <w:t>を</w:t>
      </w:r>
      <w:r w:rsidR="0020386B" w:rsidRPr="00EE4E85">
        <w:rPr>
          <w:rFonts w:ascii="HG丸ｺﾞｼｯｸM-PRO" w:eastAsia="HG丸ｺﾞｼｯｸM-PRO" w:hAnsi="HG丸ｺﾞｼｯｸM-PRO" w:hint="eastAsia"/>
        </w:rPr>
        <w:t>指</w:t>
      </w:r>
      <w:r w:rsidR="00205A30" w:rsidRPr="00EE4E85">
        <w:rPr>
          <w:rFonts w:ascii="HG丸ｺﾞｼｯｸM-PRO" w:eastAsia="HG丸ｺﾞｼｯｸM-PRO" w:hAnsi="HG丸ｺﾞｼｯｸM-PRO" w:hint="eastAsia"/>
        </w:rPr>
        <w:t>します</w:t>
      </w:r>
      <w:r w:rsidR="003429FA" w:rsidRPr="00EE4E85">
        <w:rPr>
          <w:rFonts w:ascii="HG丸ｺﾞｼｯｸM-PRO" w:eastAsia="HG丸ｺﾞｼｯｸM-PRO" w:hAnsi="HG丸ｺﾞｼｯｸM-PRO" w:hint="eastAsia"/>
        </w:rPr>
        <w:t>。</w:t>
      </w:r>
      <w:r w:rsidR="008D4CE1" w:rsidRPr="00EE4E85">
        <w:rPr>
          <w:rFonts w:ascii="HG丸ｺﾞｼｯｸM-PRO" w:eastAsia="HG丸ｺﾞｼｯｸM-PRO" w:hAnsi="HG丸ｺﾞｼｯｸM-PRO" w:hint="eastAsia"/>
        </w:rPr>
        <w:t>なお、</w:t>
      </w:r>
      <w:r w:rsidR="008D4CE1" w:rsidRPr="00EE4E85">
        <w:rPr>
          <w:rFonts w:ascii="HG丸ｺﾞｼｯｸM-PRO" w:eastAsia="HG丸ｺﾞｼｯｸM-PRO" w:hAnsi="HG丸ｺﾞｼｯｸM-PRO"/>
        </w:rPr>
        <w:t>アニメ・</w:t>
      </w:r>
      <w:r w:rsidR="008D4CE1" w:rsidRPr="00EE4E85">
        <w:rPr>
          <w:rFonts w:ascii="HG丸ｺﾞｼｯｸM-PRO" w:eastAsia="HG丸ｺﾞｼｯｸM-PRO" w:hAnsi="HG丸ｺﾞｼｯｸM-PRO" w:hint="eastAsia"/>
        </w:rPr>
        <w:t>マンガ、キャラクターについては、商用作品に限らず、自治体等地域公認のキャラクター等も含まれます。</w:t>
      </w:r>
    </w:p>
    <w:p w14:paraId="2A5FD387" w14:textId="69207D3F" w:rsidR="001A48CC" w:rsidRPr="00EE4E85" w:rsidRDefault="00F35560" w:rsidP="00F1580F">
      <w:pPr>
        <w:spacing w:afterLines="50" w:after="167"/>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3429FA" w:rsidRPr="00EE4E85">
        <w:rPr>
          <w:rFonts w:ascii="HG丸ｺﾞｼｯｸM-PRO" w:eastAsia="HG丸ｺﾞｼｯｸM-PRO" w:hAnsi="HG丸ｺﾞｼｯｸM-PRO" w:hint="eastAsia"/>
        </w:rPr>
        <w:t>２</w:t>
      </w:r>
      <w:r w:rsidRPr="00EE4E85">
        <w:rPr>
          <w:rFonts w:ascii="HG丸ｺﾞｼｯｸM-PRO" w:eastAsia="HG丸ｺﾞｼｯｸM-PRO" w:hAnsi="HG丸ｺﾞｼｯｸM-PRO" w:hint="eastAsia"/>
        </w:rPr>
        <w:t>)</w:t>
      </w:r>
      <w:r w:rsidR="005B5FA0" w:rsidRPr="00EE4E85">
        <w:rPr>
          <w:rFonts w:ascii="HG丸ｺﾞｼｯｸM-PRO" w:eastAsia="HG丸ｺﾞｼｯｸM-PRO" w:hAnsi="HG丸ｺﾞｼｯｸM-PRO" w:hint="eastAsia"/>
        </w:rPr>
        <w:t>従来実施していた事業であっても、新規性を盛り込</w:t>
      </w:r>
      <w:r w:rsidR="00843CDD" w:rsidRPr="00EE4E85">
        <w:rPr>
          <w:rFonts w:ascii="HG丸ｺﾞｼｯｸM-PRO" w:eastAsia="HG丸ｺﾞｼｯｸM-PRO" w:hAnsi="HG丸ｺﾞｼｯｸM-PRO" w:hint="eastAsia"/>
        </w:rPr>
        <w:t>み、従前とは異なる深化した内容</w:t>
      </w:r>
      <w:r w:rsidR="005F6522" w:rsidRPr="00EE4E85">
        <w:rPr>
          <w:rFonts w:ascii="HG丸ｺﾞｼｯｸM-PRO" w:eastAsia="HG丸ｺﾞｼｯｸM-PRO" w:hAnsi="HG丸ｺﾞｼｯｸM-PRO" w:hint="eastAsia"/>
        </w:rPr>
        <w:t>に変更している</w:t>
      </w:r>
      <w:r w:rsidR="00005739" w:rsidRPr="00EE4E85">
        <w:rPr>
          <w:rFonts w:ascii="HG丸ｺﾞｼｯｸM-PRO" w:eastAsia="HG丸ｺﾞｼｯｸM-PRO" w:hAnsi="HG丸ｺﾞｼｯｸM-PRO" w:hint="eastAsia"/>
        </w:rPr>
        <w:t>事業であれば</w:t>
      </w:r>
      <w:r w:rsidR="00D50BE7" w:rsidRPr="00EE4E85">
        <w:rPr>
          <w:rFonts w:ascii="HG丸ｺﾞｼｯｸM-PRO" w:eastAsia="HG丸ｺﾞｼｯｸM-PRO" w:hAnsi="HG丸ｺﾞｼｯｸM-PRO" w:hint="eastAsia"/>
        </w:rPr>
        <w:t>対象</w:t>
      </w:r>
      <w:r w:rsidR="00843CDD" w:rsidRPr="00EE4E85">
        <w:rPr>
          <w:rFonts w:ascii="HG丸ｺﾞｼｯｸM-PRO" w:eastAsia="HG丸ｺﾞｼｯｸM-PRO" w:hAnsi="HG丸ｺﾞｼｯｸM-PRO" w:hint="eastAsia"/>
        </w:rPr>
        <w:t>と</w:t>
      </w:r>
      <w:r w:rsidR="00205A30" w:rsidRPr="00EE4E85">
        <w:rPr>
          <w:rFonts w:ascii="HG丸ｺﾞｼｯｸM-PRO" w:eastAsia="HG丸ｺﾞｼｯｸM-PRO" w:hAnsi="HG丸ｺﾞｼｯｸM-PRO" w:hint="eastAsia"/>
        </w:rPr>
        <w:t>します</w:t>
      </w:r>
      <w:r w:rsidR="00843CDD" w:rsidRPr="00EE4E85">
        <w:rPr>
          <w:rFonts w:ascii="HG丸ｺﾞｼｯｸM-PRO" w:eastAsia="HG丸ｺﾞｼｯｸM-PRO" w:hAnsi="HG丸ｺﾞｼｯｸM-PRO" w:hint="eastAsia"/>
        </w:rPr>
        <w:t>。</w:t>
      </w:r>
    </w:p>
    <w:p w14:paraId="3942A148" w14:textId="77777777" w:rsidR="001A48CC" w:rsidRPr="00EE4E85" w:rsidRDefault="009963EE" w:rsidP="00F1580F">
      <w:pPr>
        <w:spacing w:afterLines="50" w:after="167"/>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(３)</w:t>
      </w:r>
      <w:r w:rsidR="006C65DF" w:rsidRPr="00EE4E85">
        <w:rPr>
          <w:rFonts w:ascii="HG丸ｺﾞｼｯｸM-PRO" w:eastAsia="HG丸ｺﾞｼｯｸM-PRO" w:hAnsi="HG丸ｺﾞｼｯｸM-PRO" w:hint="eastAsia"/>
        </w:rPr>
        <w:t>同一コンテンツを活用した事業についての補助金の交付申請は、同一年度内で一</w:t>
      </w:r>
      <w:r w:rsidR="00C706EA" w:rsidRPr="00EE4E85">
        <w:rPr>
          <w:rFonts w:ascii="HG丸ｺﾞｼｯｸM-PRO" w:eastAsia="HG丸ｺﾞｼｯｸM-PRO" w:hAnsi="HG丸ｺﾞｼｯｸM-PRO" w:hint="eastAsia"/>
        </w:rPr>
        <w:t>つの</w:t>
      </w:r>
      <w:r w:rsidR="006C65DF" w:rsidRPr="00EE4E85">
        <w:rPr>
          <w:rFonts w:ascii="HG丸ｺﾞｼｯｸM-PRO" w:eastAsia="HG丸ｺﾞｼｯｸM-PRO" w:hAnsi="HG丸ｺﾞｼｯｸM-PRO" w:hint="eastAsia"/>
        </w:rPr>
        <w:t>事業を限度とします。</w:t>
      </w:r>
    </w:p>
    <w:p w14:paraId="7FD6D792" w14:textId="70E98D35" w:rsidR="00330548" w:rsidRPr="00EE4E85" w:rsidRDefault="00F35560" w:rsidP="001F0F90">
      <w:pPr>
        <w:spacing w:afterLines="50" w:after="167"/>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9963EE" w:rsidRPr="00EE4E85">
        <w:rPr>
          <w:rFonts w:ascii="HG丸ｺﾞｼｯｸM-PRO" w:eastAsia="HG丸ｺﾞｼｯｸM-PRO" w:hAnsi="HG丸ｺﾞｼｯｸM-PRO" w:hint="eastAsia"/>
        </w:rPr>
        <w:t>４</w:t>
      </w:r>
      <w:r w:rsidRPr="00EE4E85">
        <w:rPr>
          <w:rFonts w:ascii="HG丸ｺﾞｼｯｸM-PRO" w:eastAsia="HG丸ｺﾞｼｯｸM-PRO" w:hAnsi="HG丸ｺﾞｼｯｸM-PRO" w:hint="eastAsia"/>
        </w:rPr>
        <w:t>)</w:t>
      </w:r>
      <w:r w:rsidR="00330548" w:rsidRPr="00EE4E85">
        <w:rPr>
          <w:rFonts w:ascii="HG丸ｺﾞｼｯｸM-PRO" w:eastAsia="HG丸ｺﾞｼｯｸM-PRO" w:hAnsi="HG丸ｺﾞｼｯｸM-PRO" w:hint="eastAsia"/>
        </w:rPr>
        <w:t>同一事業を</w:t>
      </w:r>
      <w:r w:rsidR="007944D6" w:rsidRPr="00EE4E85">
        <w:rPr>
          <w:rFonts w:ascii="HG丸ｺﾞｼｯｸM-PRO" w:eastAsia="HG丸ｺﾞｼｯｸM-PRO" w:hAnsi="HG丸ｺﾞｼｯｸM-PRO" w:hint="eastAsia"/>
        </w:rPr>
        <w:t>複数の都内区市町村</w:t>
      </w:r>
      <w:r w:rsidR="00330548" w:rsidRPr="00EE4E85">
        <w:rPr>
          <w:rFonts w:ascii="HG丸ｺﾞｼｯｸM-PRO" w:eastAsia="HG丸ｺﾞｼｯｸM-PRO" w:hAnsi="HG丸ｺﾞｼｯｸM-PRO" w:hint="eastAsia"/>
        </w:rPr>
        <w:t>又は観光振興団体</w:t>
      </w:r>
      <w:r w:rsidR="007944D6" w:rsidRPr="00EE4E85">
        <w:rPr>
          <w:rFonts w:ascii="HG丸ｺﾞｼｯｸM-PRO" w:eastAsia="HG丸ｺﾞｼｯｸM-PRO" w:hAnsi="HG丸ｺﾞｼｯｸM-PRO" w:hint="eastAsia"/>
        </w:rPr>
        <w:t>が連携して実施する</w:t>
      </w:r>
      <w:r w:rsidR="00DB2BE0" w:rsidRPr="00EE4E85">
        <w:rPr>
          <w:rFonts w:ascii="HG丸ｺﾞｼｯｸM-PRO" w:eastAsia="HG丸ｺﾞｼｯｸM-PRO" w:hAnsi="HG丸ｺﾞｼｯｸM-PRO" w:hint="eastAsia"/>
        </w:rPr>
        <w:t>場合は、広域連携補助</w:t>
      </w:r>
      <w:r w:rsidR="00AE49ED" w:rsidRPr="00EE4E85">
        <w:rPr>
          <w:rFonts w:ascii="HG丸ｺﾞｼｯｸM-PRO" w:eastAsia="HG丸ｺﾞｼｯｸM-PRO" w:hAnsi="HG丸ｺﾞｼｯｸM-PRO" w:hint="eastAsia"/>
        </w:rPr>
        <w:t>事業者として</w:t>
      </w:r>
      <w:r w:rsidR="00205A30" w:rsidRPr="00EE4E85">
        <w:rPr>
          <w:rFonts w:ascii="HG丸ｺﾞｼｯｸM-PRO" w:eastAsia="HG丸ｺﾞｼｯｸM-PRO" w:hAnsi="HG丸ｺﾞｼｯｸM-PRO" w:hint="eastAsia"/>
        </w:rPr>
        <w:t>手続を行ってください</w:t>
      </w:r>
      <w:r w:rsidR="00AE49ED" w:rsidRPr="00EE4E85">
        <w:rPr>
          <w:rFonts w:ascii="HG丸ｺﾞｼｯｸM-PRO" w:eastAsia="HG丸ｺﾞｼｯｸM-PRO" w:hAnsi="HG丸ｺﾞｼｯｸM-PRO" w:hint="eastAsia"/>
        </w:rPr>
        <w:t>。</w:t>
      </w:r>
      <w:r w:rsidR="00330548" w:rsidRPr="00EE4E85">
        <w:rPr>
          <w:rFonts w:ascii="HG丸ｺﾞｼｯｸM-PRO" w:eastAsia="HG丸ｺﾞｼｯｸM-PRO" w:hAnsi="HG丸ｺﾞｼｯｸM-PRO" w:hint="eastAsia"/>
        </w:rPr>
        <w:t>また、事業者の代表を決定してください。なお、都内区市町村と観光振興団体が連携して実施する場合は、都内区市町村の　補助率を適用します。</w:t>
      </w:r>
    </w:p>
    <w:p w14:paraId="3BE91422" w14:textId="0C8439D3" w:rsidR="00E2204E" w:rsidRPr="00EE4E85" w:rsidRDefault="00F35560" w:rsidP="00F1580F">
      <w:pPr>
        <w:spacing w:afterLines="50" w:after="167"/>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9963EE" w:rsidRPr="00EE4E85">
        <w:rPr>
          <w:rFonts w:ascii="HG丸ｺﾞｼｯｸM-PRO" w:eastAsia="HG丸ｺﾞｼｯｸM-PRO" w:hAnsi="HG丸ｺﾞｼｯｸM-PRO" w:hint="eastAsia"/>
        </w:rPr>
        <w:t>５</w:t>
      </w:r>
      <w:r w:rsidRPr="00EE4E85">
        <w:rPr>
          <w:rFonts w:ascii="HG丸ｺﾞｼｯｸM-PRO" w:eastAsia="HG丸ｺﾞｼｯｸM-PRO" w:hAnsi="HG丸ｺﾞｼｯｸM-PRO" w:hint="eastAsia"/>
        </w:rPr>
        <w:t>)</w:t>
      </w:r>
      <w:r w:rsidR="00205A30" w:rsidRPr="00EE4E85">
        <w:rPr>
          <w:rFonts w:ascii="HG丸ｺﾞｼｯｸM-PRO" w:eastAsia="HG丸ｺﾞｼｯｸM-PRO" w:hAnsi="HG丸ｺﾞｼｯｸM-PRO" w:hint="eastAsia"/>
        </w:rPr>
        <w:t>広域連携補助事業者として補助事業を行う場合は、重複しない限りにおいて、当該広域連携補助事業者として行う補助事業とは別に、都内区市町村</w:t>
      </w:r>
      <w:r w:rsidR="00330548" w:rsidRPr="00EE4E85">
        <w:rPr>
          <w:rFonts w:ascii="HG丸ｺﾞｼｯｸM-PRO" w:eastAsia="HG丸ｺﾞｼｯｸM-PRO" w:hAnsi="HG丸ｺﾞｼｯｸM-PRO" w:hint="eastAsia"/>
        </w:rPr>
        <w:t>又は</w:t>
      </w:r>
      <w:r w:rsidR="002E3F64" w:rsidRPr="00EE4E85">
        <w:rPr>
          <w:rFonts w:ascii="HG丸ｺﾞｼｯｸM-PRO" w:eastAsia="HG丸ｺﾞｼｯｸM-PRO" w:hAnsi="HG丸ｺﾞｼｯｸM-PRO" w:hint="eastAsia"/>
        </w:rPr>
        <w:t>観光振興団体</w:t>
      </w:r>
      <w:r w:rsidR="00205A30" w:rsidRPr="00EE4E85">
        <w:rPr>
          <w:rFonts w:ascii="HG丸ｺﾞｼｯｸM-PRO" w:eastAsia="HG丸ｺﾞｼｯｸM-PRO" w:hAnsi="HG丸ｺﾞｼｯｸM-PRO" w:hint="eastAsia"/>
        </w:rPr>
        <w:t>が</w:t>
      </w:r>
      <w:r w:rsidR="00A4414F" w:rsidRPr="00EE4E85">
        <w:rPr>
          <w:rFonts w:ascii="HG丸ｺﾞｼｯｸM-PRO" w:eastAsia="HG丸ｺﾞｼｯｸM-PRO" w:hAnsi="HG丸ｺﾞｼｯｸM-PRO" w:hint="eastAsia"/>
        </w:rPr>
        <w:t>行う補助事業に係る補助金交付申請を認めます。補助金の額の算定にあ</w:t>
      </w:r>
      <w:r w:rsidR="00205A30" w:rsidRPr="00EE4E85">
        <w:rPr>
          <w:rFonts w:ascii="HG丸ｺﾞｼｯｸM-PRO" w:eastAsia="HG丸ｺﾞｼｯｸM-PRO" w:hAnsi="HG丸ｺﾞｼｯｸM-PRO" w:hint="eastAsia"/>
        </w:rPr>
        <w:t>たっては、単一の都内区市町村</w:t>
      </w:r>
      <w:r w:rsidR="002E3F64" w:rsidRPr="00EE4E85">
        <w:rPr>
          <w:rFonts w:ascii="HG丸ｺﾞｼｯｸM-PRO" w:eastAsia="HG丸ｺﾞｼｯｸM-PRO" w:hAnsi="HG丸ｺﾞｼｯｸM-PRO" w:hint="eastAsia"/>
        </w:rPr>
        <w:t>又は観光振興団体</w:t>
      </w:r>
      <w:r w:rsidR="00205A30" w:rsidRPr="00EE4E85">
        <w:rPr>
          <w:rFonts w:ascii="HG丸ｺﾞｼｯｸM-PRO" w:eastAsia="HG丸ｺﾞｼｯｸM-PRO" w:hAnsi="HG丸ｺﾞｼｯｸM-PRO" w:hint="eastAsia"/>
        </w:rPr>
        <w:t>が行う補助事業に伴う補助金交付申請と同様に取り扱うものとします。</w:t>
      </w:r>
    </w:p>
    <w:p w14:paraId="3B5476BB" w14:textId="058EB96F" w:rsidR="001C2E2E" w:rsidRPr="00EE4E85" w:rsidRDefault="001C2E2E" w:rsidP="00F1580F">
      <w:pPr>
        <w:spacing w:afterLines="50" w:after="167"/>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lastRenderedPageBreak/>
        <w:t>(６)施設・構造物等の建設等</w:t>
      </w:r>
      <w:r w:rsidR="00143B4A" w:rsidRPr="00EE4E85">
        <w:rPr>
          <w:rFonts w:ascii="HG丸ｺﾞｼｯｸM-PRO" w:eastAsia="HG丸ｺﾞｼｯｸM-PRO" w:hAnsi="HG丸ｺﾞｼｯｸM-PRO" w:hint="eastAsia"/>
        </w:rPr>
        <w:t>（デザインマンホール蓋の製作・設置を含む）</w:t>
      </w:r>
      <w:r w:rsidRPr="00EE4E85">
        <w:rPr>
          <w:rFonts w:ascii="HG丸ｺﾞｼｯｸM-PRO" w:eastAsia="HG丸ｺﾞｼｯｸM-PRO" w:hAnsi="HG丸ｺﾞｼｯｸM-PRO" w:hint="eastAsia"/>
        </w:rPr>
        <w:t>を行う場合、事業主体と事業完了後の管理主体が同一である必要があります。</w:t>
      </w:r>
      <w:r w:rsidR="00F56CB4" w:rsidRPr="00EE4E85">
        <w:rPr>
          <w:rFonts w:ascii="HG丸ｺﾞｼｯｸM-PRO" w:eastAsia="HG丸ｺﾞｼｯｸM-PRO" w:hAnsi="HG丸ｺﾞｼｯｸM-PRO" w:hint="eastAsia"/>
        </w:rPr>
        <w:t>また、観光振興団体が施設・構造物等の建設等を行う場合は、区市町村の推薦書を補助金交付申請書に　添付してください。</w:t>
      </w:r>
    </w:p>
    <w:p w14:paraId="77B63F07" w14:textId="1E71D020" w:rsidR="008D08AD" w:rsidRPr="00EE4E85" w:rsidRDefault="00F35560" w:rsidP="00F1580F">
      <w:pPr>
        <w:spacing w:afterLines="50" w:after="167"/>
        <w:ind w:leftChars="200" w:left="84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1C2E2E" w:rsidRPr="00EE4E85">
        <w:rPr>
          <w:rFonts w:ascii="HG丸ｺﾞｼｯｸM-PRO" w:eastAsia="HG丸ｺﾞｼｯｸM-PRO" w:hAnsi="HG丸ｺﾞｼｯｸM-PRO" w:hint="eastAsia"/>
        </w:rPr>
        <w:t>７</w:t>
      </w:r>
      <w:r w:rsidRPr="00EE4E85">
        <w:rPr>
          <w:rFonts w:ascii="HG丸ｺﾞｼｯｸM-PRO" w:eastAsia="HG丸ｺﾞｼｯｸM-PRO" w:hAnsi="HG丸ｺﾞｼｯｸM-PRO" w:hint="eastAsia"/>
        </w:rPr>
        <w:t>)</w:t>
      </w:r>
      <w:r w:rsidR="00205A30" w:rsidRPr="00EE4E85">
        <w:rPr>
          <w:rFonts w:ascii="HG丸ｺﾞｼｯｸM-PRO" w:eastAsia="HG丸ｺﾞｼｯｸM-PRO" w:hAnsi="HG丸ｺﾞｼｯｸM-PRO" w:hint="eastAsia"/>
        </w:rPr>
        <w:t>他の補助金を一部財源とする事業は対象外です</w:t>
      </w:r>
      <w:r w:rsidR="008D08AD" w:rsidRPr="00EE4E85">
        <w:rPr>
          <w:rFonts w:ascii="HG丸ｺﾞｼｯｸM-PRO" w:eastAsia="HG丸ｺﾞｼｯｸM-PRO" w:hAnsi="HG丸ｺﾞｼｯｸM-PRO" w:hint="eastAsia"/>
        </w:rPr>
        <w:t>。</w:t>
      </w:r>
    </w:p>
    <w:p w14:paraId="259CF837" w14:textId="77777777" w:rsidR="00461226" w:rsidRPr="00EE4E85" w:rsidRDefault="00461226" w:rsidP="00F1580F">
      <w:pPr>
        <w:spacing w:afterLines="50" w:after="167"/>
        <w:ind w:leftChars="200" w:left="84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C96242" w:rsidRPr="00EE4E85">
        <w:rPr>
          <w:rFonts w:ascii="HG丸ｺﾞｼｯｸM-PRO" w:eastAsia="HG丸ｺﾞｼｯｸM-PRO" w:hAnsi="HG丸ｺﾞｼｯｸM-PRO" w:hint="eastAsia"/>
        </w:rPr>
        <w:t>８</w:t>
      </w:r>
      <w:r w:rsidRPr="00EE4E85">
        <w:rPr>
          <w:rFonts w:ascii="HG丸ｺﾞｼｯｸM-PRO" w:eastAsia="HG丸ｺﾞｼｯｸM-PRO" w:hAnsi="HG丸ｺﾞｼｯｸM-PRO" w:hint="eastAsia"/>
        </w:rPr>
        <w:t>)営利活動が含まれる事業は対象外です。</w:t>
      </w:r>
    </w:p>
    <w:p w14:paraId="11EB1573" w14:textId="77777777" w:rsidR="00382E93" w:rsidRPr="00EE4E85" w:rsidRDefault="00C706EA" w:rsidP="00C706EA">
      <w:pPr>
        <w:ind w:leftChars="200" w:left="84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C96242" w:rsidRPr="00EE4E85">
        <w:rPr>
          <w:rFonts w:ascii="HG丸ｺﾞｼｯｸM-PRO" w:eastAsia="HG丸ｺﾞｼｯｸM-PRO" w:hAnsi="HG丸ｺﾞｼｯｸM-PRO" w:hint="eastAsia"/>
        </w:rPr>
        <w:t>９</w:t>
      </w:r>
      <w:r w:rsidRPr="00EE4E85">
        <w:rPr>
          <w:rFonts w:ascii="HG丸ｺﾞｼｯｸM-PRO" w:eastAsia="HG丸ｺﾞｼｯｸM-PRO" w:hAnsi="HG丸ｺﾞｼｯｸM-PRO" w:hint="eastAsia"/>
        </w:rPr>
        <w:t>)交付決定以前に補助事業に着手した場合、対象外となります。</w:t>
      </w:r>
    </w:p>
    <w:p w14:paraId="02A28A7D" w14:textId="2BDC1571" w:rsidR="00C706EA" w:rsidRPr="00EE4E85" w:rsidRDefault="00C706EA" w:rsidP="00F1580F">
      <w:pPr>
        <w:spacing w:afterLines="50" w:after="167"/>
        <w:ind w:leftChars="400" w:left="840" w:firstLineChars="5" w:firstLine="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6807A3" w:rsidRPr="00EE4E85">
        <w:rPr>
          <w:rFonts w:ascii="HG丸ｺﾞｼｯｸM-PRO" w:eastAsia="HG丸ｺﾞｼｯｸM-PRO" w:hAnsi="HG丸ｺﾞｼｯｸM-PRO" w:hint="eastAsia"/>
        </w:rPr>
        <w:t>事業の着手とは、契約行為等</w:t>
      </w:r>
      <w:r w:rsidRPr="00EE4E85">
        <w:rPr>
          <w:rFonts w:ascii="HG丸ｺﾞｼｯｸM-PRO" w:eastAsia="HG丸ｺﾞｼｯｸM-PRO" w:hAnsi="HG丸ｺﾞｼｯｸM-PRO" w:hint="eastAsia"/>
        </w:rPr>
        <w:t>のことを指します。</w:t>
      </w:r>
      <w:r w:rsidR="00382E93" w:rsidRPr="00EE4E85">
        <w:rPr>
          <w:rFonts w:ascii="HG丸ｺﾞｼｯｸM-PRO" w:eastAsia="HG丸ｺﾞｼｯｸM-PRO" w:hAnsi="HG丸ｺﾞｼｯｸM-PRO" w:hint="eastAsia"/>
        </w:rPr>
        <w:t>但し、見積や打合せ等、契約</w:t>
      </w:r>
      <w:r w:rsidR="001F0F90" w:rsidRPr="00EE4E85">
        <w:rPr>
          <w:rFonts w:ascii="HG丸ｺﾞｼｯｸM-PRO" w:eastAsia="HG丸ｺﾞｼｯｸM-PRO" w:hAnsi="HG丸ｺﾞｼｯｸM-PRO" w:hint="eastAsia"/>
        </w:rPr>
        <w:t xml:space="preserve">　　</w:t>
      </w:r>
      <w:r w:rsidR="00382E93" w:rsidRPr="00EE4E85">
        <w:rPr>
          <w:rFonts w:ascii="HG丸ｺﾞｼｯｸM-PRO" w:eastAsia="HG丸ｺﾞｼｯｸM-PRO" w:hAnsi="HG丸ｺﾞｼｯｸM-PRO" w:hint="eastAsia"/>
        </w:rPr>
        <w:t>行為を伴わないものはその限りではありません。</w:t>
      </w:r>
    </w:p>
    <w:p w14:paraId="2648F355" w14:textId="1A98659D" w:rsidR="000913DA" w:rsidRPr="00EE4E85" w:rsidRDefault="000913DA" w:rsidP="00F1580F">
      <w:pPr>
        <w:spacing w:afterLines="50" w:after="167"/>
        <w:ind w:left="63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C96242" w:rsidRPr="00EE4E85">
        <w:rPr>
          <w:rFonts w:ascii="HG丸ｺﾞｼｯｸM-PRO" w:eastAsia="HG丸ｺﾞｼｯｸM-PRO" w:hAnsi="HG丸ｺﾞｼｯｸM-PRO"/>
        </w:rPr>
        <w:t>10</w:t>
      </w:r>
      <w:r w:rsidRPr="00EE4E85">
        <w:rPr>
          <w:rFonts w:ascii="HG丸ｺﾞｼｯｸM-PRO" w:eastAsia="HG丸ｺﾞｼｯｸM-PRO" w:hAnsi="HG丸ｺﾞｼｯｸM-PRO" w:hint="eastAsia"/>
        </w:rPr>
        <w:t>)補助金交付決定日以降、交付決定日の属する年度の3月31日までに、補助事業及び補助事業に対する事業費の支払いが完了していないものは対象外となります。</w:t>
      </w:r>
      <w:bookmarkStart w:id="4" w:name="OLE_LINK7"/>
      <w:bookmarkStart w:id="5" w:name="OLE_LINK32"/>
      <w:bookmarkStart w:id="6" w:name="OLE_LINK34"/>
      <w:bookmarkEnd w:id="3"/>
    </w:p>
    <w:p w14:paraId="74C7EBA5" w14:textId="5EBFE83A" w:rsidR="00AB01B3" w:rsidRPr="00EE4E85" w:rsidRDefault="005B5FA0" w:rsidP="00F1580F">
      <w:pPr>
        <w:spacing w:afterLines="50" w:after="167"/>
        <w:ind w:left="63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F35560" w:rsidRPr="00EE4E85">
        <w:rPr>
          <w:rFonts w:ascii="HG丸ｺﾞｼｯｸM-PRO" w:eastAsia="HG丸ｺﾞｼｯｸM-PRO" w:hAnsi="HG丸ｺﾞｼｯｸM-PRO" w:hint="eastAsia"/>
        </w:rPr>
        <w:t>(</w:t>
      </w:r>
      <w:r w:rsidR="00C96242" w:rsidRPr="00EE4E85">
        <w:rPr>
          <w:rFonts w:ascii="HG丸ｺﾞｼｯｸM-PRO" w:eastAsia="HG丸ｺﾞｼｯｸM-PRO" w:hAnsi="HG丸ｺﾞｼｯｸM-PRO"/>
        </w:rPr>
        <w:t>11</w:t>
      </w:r>
      <w:r w:rsidR="00F35560" w:rsidRPr="00EE4E85">
        <w:rPr>
          <w:rFonts w:ascii="HG丸ｺﾞｼｯｸM-PRO" w:eastAsia="HG丸ｺﾞｼｯｸM-PRO" w:hAnsi="HG丸ｺﾞｼｯｸM-PRO" w:hint="eastAsia"/>
        </w:rPr>
        <w:t>)</w:t>
      </w:r>
      <w:r w:rsidR="0055741C" w:rsidRPr="00EE4E85">
        <w:rPr>
          <w:rFonts w:ascii="HG丸ｺﾞｼｯｸM-PRO" w:eastAsia="HG丸ｺﾞｼｯｸM-PRO" w:hAnsi="HG丸ｺﾞｼｯｸM-PRO" w:hint="eastAsia"/>
        </w:rPr>
        <w:t>宗教的又は政治的意図を有する事業</w:t>
      </w:r>
      <w:r w:rsidR="00525A78" w:rsidRPr="00EE4E85">
        <w:rPr>
          <w:rFonts w:ascii="HG丸ｺﾞｼｯｸM-PRO" w:eastAsia="HG丸ｺﾞｼｯｸM-PRO" w:hAnsi="HG丸ｺﾞｼｯｸM-PRO" w:hint="eastAsia"/>
        </w:rPr>
        <w:t>、専ら営利を目的とした事業等、公益性に欠く事業</w:t>
      </w:r>
      <w:r w:rsidR="006F7D14" w:rsidRPr="00EE4E85">
        <w:rPr>
          <w:rFonts w:ascii="HG丸ｺﾞｼｯｸM-PRO" w:eastAsia="HG丸ｺﾞｼｯｸM-PRO" w:hAnsi="HG丸ｺﾞｼｯｸM-PRO" w:hint="eastAsia"/>
        </w:rPr>
        <w:t>は</w:t>
      </w:r>
      <w:r w:rsidR="00205A30" w:rsidRPr="00EE4E85">
        <w:rPr>
          <w:rFonts w:ascii="HG丸ｺﾞｼｯｸM-PRO" w:eastAsia="HG丸ｺﾞｼｯｸM-PRO" w:hAnsi="HG丸ｺﾞｼｯｸM-PRO" w:hint="eastAsia"/>
        </w:rPr>
        <w:t>対象外です</w:t>
      </w:r>
      <w:r w:rsidR="00BE5FF5" w:rsidRPr="00EE4E85">
        <w:rPr>
          <w:rFonts w:ascii="HG丸ｺﾞｼｯｸM-PRO" w:eastAsia="HG丸ｺﾞｼｯｸM-PRO" w:hAnsi="HG丸ｺﾞｼｯｸM-PRO" w:hint="eastAsia"/>
        </w:rPr>
        <w:t>。</w:t>
      </w:r>
    </w:p>
    <w:p w14:paraId="34A819D2" w14:textId="11B46A17" w:rsidR="00782A55" w:rsidRPr="00EE4E85" w:rsidRDefault="00782A55" w:rsidP="00F1580F">
      <w:pPr>
        <w:spacing w:afterLines="50" w:after="167"/>
        <w:ind w:leftChars="200" w:left="640" w:hangingChars="105" w:hanging="220"/>
        <w:rPr>
          <w:rFonts w:ascii="HG丸ｺﾞｼｯｸM-PRO" w:eastAsia="HG丸ｺﾞｼｯｸM-PRO" w:hAnsi="HG丸ｺﾞｼｯｸM-PRO"/>
        </w:rPr>
      </w:pPr>
      <w:r w:rsidRPr="00EE4E85">
        <w:rPr>
          <w:rFonts w:ascii="HG丸ｺﾞｼｯｸM-PRO" w:eastAsia="HG丸ｺﾞｼｯｸM-PRO" w:hAnsi="HG丸ｺﾞｼｯｸM-PRO" w:hint="eastAsia"/>
        </w:rPr>
        <w:t>(12)無償頒布のグッズを制作する場合</w:t>
      </w:r>
      <w:r w:rsidR="001F2851" w:rsidRPr="00EE4E85">
        <w:rPr>
          <w:rFonts w:ascii="HG丸ｺﾞｼｯｸM-PRO" w:eastAsia="HG丸ｺﾞｼｯｸM-PRO" w:hAnsi="HG丸ｺﾞｼｯｸM-PRO" w:hint="eastAsia"/>
        </w:rPr>
        <w:t>は</w:t>
      </w:r>
      <w:r w:rsidRPr="00EE4E85">
        <w:rPr>
          <w:rFonts w:ascii="HG丸ｺﾞｼｯｸM-PRO" w:eastAsia="HG丸ｺﾞｼｯｸM-PRO" w:hAnsi="HG丸ｺﾞｼｯｸM-PRO" w:hint="eastAsia"/>
        </w:rPr>
        <w:t>、</w:t>
      </w:r>
      <w:r w:rsidR="00004AF3" w:rsidRPr="00EE4E85">
        <w:rPr>
          <w:rFonts w:ascii="HG丸ｺﾞｼｯｸM-PRO" w:eastAsia="HG丸ｺﾞｼｯｸM-PRO" w:hAnsi="HG丸ｺﾞｼｯｸM-PRO" w:hint="eastAsia"/>
        </w:rPr>
        <w:t>当該グッズの</w:t>
      </w:r>
      <w:r w:rsidR="001F2851" w:rsidRPr="00EE4E85">
        <w:rPr>
          <w:rFonts w:ascii="HG丸ｺﾞｼｯｸM-PRO" w:eastAsia="HG丸ｺﾞｼｯｸM-PRO" w:hAnsi="HG丸ｺﾞｼｯｸM-PRO" w:hint="eastAsia"/>
        </w:rPr>
        <w:t>単価及び総額に関して</w:t>
      </w:r>
      <w:r w:rsidRPr="00EE4E85">
        <w:rPr>
          <w:rFonts w:ascii="HG丸ｺﾞｼｯｸM-PRO" w:eastAsia="HG丸ｺﾞｼｯｸM-PRO" w:hAnsi="HG丸ｺﾞｼｯｸM-PRO" w:hint="eastAsia"/>
        </w:rPr>
        <w:t>、「不当景品類及び不当表示防止法」等関係法令の遵守に十分留意してください。</w:t>
      </w:r>
      <w:r w:rsidR="00D70254" w:rsidRPr="00EE4E85">
        <w:rPr>
          <w:rFonts w:ascii="HG丸ｺﾞｼｯｸM-PRO" w:eastAsia="HG丸ｺﾞｼｯｸM-PRO" w:hAnsi="HG丸ｺﾞｼｯｸM-PRO" w:hint="eastAsia"/>
        </w:rPr>
        <w:t>なお、</w:t>
      </w:r>
      <w:r w:rsidR="00420AF8" w:rsidRPr="00EE4E85">
        <w:rPr>
          <w:rFonts w:ascii="HG丸ｺﾞｼｯｸM-PRO" w:eastAsia="HG丸ｺﾞｼｯｸM-PRO" w:hAnsi="HG丸ｺﾞｼｯｸM-PRO" w:hint="eastAsia"/>
        </w:rPr>
        <w:t>補助対象となるグッズは、昭和52年公正取引委員会告示第5号第</w:t>
      </w:r>
      <w:r w:rsidR="00420AF8" w:rsidRPr="00EE4E85">
        <w:rPr>
          <w:rFonts w:ascii="HG丸ｺﾞｼｯｸM-PRO" w:eastAsia="HG丸ｺﾞｼｯｸM-PRO" w:hAnsi="HG丸ｺﾞｼｯｸM-PRO"/>
        </w:rPr>
        <w:t>1</w:t>
      </w:r>
      <w:r w:rsidR="00D70254" w:rsidRPr="00EE4E85">
        <w:rPr>
          <w:rFonts w:ascii="HG丸ｺﾞｼｯｸM-PRO" w:eastAsia="HG丸ｺﾞｼｯｸM-PRO" w:hAnsi="HG丸ｺﾞｼｯｸM-PRO" w:hint="eastAsia"/>
        </w:rPr>
        <w:t>項に基づき、</w:t>
      </w:r>
      <w:r w:rsidR="00420AF8" w:rsidRPr="00EE4E85">
        <w:rPr>
          <w:rFonts w:ascii="HG丸ｺﾞｼｯｸM-PRO" w:eastAsia="HG丸ｺﾞｼｯｸM-PRO" w:hAnsi="HG丸ｺﾞｼｯｸM-PRO" w:hint="eastAsia"/>
        </w:rPr>
        <w:t>総付景品としての単価上限200円までのものとします。</w:t>
      </w:r>
    </w:p>
    <w:p w14:paraId="6372D7C3" w14:textId="1A62B033" w:rsidR="00CA139A" w:rsidRPr="00EE4E85" w:rsidRDefault="00CA139A" w:rsidP="00F1580F">
      <w:pPr>
        <w:ind w:leftChars="200" w:left="640" w:hangingChars="105" w:hanging="220"/>
        <w:rPr>
          <w:rFonts w:ascii="HG丸ｺﾞｼｯｸM-PRO" w:eastAsia="HG丸ｺﾞｼｯｸM-PRO" w:hAnsi="HG丸ｺﾞｼｯｸM-PRO"/>
        </w:rPr>
      </w:pPr>
      <w:r w:rsidRPr="00EE4E85">
        <w:rPr>
          <w:rFonts w:ascii="HG丸ｺﾞｼｯｸM-PRO" w:eastAsia="HG丸ｺﾞｼｯｸM-PRO" w:hAnsi="HG丸ｺﾞｼｯｸM-PRO" w:hint="eastAsia"/>
        </w:rPr>
        <w:t>(13)集客イベントを実施する場合、参加（グッズ獲得も含む）にあたり施設への入館料等が発生するなど、無料で参加できないものは対象外とします。</w:t>
      </w:r>
    </w:p>
    <w:p w14:paraId="63D628EB" w14:textId="77777777" w:rsidR="00200C74" w:rsidRPr="00EE4E85" w:rsidRDefault="00200C74" w:rsidP="00200C74">
      <w:pPr>
        <w:rPr>
          <w:rFonts w:ascii="HG丸ｺﾞｼｯｸM-PRO" w:eastAsia="HG丸ｺﾞｼｯｸM-PRO" w:hAnsi="HG丸ｺﾞｼｯｸM-PRO"/>
        </w:rPr>
      </w:pPr>
    </w:p>
    <w:p w14:paraId="247554F1" w14:textId="14037618" w:rsidR="00137F7F" w:rsidRPr="00EE4E85" w:rsidRDefault="00137F7F" w:rsidP="00200C74">
      <w:pPr>
        <w:rPr>
          <w:rFonts w:ascii="HG丸ｺﾞｼｯｸM-PRO" w:eastAsia="HG丸ｺﾞｼｯｸM-PRO" w:hAnsi="HG丸ｺﾞｼｯｸM-PRO"/>
        </w:rPr>
      </w:pPr>
      <w:r w:rsidRPr="00EE4E85">
        <w:rPr>
          <w:rFonts w:ascii="HG丸ｺﾞｼｯｸM-PRO" w:eastAsia="HG丸ｺﾞｼｯｸM-PRO" w:hAnsi="HG丸ｺﾞｼｯｸM-PRO" w:hint="eastAsia"/>
        </w:rPr>
        <w:t>【デザインマンホール蓋</w:t>
      </w:r>
      <w:r w:rsidR="005875BD" w:rsidRPr="00EE4E85">
        <w:rPr>
          <w:rFonts w:ascii="HG丸ｺﾞｼｯｸM-PRO" w:eastAsia="HG丸ｺﾞｼｯｸM-PRO" w:hAnsi="HG丸ｺﾞｼｯｸM-PRO" w:hint="eastAsia"/>
        </w:rPr>
        <w:t>について</w:t>
      </w:r>
      <w:r w:rsidRPr="00EE4E85">
        <w:rPr>
          <w:rFonts w:ascii="HG丸ｺﾞｼｯｸM-PRO" w:eastAsia="HG丸ｺﾞｼｯｸM-PRO" w:hAnsi="HG丸ｺﾞｼｯｸM-PRO" w:hint="eastAsia"/>
        </w:rPr>
        <w:t>の補足】</w:t>
      </w:r>
    </w:p>
    <w:p w14:paraId="39D7EE99" w14:textId="7AD66B2C" w:rsidR="00A33BDA" w:rsidRPr="00EE4E85" w:rsidRDefault="00200C74" w:rsidP="001F0F90">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A33BDA" w:rsidRPr="00EE4E85">
        <w:rPr>
          <w:rFonts w:ascii="HG丸ｺﾞｼｯｸM-PRO" w:eastAsia="HG丸ｺﾞｼｯｸM-PRO" w:hAnsi="HG丸ｺﾞｼｯｸM-PRO" w:hint="eastAsia"/>
        </w:rPr>
        <w:t>＜共通＞</w:t>
      </w:r>
    </w:p>
    <w:p w14:paraId="384E7274" w14:textId="77777777" w:rsidR="00F1580F" w:rsidRPr="00EE4E85" w:rsidRDefault="00FA2552" w:rsidP="00F1580F">
      <w:pPr>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(１)デザインマンホール蓋とは、観光資源として活用する目的で、アニメ等コンテンツをデザイン・カラー化して製作する下水道のマンホール蓋</w:t>
      </w:r>
      <w:r w:rsidR="005875BD" w:rsidRPr="00EE4E85">
        <w:rPr>
          <w:rFonts w:ascii="HG丸ｺﾞｼｯｸM-PRO" w:eastAsia="HG丸ｺﾞｼｯｸM-PRO" w:hAnsi="HG丸ｺﾞｼｯｸM-PRO" w:hint="eastAsia"/>
        </w:rPr>
        <w:t>等</w:t>
      </w:r>
      <w:r w:rsidRPr="00EE4E85">
        <w:rPr>
          <w:rFonts w:ascii="HG丸ｺﾞｼｯｸM-PRO" w:eastAsia="HG丸ｺﾞｼｯｸM-PRO" w:hAnsi="HG丸ｺﾞｼｯｸM-PRO" w:hint="eastAsia"/>
        </w:rPr>
        <w:t>を指します。</w:t>
      </w:r>
    </w:p>
    <w:p w14:paraId="44487326" w14:textId="2DABF122" w:rsidR="00FA2552" w:rsidRPr="00EE4E85" w:rsidRDefault="00FA2552" w:rsidP="00F1580F">
      <w:pPr>
        <w:spacing w:afterLines="50" w:after="167"/>
        <w:ind w:leftChars="300" w:left="630"/>
        <w:rPr>
          <w:rFonts w:ascii="HG丸ｺﾞｼｯｸM-PRO" w:eastAsia="HG丸ｺﾞｼｯｸM-PRO" w:hAnsi="HG丸ｺﾞｼｯｸM-PRO"/>
        </w:rPr>
      </w:pPr>
      <w:r w:rsidRPr="00EE4E85">
        <w:rPr>
          <w:rFonts w:ascii="HG丸ｺﾞｼｯｸM-PRO" w:eastAsia="HG丸ｺﾞｼｯｸM-PRO" w:hAnsi="HG丸ｺﾞｼｯｸM-PRO" w:hint="eastAsia"/>
        </w:rPr>
        <w:t>公共下水道が設置されていない島しょ地域については、公共下水道に類する施設　（コミュニティ・プラント等）を対象とします。</w:t>
      </w:r>
    </w:p>
    <w:p w14:paraId="1730C26B" w14:textId="4FE4146F" w:rsidR="001B2C61" w:rsidRPr="00EE4E85" w:rsidRDefault="001B2C61" w:rsidP="00F1580F">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5875BD" w:rsidRPr="00EE4E85">
        <w:rPr>
          <w:rFonts w:ascii="HG丸ｺﾞｼｯｸM-PRO" w:eastAsia="HG丸ｺﾞｼｯｸM-PRO" w:hAnsi="HG丸ｺﾞｼｯｸM-PRO" w:hint="eastAsia"/>
        </w:rPr>
        <w:t>２</w:t>
      </w:r>
      <w:r w:rsidRPr="00EE4E85">
        <w:rPr>
          <w:rFonts w:ascii="HG丸ｺﾞｼｯｸM-PRO" w:eastAsia="HG丸ｺﾞｼｯｸM-PRO" w:hAnsi="HG丸ｺﾞｼｯｸM-PRO" w:hint="eastAsia"/>
        </w:rPr>
        <w:t>)対象となる事業の例は、以下のとおりです。</w:t>
      </w:r>
    </w:p>
    <w:p w14:paraId="449F4E40" w14:textId="77777777" w:rsidR="001B2C61" w:rsidRPr="00EE4E85" w:rsidRDefault="001B2C61" w:rsidP="00F1580F">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①施設・構造物等の建設・改修・整備に関する事業</w:t>
      </w:r>
    </w:p>
    <w:p w14:paraId="2331C406" w14:textId="356FB7B0" w:rsidR="001B2C61" w:rsidRPr="00EE4E85" w:rsidRDefault="001B2C61" w:rsidP="00F1580F">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・デザインマンホール蓋</w:t>
      </w:r>
      <w:r w:rsidR="00BE7146" w:rsidRPr="00EE4E85">
        <w:rPr>
          <w:rFonts w:ascii="HG丸ｺﾞｼｯｸM-PRO" w:eastAsia="HG丸ｺﾞｼｯｸM-PRO" w:hAnsi="HG丸ｺﾞｼｯｸM-PRO" w:hint="eastAsia"/>
        </w:rPr>
        <w:t>の製作、</w:t>
      </w:r>
      <w:r w:rsidRPr="00EE4E85">
        <w:rPr>
          <w:rFonts w:ascii="HG丸ｺﾞｼｯｸM-PRO" w:eastAsia="HG丸ｺﾞｼｯｸM-PRO" w:hAnsi="HG丸ｺﾞｼｯｸM-PRO" w:hint="eastAsia"/>
        </w:rPr>
        <w:t>設置</w:t>
      </w:r>
    </w:p>
    <w:p w14:paraId="4739DB24" w14:textId="77777777" w:rsidR="00BE7146" w:rsidRPr="00EE4E85" w:rsidRDefault="00BE7146" w:rsidP="00F1580F">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②情報発信等に関する事業</w:t>
      </w:r>
    </w:p>
    <w:p w14:paraId="1198E06D" w14:textId="7AAE4817" w:rsidR="00BE7146" w:rsidRPr="00EE4E85" w:rsidRDefault="00BE7146" w:rsidP="00F1580F">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・マンホールカードの</w:t>
      </w:r>
      <w:r w:rsidR="00017439" w:rsidRPr="00EE4E85">
        <w:rPr>
          <w:rFonts w:ascii="HG丸ｺﾞｼｯｸM-PRO" w:eastAsia="HG丸ｺﾞｼｯｸM-PRO" w:hAnsi="HG丸ｺﾞｼｯｸM-PRO" w:hint="eastAsia"/>
        </w:rPr>
        <w:t>制作</w:t>
      </w:r>
    </w:p>
    <w:p w14:paraId="30E6821A" w14:textId="77777777" w:rsidR="00BE7146" w:rsidRPr="00EE4E85" w:rsidRDefault="00BE7146" w:rsidP="00F1580F">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※既に発行されているマンホールカードの増刷は対象外です。</w:t>
      </w:r>
    </w:p>
    <w:p w14:paraId="1619E462" w14:textId="77777777" w:rsidR="00BE7146" w:rsidRPr="00EE4E85" w:rsidRDefault="00BE7146" w:rsidP="00F1580F">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・デザインマンホール蓋を巡る観光マップの作成</w:t>
      </w:r>
    </w:p>
    <w:p w14:paraId="7A5B3B45" w14:textId="77777777" w:rsidR="00BE7146" w:rsidRPr="00EE4E85" w:rsidRDefault="00BE7146" w:rsidP="00F1580F">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③集客イベント事業</w:t>
      </w:r>
    </w:p>
    <w:p w14:paraId="18FDC4B3" w14:textId="4F23E9CD" w:rsidR="00BE7146" w:rsidRPr="00EE4E85" w:rsidRDefault="00BE7146" w:rsidP="00F1580F">
      <w:pPr>
        <w:spacing w:afterLines="50" w:after="167"/>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・デザインマンホール蓋お披露目式の開催</w:t>
      </w:r>
    </w:p>
    <w:p w14:paraId="62C9E97A" w14:textId="77777777" w:rsidR="00F1580F" w:rsidRPr="00EE4E85" w:rsidRDefault="0023220C" w:rsidP="00F1580F">
      <w:pPr>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lastRenderedPageBreak/>
        <w:t>(</w:t>
      </w:r>
      <w:r w:rsidR="005875BD" w:rsidRPr="00EE4E85">
        <w:rPr>
          <w:rFonts w:ascii="HG丸ｺﾞｼｯｸM-PRO" w:eastAsia="HG丸ｺﾞｼｯｸM-PRO" w:hAnsi="HG丸ｺﾞｼｯｸM-PRO" w:hint="eastAsia"/>
        </w:rPr>
        <w:t>３</w:t>
      </w:r>
      <w:r w:rsidRPr="00EE4E85">
        <w:rPr>
          <w:rFonts w:ascii="HG丸ｺﾞｼｯｸM-PRO" w:eastAsia="HG丸ｺﾞｼｯｸM-PRO" w:hAnsi="HG丸ｺﾞｼｯｸM-PRO" w:hint="eastAsia"/>
        </w:rPr>
        <w:t>)デザインマンホール蓋を製作、設置及び活用する取組については、１補助事業者あたりの補助限度額が6,000千円となります。ただし、そのうち、情報発信等に関する事業及び集客イベント事業については、補助限度額は5,000千円です。</w:t>
      </w:r>
    </w:p>
    <w:p w14:paraId="7A1B0462" w14:textId="3BEE9980" w:rsidR="00246D31" w:rsidRPr="00EE4E85" w:rsidRDefault="00246D31" w:rsidP="00F1580F">
      <w:pPr>
        <w:ind w:leftChars="300" w:left="630" w:firstLineChars="50" w:firstLine="105"/>
        <w:rPr>
          <w:rFonts w:ascii="HG丸ｺﾞｼｯｸM-PRO" w:eastAsia="HG丸ｺﾞｼｯｸM-PRO" w:hAnsi="HG丸ｺﾞｼｯｸM-PRO"/>
        </w:rPr>
      </w:pPr>
      <w:r w:rsidRPr="00EE4E85">
        <w:rPr>
          <w:rFonts w:ascii="HG丸ｺﾞｼｯｸM-PRO" w:eastAsia="HG丸ｺﾞｼｯｸM-PRO" w:hAnsi="HG丸ｺﾞｼｯｸM-PRO" w:hint="eastAsia"/>
        </w:rPr>
        <w:t>な</w:t>
      </w:r>
      <w:r w:rsidR="00E47210" w:rsidRPr="00EE4E85">
        <w:rPr>
          <w:rFonts w:ascii="HG丸ｺﾞｼｯｸM-PRO" w:eastAsia="HG丸ｺﾞｼｯｸM-PRO" w:hAnsi="HG丸ｺﾞｼｯｸM-PRO" w:hint="eastAsia"/>
        </w:rPr>
        <w:t>お、デザインマンホール蓋を製作、設置及び活用する取組とともに、</w:t>
      </w:r>
      <w:r w:rsidRPr="00EE4E85">
        <w:rPr>
          <w:rFonts w:ascii="HG丸ｺﾞｼｯｸM-PRO" w:eastAsia="HG丸ｺﾞｼｯｸM-PRO" w:hAnsi="HG丸ｺﾞｼｯｸM-PRO" w:hint="eastAsia"/>
        </w:rPr>
        <w:t>デザインマンホール蓋</w:t>
      </w:r>
      <w:r w:rsidR="00E47210" w:rsidRPr="00EE4E85">
        <w:rPr>
          <w:rFonts w:ascii="HG丸ｺﾞｼｯｸM-PRO" w:eastAsia="HG丸ｺﾞｼｯｸM-PRO" w:hAnsi="HG丸ｺﾞｼｯｸM-PRO" w:hint="eastAsia"/>
        </w:rPr>
        <w:t>を含む観光資源を活用した取組を実施する場合、後者は別事業として申請してください。その場合の補助限度額は、</w:t>
      </w:r>
      <w:r w:rsidR="00D70254" w:rsidRPr="00EE4E85">
        <w:rPr>
          <w:rFonts w:ascii="HG丸ｺﾞｼｯｸM-PRO" w:eastAsia="HG丸ｺﾞｼｯｸM-PRO" w:hAnsi="HG丸ｺﾞｼｯｸM-PRO" w:hint="eastAsia"/>
        </w:rPr>
        <w:t>5,000千円</w:t>
      </w:r>
      <w:r w:rsidR="00E47210" w:rsidRPr="00EE4E85">
        <w:rPr>
          <w:rFonts w:ascii="HG丸ｺﾞｼｯｸM-PRO" w:eastAsia="HG丸ｺﾞｼｯｸM-PRO" w:hAnsi="HG丸ｺﾞｼｯｸM-PRO" w:hint="eastAsia"/>
        </w:rPr>
        <w:t>です。</w:t>
      </w:r>
    </w:p>
    <w:p w14:paraId="6692F4EB" w14:textId="2F59B609" w:rsidR="00E47210" w:rsidRPr="00EE4E85" w:rsidRDefault="00E47210" w:rsidP="00F1580F">
      <w:pPr>
        <w:ind w:leftChars="200" w:left="84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（例１）</w:t>
      </w:r>
    </w:p>
    <w:p w14:paraId="1FA94340" w14:textId="18A80905" w:rsidR="00E47210" w:rsidRPr="00EE4E85" w:rsidRDefault="00E47210" w:rsidP="00F1580F">
      <w:pPr>
        <w:ind w:leftChars="200" w:left="84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A57D64" w:rsidRPr="00EE4E85">
        <w:rPr>
          <w:rFonts w:ascii="HG丸ｺﾞｼｯｸM-PRO" w:eastAsia="HG丸ｺﾞｼｯｸM-PRO" w:hAnsi="HG丸ｺﾞｼｯｸM-PRO" w:hint="eastAsia"/>
        </w:rPr>
        <w:t>・デザインマンホール蓋の製作及び設置、デザインマンホール</w:t>
      </w:r>
      <w:r w:rsidR="003C7EA4" w:rsidRPr="00EE4E85">
        <w:rPr>
          <w:rFonts w:ascii="HG丸ｺﾞｼｯｸM-PRO" w:eastAsia="HG丸ｺﾞｼｯｸM-PRO" w:hAnsi="HG丸ｺﾞｼｯｸM-PRO" w:hint="eastAsia"/>
        </w:rPr>
        <w:t>蓋</w:t>
      </w:r>
      <w:r w:rsidR="00A57D64" w:rsidRPr="00EE4E85">
        <w:rPr>
          <w:rFonts w:ascii="HG丸ｺﾞｼｯｸM-PRO" w:eastAsia="HG丸ｺﾞｼｯｸM-PRO" w:hAnsi="HG丸ｺﾞｼｯｸM-PRO" w:hint="eastAsia"/>
        </w:rPr>
        <w:t>のみを紹介するマップの制作</w:t>
      </w:r>
    </w:p>
    <w:p w14:paraId="6FB4E94A" w14:textId="68E180AB" w:rsidR="00A57D64" w:rsidRPr="00EE4E85" w:rsidRDefault="00A57D64" w:rsidP="00F1580F">
      <w:pPr>
        <w:ind w:leftChars="200" w:left="84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3C7EA4" w:rsidRPr="00EE4E85">
        <w:rPr>
          <w:rFonts w:ascii="HG丸ｺﾞｼｯｸM-PRO" w:eastAsia="HG丸ｺﾞｼｯｸM-PRO" w:hAnsi="HG丸ｺﾞｼｯｸM-PRO" w:hint="eastAsia"/>
        </w:rPr>
        <w:t>補助上限額</w:t>
      </w:r>
      <w:r w:rsidR="00D70254" w:rsidRPr="00EE4E85">
        <w:rPr>
          <w:rFonts w:ascii="HG丸ｺﾞｼｯｸM-PRO" w:eastAsia="HG丸ｺﾞｼｯｸM-PRO" w:hAnsi="HG丸ｺﾞｼｯｸM-PRO" w:hint="eastAsia"/>
        </w:rPr>
        <w:t>6,000千円</w:t>
      </w:r>
      <w:r w:rsidR="003C7EA4" w:rsidRPr="00EE4E85">
        <w:rPr>
          <w:rFonts w:ascii="HG丸ｺﾞｼｯｸM-PRO" w:eastAsia="HG丸ｺﾞｼｯｸM-PRO" w:hAnsi="HG丸ｺﾞｼｯｸM-PRO" w:hint="eastAsia"/>
        </w:rPr>
        <w:t>（うち、マップ制作に係る費用の上限額</w:t>
      </w:r>
      <w:r w:rsidR="00D70254" w:rsidRPr="00EE4E85">
        <w:rPr>
          <w:rFonts w:ascii="HG丸ｺﾞｼｯｸM-PRO" w:eastAsia="HG丸ｺﾞｼｯｸM-PRO" w:hAnsi="HG丸ｺﾞｼｯｸM-PRO" w:hint="eastAsia"/>
        </w:rPr>
        <w:t>5,000千円</w:t>
      </w:r>
      <w:r w:rsidR="003C7EA4" w:rsidRPr="00EE4E85">
        <w:rPr>
          <w:rFonts w:ascii="HG丸ｺﾞｼｯｸM-PRO" w:eastAsia="HG丸ｺﾞｼｯｸM-PRO" w:hAnsi="HG丸ｺﾞｼｯｸM-PRO" w:hint="eastAsia"/>
        </w:rPr>
        <w:t>）</w:t>
      </w:r>
    </w:p>
    <w:p w14:paraId="42FF7733" w14:textId="68845FD4" w:rsidR="00A57D64" w:rsidRPr="00EE4E85" w:rsidRDefault="00A57D64" w:rsidP="00F1580F">
      <w:pPr>
        <w:ind w:leftChars="200" w:left="84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（例２）</w:t>
      </w:r>
    </w:p>
    <w:p w14:paraId="395D3F9A" w14:textId="01B6FAE0" w:rsidR="00A57D64" w:rsidRPr="00EE4E85" w:rsidRDefault="00A57D64" w:rsidP="00F1580F">
      <w:pPr>
        <w:ind w:leftChars="200" w:left="84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・デザインマンホール蓋の製作及び設置、デザインマンホール</w:t>
      </w:r>
      <w:r w:rsidR="003C7EA4" w:rsidRPr="00EE4E85">
        <w:rPr>
          <w:rFonts w:ascii="HG丸ｺﾞｼｯｸM-PRO" w:eastAsia="HG丸ｺﾞｼｯｸM-PRO" w:hAnsi="HG丸ｺﾞｼｯｸM-PRO" w:hint="eastAsia"/>
        </w:rPr>
        <w:t>蓋</w:t>
      </w:r>
      <w:r w:rsidRPr="00EE4E85">
        <w:rPr>
          <w:rFonts w:ascii="HG丸ｺﾞｼｯｸM-PRO" w:eastAsia="HG丸ｺﾞｼｯｸM-PRO" w:hAnsi="HG丸ｺﾞｼｯｸM-PRO" w:hint="eastAsia"/>
        </w:rPr>
        <w:t>を含む観光スポットを紹介するマップの制作</w:t>
      </w:r>
    </w:p>
    <w:p w14:paraId="2581868F" w14:textId="5A36CD8A" w:rsidR="003C7EA4" w:rsidRPr="00EE4E85" w:rsidRDefault="00A57D64" w:rsidP="00F1580F">
      <w:pPr>
        <w:ind w:leftChars="200" w:left="84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3C7EA4" w:rsidRPr="00EE4E85">
        <w:rPr>
          <w:rFonts w:ascii="HG丸ｺﾞｼｯｸM-PRO" w:eastAsia="HG丸ｺﾞｼｯｸM-PRO" w:hAnsi="HG丸ｺﾞｼｯｸM-PRO" w:hint="eastAsia"/>
        </w:rPr>
        <w:t>①デザインマンホール蓋の製作及び設置：補助上限額</w:t>
      </w:r>
      <w:r w:rsidR="00D70254" w:rsidRPr="00EE4E85">
        <w:rPr>
          <w:rFonts w:ascii="HG丸ｺﾞｼｯｸM-PRO" w:eastAsia="HG丸ｺﾞｼｯｸM-PRO" w:hAnsi="HG丸ｺﾞｼｯｸM-PRO" w:hint="eastAsia"/>
        </w:rPr>
        <w:t>6,000千円</w:t>
      </w:r>
    </w:p>
    <w:p w14:paraId="7920D053" w14:textId="6B60EA78" w:rsidR="003C7EA4" w:rsidRPr="00EE4E85" w:rsidRDefault="003C7EA4" w:rsidP="00F1580F">
      <w:pPr>
        <w:ind w:leftChars="200" w:left="1260" w:hangingChars="400" w:hanging="84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②デザインマンホール蓋を含む観光スポットを紹介するマップの制作：補助上限額</w:t>
      </w:r>
      <w:r w:rsidR="00D70254" w:rsidRPr="00EE4E85">
        <w:rPr>
          <w:rFonts w:ascii="HG丸ｺﾞｼｯｸM-PRO" w:eastAsia="HG丸ｺﾞｼｯｸM-PRO" w:hAnsi="HG丸ｺﾞｼｯｸM-PRO" w:hint="eastAsia"/>
        </w:rPr>
        <w:t>5,000千円</w:t>
      </w:r>
    </w:p>
    <w:p w14:paraId="2995D9DE" w14:textId="70FD7CA2" w:rsidR="00A57D64" w:rsidRPr="00EE4E85" w:rsidRDefault="003C7EA4" w:rsidP="00F1580F">
      <w:pPr>
        <w:spacing w:afterLines="50" w:after="167"/>
        <w:ind w:leftChars="200" w:left="1260" w:hangingChars="400" w:hanging="84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※①と②は別事業としてそれぞれ申請</w:t>
      </w:r>
    </w:p>
    <w:p w14:paraId="0B303A17" w14:textId="57558B60" w:rsidR="00CE6AF2" w:rsidRPr="00EE4E85" w:rsidRDefault="00CE6AF2" w:rsidP="00CE6AF2">
      <w:pPr>
        <w:spacing w:after="50"/>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5875BD" w:rsidRPr="00EE4E85">
        <w:rPr>
          <w:rFonts w:ascii="HG丸ｺﾞｼｯｸM-PRO" w:eastAsia="HG丸ｺﾞｼｯｸM-PRO" w:hAnsi="HG丸ｺﾞｼｯｸM-PRO" w:hint="eastAsia"/>
        </w:rPr>
        <w:t>４</w:t>
      </w:r>
      <w:r w:rsidRPr="00EE4E85">
        <w:rPr>
          <w:rFonts w:ascii="HG丸ｺﾞｼｯｸM-PRO" w:eastAsia="HG丸ｺﾞｼｯｸM-PRO" w:hAnsi="HG丸ｺﾞｼｯｸM-PRO"/>
        </w:rPr>
        <w:t>)</w:t>
      </w:r>
      <w:r w:rsidRPr="00EE4E85">
        <w:rPr>
          <w:rFonts w:ascii="HG丸ｺﾞｼｯｸM-PRO" w:eastAsia="HG丸ｺﾞｼｯｸM-PRO" w:hAnsi="HG丸ｺﾞｼｯｸM-PRO" w:hint="eastAsia"/>
        </w:rPr>
        <w:t xml:space="preserve">アニメ等コンテンツをデザイン・カラー化したマンホール蓋を既に製作している　</w:t>
      </w:r>
      <w:r w:rsidR="005875BD" w:rsidRPr="00EE4E85">
        <w:rPr>
          <w:rFonts w:ascii="HG丸ｺﾞｼｯｸM-PRO" w:eastAsia="HG丸ｺﾞｼｯｸM-PRO" w:hAnsi="HG丸ｺﾞｼｯｸM-PRO" w:hint="eastAsia"/>
        </w:rPr>
        <w:t>場合</w:t>
      </w:r>
      <w:r w:rsidRPr="00EE4E85">
        <w:rPr>
          <w:rFonts w:ascii="HG丸ｺﾞｼｯｸM-PRO" w:eastAsia="HG丸ｺﾞｼｯｸM-PRO" w:hAnsi="HG丸ｺﾞｼｯｸM-PRO" w:hint="eastAsia"/>
        </w:rPr>
        <w:t>であっても、</w:t>
      </w:r>
      <w:r w:rsidRPr="00EE4E85">
        <w:rPr>
          <w:rFonts w:ascii="HG丸ｺﾞｼｯｸM-PRO" w:eastAsia="HG丸ｺﾞｼｯｸM-PRO" w:hAnsi="HG丸ｺﾞｼｯｸM-PRO" w:hint="eastAsia"/>
          <w:b/>
          <w:u w:val="single"/>
        </w:rPr>
        <w:t>新規性が認められるデザインで新たに製作する場合は対象とします。</w:t>
      </w:r>
      <w:r w:rsidRPr="00EE4E85">
        <w:rPr>
          <w:rFonts w:ascii="HG丸ｺﾞｼｯｸM-PRO" w:eastAsia="HG丸ｺﾞｼｯｸM-PRO" w:hAnsi="HG丸ｺﾞｼｯｸM-PRO" w:hint="eastAsia"/>
        </w:rPr>
        <w:t>対象となる例は以下のとおりです。</w:t>
      </w:r>
    </w:p>
    <w:p w14:paraId="54314278" w14:textId="77777777" w:rsidR="00CE6AF2" w:rsidRPr="00EE4E85" w:rsidRDefault="00CE6AF2" w:rsidP="00F1580F">
      <w:pPr>
        <w:spacing w:after="50"/>
        <w:ind w:leftChars="300" w:left="63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・デザインマンホール蓋にデザインするキャラクターを変えた場合</w:t>
      </w:r>
    </w:p>
    <w:p w14:paraId="7CA7C14D" w14:textId="77777777" w:rsidR="00A4414F" w:rsidRPr="00EE4E85" w:rsidRDefault="00CE6AF2" w:rsidP="00A4414F">
      <w:pPr>
        <w:spacing w:afterLines="50" w:after="167"/>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・キャラクターが同じでも、新たな要素（背景の観光スポットが異なる等）が付加された場合</w:t>
      </w:r>
    </w:p>
    <w:p w14:paraId="783647ED" w14:textId="143EFA9D" w:rsidR="00A4414F" w:rsidRPr="00EE4E85" w:rsidRDefault="005875BD" w:rsidP="00A4414F">
      <w:pPr>
        <w:spacing w:afterLines="50" w:after="167"/>
        <w:ind w:leftChars="200" w:left="630" w:hangingChars="100" w:hanging="210"/>
        <w:rPr>
          <w:rFonts w:ascii="HG丸ｺﾞｼｯｸM-PRO" w:eastAsia="HG丸ｺﾞｼｯｸM-PRO" w:hAnsi="HG丸ｺﾞｼｯｸM-PRO"/>
          <w:b/>
          <w:u w:val="single"/>
        </w:rPr>
      </w:pPr>
      <w:r w:rsidRPr="00EE4E85">
        <w:rPr>
          <w:rFonts w:ascii="HG丸ｺﾞｼｯｸM-PRO" w:eastAsia="HG丸ｺﾞｼｯｸM-PRO" w:hAnsi="HG丸ｺﾞｼｯｸM-PRO"/>
        </w:rPr>
        <w:t>(</w:t>
      </w:r>
      <w:r w:rsidRPr="00EE4E85">
        <w:rPr>
          <w:rFonts w:ascii="HG丸ｺﾞｼｯｸM-PRO" w:eastAsia="HG丸ｺﾞｼｯｸM-PRO" w:hAnsi="HG丸ｺﾞｼｯｸM-PRO" w:hint="eastAsia"/>
        </w:rPr>
        <w:t>５</w:t>
      </w:r>
      <w:r w:rsidRPr="00EE4E85">
        <w:rPr>
          <w:rFonts w:ascii="HG丸ｺﾞｼｯｸM-PRO" w:eastAsia="HG丸ｺﾞｼｯｸM-PRO" w:hAnsi="HG丸ｺﾞｼｯｸM-PRO"/>
        </w:rPr>
        <w:t>)</w:t>
      </w:r>
      <w:r w:rsidRPr="00EE4E85">
        <w:rPr>
          <w:rFonts w:ascii="HG丸ｺﾞｼｯｸM-PRO" w:eastAsia="HG丸ｺﾞｼｯｸM-PRO" w:hAnsi="HG丸ｺﾞｼｯｸM-PRO" w:hint="eastAsia"/>
        </w:rPr>
        <w:t>デザインマンホール蓋のデザインについては、東京都屋外広告物条例第１３条第２項に該当することが必要です。また、設置にあたっては、道路管理者</w:t>
      </w:r>
      <w:r w:rsidR="00AF3CD9" w:rsidRPr="00EE4E85">
        <w:rPr>
          <w:rFonts w:ascii="HG丸ｺﾞｼｯｸM-PRO" w:eastAsia="HG丸ｺﾞｼｯｸM-PRO" w:hAnsi="HG丸ｺﾞｼｯｸM-PRO" w:hint="eastAsia"/>
        </w:rPr>
        <w:t>及び</w:t>
      </w:r>
      <w:r w:rsidRPr="00EE4E85">
        <w:rPr>
          <w:rFonts w:ascii="HG丸ｺﾞｼｯｸM-PRO" w:eastAsia="HG丸ｺﾞｼｯｸM-PRO" w:hAnsi="HG丸ｺﾞｼｯｸM-PRO" w:hint="eastAsia"/>
        </w:rPr>
        <w:t>屋外広告物条例所管部署への事前協議等が必要になります。</w:t>
      </w:r>
      <w:r w:rsidRPr="00EE4E85">
        <w:rPr>
          <w:rFonts w:ascii="HG丸ｺﾞｼｯｸM-PRO" w:eastAsia="HG丸ｺﾞｼｯｸM-PRO" w:hAnsi="HG丸ｺﾞｼｯｸM-PRO" w:hint="eastAsia"/>
          <w:b/>
          <w:u w:val="single"/>
        </w:rPr>
        <w:t>事前協議の内容及び内諾を得たことがわかる資料を、補助金交付申請書に添付してください。</w:t>
      </w:r>
    </w:p>
    <w:p w14:paraId="364223F8" w14:textId="77777777" w:rsidR="00200C74" w:rsidRPr="00EE4E85" w:rsidRDefault="005D684D" w:rsidP="00200C74">
      <w:pPr>
        <w:spacing w:afterLines="50" w:after="167"/>
        <w:ind w:leftChars="200" w:left="630" w:hangingChars="100" w:hanging="210"/>
        <w:rPr>
          <w:rFonts w:ascii="HG丸ｺﾞｼｯｸM-PRO" w:eastAsia="HG丸ｺﾞｼｯｸM-PRO" w:hAnsi="HG丸ｺﾞｼｯｸM-PRO"/>
          <w:b/>
          <w:u w:val="single"/>
        </w:rPr>
      </w:pPr>
      <w:r w:rsidRPr="00EE4E85">
        <w:rPr>
          <w:rFonts w:ascii="HG丸ｺﾞｼｯｸM-PRO" w:eastAsia="HG丸ｺﾞｼｯｸM-PRO" w:hAnsi="HG丸ｺﾞｼｯｸM-PRO" w:hint="eastAsia"/>
        </w:rPr>
        <w:t>(６)</w:t>
      </w:r>
      <w:r w:rsidRPr="00EE4E85">
        <w:rPr>
          <w:rFonts w:ascii="HG丸ｺﾞｼｯｸM-PRO" w:eastAsia="HG丸ｺﾞｼｯｸM-PRO" w:hAnsi="HG丸ｺﾞｼｯｸM-PRO" w:hint="eastAsia"/>
          <w:b/>
          <w:u w:val="single"/>
        </w:rPr>
        <w:t>車道への設置は対象外です。</w:t>
      </w:r>
    </w:p>
    <w:p w14:paraId="5074FDAA" w14:textId="77777777" w:rsidR="00200C74" w:rsidRPr="00EE4E85" w:rsidRDefault="00047008" w:rsidP="00200C74">
      <w:pPr>
        <w:spacing w:afterLines="50" w:after="167"/>
        <w:ind w:leftChars="200" w:left="630" w:hangingChars="100" w:hanging="210"/>
        <w:rPr>
          <w:rFonts w:ascii="HG丸ｺﾞｼｯｸM-PRO" w:eastAsia="HG丸ｺﾞｼｯｸM-PRO" w:hAnsi="HG丸ｺﾞｼｯｸM-PRO"/>
          <w:b/>
          <w:u w:val="single"/>
        </w:rPr>
      </w:pPr>
      <w:r w:rsidRPr="00EE4E85">
        <w:rPr>
          <w:rFonts w:ascii="HG丸ｺﾞｼｯｸM-PRO" w:eastAsia="HG丸ｺﾞｼｯｸM-PRO" w:hAnsi="HG丸ｺﾞｼｯｸM-PRO" w:hint="eastAsia"/>
        </w:rPr>
        <w:t>(７)デザインマンホール蓋を製作・設置する場合、実績報告時にマンホール蓋のデザインをAiデータでご提出いただきます。</w:t>
      </w:r>
    </w:p>
    <w:p w14:paraId="08028988" w14:textId="4F5D7C43" w:rsidR="00047008" w:rsidRPr="00EE4E85" w:rsidRDefault="00047008" w:rsidP="00200C74">
      <w:pPr>
        <w:spacing w:afterLines="50" w:after="167"/>
        <w:ind w:leftChars="200" w:left="630" w:hangingChars="100" w:hanging="210"/>
        <w:rPr>
          <w:rFonts w:ascii="HG丸ｺﾞｼｯｸM-PRO" w:eastAsia="HG丸ｺﾞｼｯｸM-PRO" w:hAnsi="HG丸ｺﾞｼｯｸM-PRO"/>
          <w:b/>
          <w:u w:val="single"/>
        </w:rPr>
      </w:pPr>
      <w:r w:rsidRPr="00EE4E85">
        <w:rPr>
          <w:rFonts w:ascii="HG丸ｺﾞｼｯｸM-PRO" w:eastAsia="HG丸ｺﾞｼｯｸM-PRO" w:hAnsi="HG丸ｺﾞｼｯｸM-PRO" w:hint="eastAsia"/>
        </w:rPr>
        <w:t>(８)著作権の使用許諾期間終了等の理由により、減価償却資産の耐用年数等に関する 省令（昭和４０年大蔵省令第１５号）に定める資産ごとの耐用年数の経過を待たずにデザインマンホール蓋を撤去する場合、補助金の返還が必要になる可能性がありますので、ご注意ください。</w:t>
      </w:r>
    </w:p>
    <w:p w14:paraId="029DC8AC" w14:textId="37CB4BAD" w:rsidR="00047008" w:rsidRPr="00EE4E85" w:rsidRDefault="00047008" w:rsidP="005D684D">
      <w:pPr>
        <w:spacing w:afterLines="50" w:after="167"/>
        <w:ind w:leftChars="200" w:left="631" w:hangingChars="100" w:hanging="211"/>
        <w:rPr>
          <w:rFonts w:ascii="HG丸ｺﾞｼｯｸM-PRO" w:eastAsia="HG丸ｺﾞｼｯｸM-PRO" w:hAnsi="HG丸ｺﾞｼｯｸM-PRO"/>
          <w:b/>
          <w:u w:val="single"/>
        </w:rPr>
      </w:pPr>
    </w:p>
    <w:p w14:paraId="0D22EC11" w14:textId="77777777" w:rsidR="00200C74" w:rsidRPr="00EE4E85" w:rsidRDefault="00200C74" w:rsidP="005D684D">
      <w:pPr>
        <w:spacing w:afterLines="50" w:after="167"/>
        <w:ind w:leftChars="200" w:left="631" w:hangingChars="100" w:hanging="211"/>
        <w:rPr>
          <w:rFonts w:ascii="HG丸ｺﾞｼｯｸM-PRO" w:eastAsia="HG丸ｺﾞｼｯｸM-PRO" w:hAnsi="HG丸ｺﾞｼｯｸM-PRO"/>
          <w:b/>
          <w:u w:val="single"/>
        </w:rPr>
      </w:pPr>
    </w:p>
    <w:p w14:paraId="427EF594" w14:textId="0FB6FA21" w:rsidR="00A33BDA" w:rsidRPr="00EE4E85" w:rsidRDefault="00A33BDA" w:rsidP="00200C74">
      <w:pPr>
        <w:spacing w:afterLines="50" w:after="167"/>
        <w:ind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lastRenderedPageBreak/>
        <w:t>＜２３区に設置する場合＞</w:t>
      </w:r>
    </w:p>
    <w:p w14:paraId="210BEBC0" w14:textId="5EB0738B" w:rsidR="00477C8C" w:rsidRPr="00EE4E85" w:rsidRDefault="00477C8C" w:rsidP="001F0F90">
      <w:pPr>
        <w:spacing w:afterLines="50" w:after="167"/>
        <w:rPr>
          <w:rFonts w:ascii="HG丸ｺﾞｼｯｸM-PRO" w:eastAsia="HG丸ｺﾞｼｯｸM-PRO" w:hAnsi="HG丸ｺﾞｼｯｸM-PRO"/>
          <w:b/>
          <w:u w:val="single"/>
        </w:rPr>
      </w:pPr>
      <w:r w:rsidRPr="00EE4E85">
        <w:rPr>
          <w:rFonts w:ascii="HG丸ｺﾞｼｯｸM-PRO" w:eastAsia="HG丸ｺﾞｼｯｸM-PRO" w:hAnsi="HG丸ｺﾞｼｯｸM-PRO" w:hint="eastAsia"/>
        </w:rPr>
        <w:t xml:space="preserve">　　(</w:t>
      </w:r>
      <w:r w:rsidR="00F56CB4" w:rsidRPr="00EE4E85">
        <w:rPr>
          <w:rFonts w:ascii="HG丸ｺﾞｼｯｸM-PRO" w:eastAsia="HG丸ｺﾞｼｯｸM-PRO" w:hAnsi="HG丸ｺﾞｼｯｸM-PRO" w:hint="eastAsia"/>
        </w:rPr>
        <w:t>９</w:t>
      </w:r>
      <w:r w:rsidRPr="00EE4E85">
        <w:rPr>
          <w:rFonts w:ascii="HG丸ｺﾞｼｯｸM-PRO" w:eastAsia="HG丸ｺﾞｼｯｸM-PRO" w:hAnsi="HG丸ｺﾞｼｯｸM-PRO" w:hint="eastAsia"/>
        </w:rPr>
        <w:t>)原則区道での設置が対象となります。</w:t>
      </w:r>
    </w:p>
    <w:p w14:paraId="60954F57" w14:textId="77777777" w:rsidR="00200C74" w:rsidRPr="00EE4E85" w:rsidRDefault="00A4414F" w:rsidP="00200C74">
      <w:pPr>
        <w:ind w:leftChars="205" w:left="640" w:hangingChars="100" w:hanging="210"/>
        <w:rPr>
          <w:rFonts w:ascii="HG丸ｺﾞｼｯｸM-PRO" w:eastAsia="HG丸ｺﾞｼｯｸM-PRO" w:hAnsi="HG丸ｺﾞｼｯｸM-PRO"/>
          <w:b/>
          <w:u w:val="single"/>
        </w:rPr>
      </w:pPr>
      <w:r w:rsidRPr="00EE4E85">
        <w:rPr>
          <w:rFonts w:ascii="HG丸ｺﾞｼｯｸM-PRO" w:eastAsia="HG丸ｺﾞｼｯｸM-PRO" w:hAnsi="HG丸ｺﾞｼｯｸM-PRO"/>
        </w:rPr>
        <w:t>(</w:t>
      </w:r>
      <w:r w:rsidR="00F56CB4" w:rsidRPr="00EE4E85">
        <w:rPr>
          <w:rFonts w:ascii="HG丸ｺﾞｼｯｸM-PRO" w:eastAsia="HG丸ｺﾞｼｯｸM-PRO" w:hAnsi="HG丸ｺﾞｼｯｸM-PRO" w:hint="eastAsia"/>
        </w:rPr>
        <w:t>10</w:t>
      </w:r>
      <w:r w:rsidR="0091470A" w:rsidRPr="00EE4E85">
        <w:rPr>
          <w:rFonts w:ascii="HG丸ｺﾞｼｯｸM-PRO" w:eastAsia="HG丸ｺﾞｼｯｸM-PRO" w:hAnsi="HG丸ｺﾞｼｯｸM-PRO" w:hint="eastAsia"/>
        </w:rPr>
        <w:t>)</w:t>
      </w:r>
      <w:r w:rsidR="000A2D18" w:rsidRPr="00EE4E85">
        <w:rPr>
          <w:rFonts w:ascii="HG丸ｺﾞｼｯｸM-PRO" w:eastAsia="HG丸ｺﾞｼｯｸM-PRO" w:hAnsi="HG丸ｺﾞｼｯｸM-PRO" w:hint="eastAsia"/>
        </w:rPr>
        <w:t>東京都下水道局への</w:t>
      </w:r>
      <w:r w:rsidR="00786845" w:rsidRPr="00EE4E85">
        <w:rPr>
          <w:rFonts w:ascii="HG丸ｺﾞｼｯｸM-PRO" w:eastAsia="HG丸ｺﾞｼｯｸM-PRO" w:hAnsi="HG丸ｺﾞｼｯｸM-PRO" w:hint="eastAsia"/>
        </w:rPr>
        <w:t>承認工事の</w:t>
      </w:r>
      <w:r w:rsidRPr="00EE4E85">
        <w:rPr>
          <w:rFonts w:ascii="HG丸ｺﾞｼｯｸM-PRO" w:eastAsia="HG丸ｺﾞｼｯｸM-PRO" w:hAnsi="HG丸ｺﾞｼｯｸM-PRO" w:hint="eastAsia"/>
        </w:rPr>
        <w:t>申</w:t>
      </w:r>
      <w:r w:rsidR="000A2D18" w:rsidRPr="00EE4E85">
        <w:rPr>
          <w:rFonts w:ascii="HG丸ｺﾞｼｯｸM-PRO" w:eastAsia="HG丸ｺﾞｼｯｸM-PRO" w:hAnsi="HG丸ｺﾞｼｯｸM-PRO" w:hint="eastAsia"/>
        </w:rPr>
        <w:t>請が必要となります。</w:t>
      </w:r>
      <w:r w:rsidR="00786845" w:rsidRPr="00EE4E85">
        <w:rPr>
          <w:rFonts w:ascii="HG丸ｺﾞｼｯｸM-PRO" w:eastAsia="HG丸ｺﾞｼｯｸM-PRO" w:hAnsi="HG丸ｺﾞｼｯｸM-PRO" w:hint="eastAsia"/>
        </w:rPr>
        <w:t>また、申請に先立ち、</w:t>
      </w:r>
      <w:r w:rsidR="00200C74" w:rsidRPr="00EE4E85">
        <w:rPr>
          <w:rFonts w:ascii="HG丸ｺﾞｼｯｸM-PRO" w:eastAsia="HG丸ｺﾞｼｯｸM-PRO" w:hAnsi="HG丸ｺﾞｼｯｸM-PRO" w:hint="eastAsia"/>
        </w:rPr>
        <w:t xml:space="preserve">　　</w:t>
      </w:r>
      <w:r w:rsidR="00786845" w:rsidRPr="00EE4E85">
        <w:rPr>
          <w:rFonts w:ascii="HG丸ｺﾞｼｯｸM-PRO" w:eastAsia="HG丸ｺﾞｼｯｸM-PRO" w:hAnsi="HG丸ｺﾞｼｯｸM-PRO" w:hint="eastAsia"/>
        </w:rPr>
        <w:t>下水道局への事前協議が必要となります。</w:t>
      </w:r>
      <w:r w:rsidR="00C56A86" w:rsidRPr="00EE4E85">
        <w:rPr>
          <w:rFonts w:ascii="HG丸ｺﾞｼｯｸM-PRO" w:eastAsia="HG丸ｺﾞｼｯｸM-PRO" w:hAnsi="HG丸ｺﾞｼｯｸM-PRO" w:hint="eastAsia"/>
          <w:b/>
          <w:u w:val="single"/>
        </w:rPr>
        <w:t>事前協議の内容及び内諾を得たことが</w:t>
      </w:r>
      <w:r w:rsidR="00200C74" w:rsidRPr="00EE4E85">
        <w:rPr>
          <w:rFonts w:ascii="HG丸ｺﾞｼｯｸM-PRO" w:eastAsia="HG丸ｺﾞｼｯｸM-PRO" w:hAnsi="HG丸ｺﾞｼｯｸM-PRO" w:hint="eastAsia"/>
          <w:b/>
          <w:u w:val="single"/>
        </w:rPr>
        <w:t xml:space="preserve">　</w:t>
      </w:r>
      <w:r w:rsidR="00C56A86" w:rsidRPr="00EE4E85">
        <w:rPr>
          <w:rFonts w:ascii="HG丸ｺﾞｼｯｸM-PRO" w:eastAsia="HG丸ｺﾞｼｯｸM-PRO" w:hAnsi="HG丸ｺﾞｼｯｸM-PRO" w:hint="eastAsia"/>
          <w:b/>
          <w:u w:val="single"/>
        </w:rPr>
        <w:t>わかる資料を、補助金交付申請書に添付してください。</w:t>
      </w:r>
      <w:r w:rsidRPr="00EE4E85">
        <w:rPr>
          <w:rFonts w:ascii="HG丸ｺﾞｼｯｸM-PRO" w:eastAsia="HG丸ｺﾞｼｯｸM-PRO" w:hAnsi="HG丸ｺﾞｼｯｸM-PRO" w:hint="eastAsia"/>
        </w:rPr>
        <w:t>申請窓口については、東京都下水道局HPをご参照ください。</w:t>
      </w:r>
    </w:p>
    <w:p w14:paraId="0D85971F" w14:textId="77777777" w:rsidR="00200C74" w:rsidRPr="00EE4E85" w:rsidRDefault="00200C74" w:rsidP="00200C74">
      <w:pPr>
        <w:rPr>
          <w:rFonts w:ascii="HG丸ｺﾞｼｯｸM-PRO" w:eastAsia="HG丸ｺﾞｼｯｸM-PRO" w:hAnsi="HG丸ｺﾞｼｯｸM-PRO"/>
          <w:b/>
          <w:u w:val="single"/>
        </w:rPr>
      </w:pPr>
    </w:p>
    <w:p w14:paraId="16594AE1" w14:textId="5E80C800" w:rsidR="00477C8C" w:rsidRPr="00EE4E85" w:rsidRDefault="00477C8C" w:rsidP="00200C74">
      <w:pPr>
        <w:ind w:firstLineChars="100" w:firstLine="210"/>
        <w:rPr>
          <w:rFonts w:ascii="HG丸ｺﾞｼｯｸM-PRO" w:eastAsia="HG丸ｺﾞｼｯｸM-PRO" w:hAnsi="HG丸ｺﾞｼｯｸM-PRO"/>
          <w:b/>
          <w:u w:val="single"/>
        </w:rPr>
      </w:pPr>
      <w:r w:rsidRPr="00EE4E85">
        <w:rPr>
          <w:rFonts w:ascii="HG丸ｺﾞｼｯｸM-PRO" w:eastAsia="HG丸ｺﾞｼｯｸM-PRO" w:hAnsi="HG丸ｺﾞｼｯｸM-PRO" w:hint="eastAsia"/>
        </w:rPr>
        <w:t>＜市町村に設置する場合＞</w:t>
      </w:r>
    </w:p>
    <w:p w14:paraId="5EB42CFB" w14:textId="71FE018B" w:rsidR="00477C8C" w:rsidRPr="00EE4E85" w:rsidRDefault="00477C8C" w:rsidP="001F0F90">
      <w:pPr>
        <w:spacing w:afterLines="50" w:after="167"/>
        <w:ind w:left="63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F56CB4" w:rsidRPr="00EE4E85">
        <w:rPr>
          <w:rFonts w:ascii="HG丸ｺﾞｼｯｸM-PRO" w:eastAsia="HG丸ｺﾞｼｯｸM-PRO" w:hAnsi="HG丸ｺﾞｼｯｸM-PRO" w:hint="eastAsia"/>
        </w:rPr>
        <w:t>11</w:t>
      </w:r>
      <w:r w:rsidRPr="00EE4E85">
        <w:rPr>
          <w:rFonts w:ascii="HG丸ｺﾞｼｯｸM-PRO" w:eastAsia="HG丸ｺﾞｼｯｸM-PRO" w:hAnsi="HG丸ｺﾞｼｯｸM-PRO" w:hint="eastAsia"/>
        </w:rPr>
        <w:t>)島しょ部においては、道路管理者が管理するマンホールへの設置は対象外となります。</w:t>
      </w:r>
    </w:p>
    <w:p w14:paraId="42609D46" w14:textId="360C9EC8" w:rsidR="00477C8C" w:rsidRPr="00EE4E85" w:rsidRDefault="00477C8C" w:rsidP="00200C74">
      <w:pPr>
        <w:spacing w:afterLines="50" w:after="167"/>
        <w:ind w:left="735" w:hangingChars="350" w:hanging="735"/>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Pr="00EE4E85">
        <w:rPr>
          <w:rFonts w:ascii="HG丸ｺﾞｼｯｸM-PRO" w:eastAsia="HG丸ｺﾞｼｯｸM-PRO" w:hAnsi="HG丸ｺﾞｼｯｸM-PRO"/>
        </w:rPr>
        <w:t>(</w:t>
      </w:r>
      <w:r w:rsidR="00F56CB4" w:rsidRPr="00EE4E85">
        <w:rPr>
          <w:rFonts w:ascii="HG丸ｺﾞｼｯｸM-PRO" w:eastAsia="HG丸ｺﾞｼｯｸM-PRO" w:hAnsi="HG丸ｺﾞｼｯｸM-PRO" w:hint="eastAsia"/>
        </w:rPr>
        <w:t>12</w:t>
      </w:r>
      <w:r w:rsidRPr="00EE4E85">
        <w:rPr>
          <w:rFonts w:ascii="HG丸ｺﾞｼｯｸM-PRO" w:eastAsia="HG丸ｺﾞｼｯｸM-PRO" w:hAnsi="HG丸ｺﾞｼｯｸM-PRO" w:hint="eastAsia"/>
        </w:rPr>
        <w:t>)都道への設置を希望する場合、歩道面の滑りにくさの目安である滑り抵抗値BPN40の確保が求められます。その旨ご留意ください。</w:t>
      </w:r>
    </w:p>
    <w:p w14:paraId="184FFF64" w14:textId="78C870C7" w:rsidR="00200C74" w:rsidRPr="00EE4E85" w:rsidRDefault="00477C8C" w:rsidP="00200C74">
      <w:pPr>
        <w:ind w:leftChars="200" w:left="640" w:hangingChars="105" w:hanging="22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F56CB4" w:rsidRPr="00EE4E85">
        <w:rPr>
          <w:rFonts w:ascii="HG丸ｺﾞｼｯｸM-PRO" w:eastAsia="HG丸ｺﾞｼｯｸM-PRO" w:hAnsi="HG丸ｺﾞｼｯｸM-PRO" w:hint="eastAsia"/>
        </w:rPr>
        <w:t>13</w:t>
      </w:r>
      <w:r w:rsidRPr="00EE4E85">
        <w:rPr>
          <w:rFonts w:ascii="HG丸ｺﾞｼｯｸM-PRO" w:eastAsia="HG丸ｺﾞｼｯｸM-PRO" w:hAnsi="HG丸ｺﾞｼｯｸM-PRO" w:hint="eastAsia"/>
        </w:rPr>
        <w:t>)都道への設置を希望する場合、</w:t>
      </w:r>
      <w:r w:rsidR="00F56CB4" w:rsidRPr="00EE4E85">
        <w:rPr>
          <w:rFonts w:ascii="HG丸ｺﾞｼｯｸM-PRO" w:eastAsia="HG丸ｺﾞｼｯｸM-PRO" w:hAnsi="HG丸ｺﾞｼｯｸM-PRO" w:hint="eastAsia"/>
        </w:rPr>
        <w:t xml:space="preserve"> </w:t>
      </w:r>
      <w:r w:rsidRPr="00EE4E85">
        <w:rPr>
          <w:rFonts w:ascii="HG丸ｺﾞｼｯｸM-PRO" w:eastAsia="HG丸ｺﾞｼｯｸM-PRO" w:hAnsi="HG丸ｺﾞｼｯｸM-PRO" w:hint="eastAsia"/>
        </w:rPr>
        <w:t>(５</w:t>
      </w:r>
      <w:r w:rsidRPr="00EE4E85">
        <w:rPr>
          <w:rFonts w:ascii="HG丸ｺﾞｼｯｸM-PRO" w:eastAsia="HG丸ｺﾞｼｯｸM-PRO" w:hAnsi="HG丸ｺﾞｼｯｸM-PRO"/>
        </w:rPr>
        <w:t>)</w:t>
      </w:r>
      <w:r w:rsidRPr="00EE4E85">
        <w:rPr>
          <w:rFonts w:ascii="HG丸ｺﾞｼｯｸM-PRO" w:eastAsia="HG丸ｺﾞｼｯｸM-PRO" w:hAnsi="HG丸ｺﾞｼｯｸM-PRO" w:hint="eastAsia"/>
        </w:rPr>
        <w:t>に記載の道路管理者への事前協議等において、東京都の各建設事務所（島しょ部は各支庁）との協議が必要となります。</w:t>
      </w:r>
      <w:r w:rsidR="00F82269" w:rsidRPr="00EE4E85">
        <w:rPr>
          <w:rFonts w:ascii="HG丸ｺﾞｼｯｸM-PRO" w:eastAsia="HG丸ｺﾞｼｯｸM-PRO" w:hAnsi="HG丸ｺﾞｼｯｸM-PRO" w:hint="eastAsia"/>
        </w:rPr>
        <w:t>その際は、下水道担当部署とともに対応してください。</w:t>
      </w:r>
      <w:r w:rsidRPr="00EE4E85">
        <w:rPr>
          <w:rFonts w:ascii="HG丸ｺﾞｼｯｸM-PRO" w:eastAsia="HG丸ｺﾞｼｯｸM-PRO" w:hAnsi="HG丸ｺﾞｼｯｸM-PRO" w:hint="eastAsia"/>
        </w:rPr>
        <w:t>また、補助金交付決定後、道路占用許可申請する際は、補助金交付決定通知書（写）と、屋外広告物条例所管部署との事前協議内容及び内諾を得たことがわかる資料を添付する必要があります。</w:t>
      </w:r>
    </w:p>
    <w:p w14:paraId="435259CA" w14:textId="77777777" w:rsidR="00200C74" w:rsidRPr="00EE4E85" w:rsidRDefault="00200C74" w:rsidP="00200C74">
      <w:pPr>
        <w:ind w:leftChars="200" w:left="640" w:hangingChars="105" w:hanging="220"/>
        <w:rPr>
          <w:rFonts w:ascii="HG丸ｺﾞｼｯｸM-PRO" w:eastAsia="HG丸ｺﾞｼｯｸM-PRO" w:hAnsi="HG丸ｺﾞｼｯｸM-PRO"/>
        </w:rPr>
      </w:pPr>
    </w:p>
    <w:p w14:paraId="2EFB9CBD" w14:textId="2FC568CD" w:rsidR="00F56CB4" w:rsidRPr="00EE4E85" w:rsidRDefault="00F56CB4" w:rsidP="00200C74">
      <w:pPr>
        <w:ind w:leftChars="200" w:left="640" w:hangingChars="105" w:hanging="220"/>
        <w:rPr>
          <w:rFonts w:ascii="HG丸ｺﾞｼｯｸM-PRO" w:eastAsia="HG丸ｺﾞｼｯｸM-PRO" w:hAnsi="HG丸ｺﾞｼｯｸM-PRO"/>
        </w:rPr>
      </w:pPr>
      <w:r w:rsidRPr="00EE4E85">
        <w:rPr>
          <w:rFonts w:ascii="HG丸ｺﾞｼｯｸM-PRO" w:eastAsia="HG丸ｺﾞｼｯｸM-PRO" w:hAnsi="HG丸ｺﾞｼｯｸM-PRO" w:hint="eastAsia"/>
        </w:rPr>
        <w:t>＜観光振興団体が設置する場合＞</w:t>
      </w:r>
    </w:p>
    <w:p w14:paraId="4A7295C4" w14:textId="0054525A" w:rsidR="00F56CB4" w:rsidRPr="00EE4E85" w:rsidRDefault="00F56CB4" w:rsidP="00F56CB4">
      <w:pPr>
        <w:spacing w:afterLines="50" w:after="167"/>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rPr>
        <w:t>(</w:t>
      </w:r>
      <w:r w:rsidRPr="00EE4E85">
        <w:rPr>
          <w:rFonts w:ascii="HG丸ｺﾞｼｯｸM-PRO" w:eastAsia="HG丸ｺﾞｼｯｸM-PRO" w:hAnsi="HG丸ｺﾞｼｯｸM-PRO" w:hint="eastAsia"/>
        </w:rPr>
        <w:t>14</w:t>
      </w:r>
      <w:r w:rsidRPr="00EE4E85">
        <w:rPr>
          <w:rFonts w:ascii="HG丸ｺﾞｼｯｸM-PRO" w:eastAsia="HG丸ｺﾞｼｯｸM-PRO" w:hAnsi="HG丸ｺﾞｼｯｸM-PRO"/>
        </w:rPr>
        <w:t>)</w:t>
      </w:r>
      <w:r w:rsidRPr="00EE4E85">
        <w:rPr>
          <w:rFonts w:ascii="HG丸ｺﾞｼｯｸM-PRO" w:eastAsia="HG丸ｺﾞｼｯｸM-PRO" w:hAnsi="HG丸ｺﾞｼｯｸM-PRO" w:hint="eastAsia"/>
        </w:rPr>
        <w:t>区市町村</w:t>
      </w:r>
      <w:r w:rsidR="00896887" w:rsidRPr="00EE4E85">
        <w:rPr>
          <w:rFonts w:ascii="HG丸ｺﾞｼｯｸM-PRO" w:eastAsia="HG丸ｺﾞｼｯｸM-PRO" w:hAnsi="HG丸ｺﾞｼｯｸM-PRO" w:hint="eastAsia"/>
        </w:rPr>
        <w:t>の観光担当部署と</w:t>
      </w:r>
      <w:r w:rsidRPr="00EE4E85">
        <w:rPr>
          <w:rFonts w:ascii="HG丸ｺﾞｼｯｸM-PRO" w:eastAsia="HG丸ｺﾞｼｯｸM-PRO" w:hAnsi="HG丸ｺﾞｼｯｸM-PRO" w:hint="eastAsia"/>
        </w:rPr>
        <w:t>事前協議し、区市町村によるデザインマンホール蓋の　製作・設置に係る推薦書を補助金交付申請書に添付してください。</w:t>
      </w:r>
    </w:p>
    <w:p w14:paraId="28E86A9A" w14:textId="0AFAB808" w:rsidR="00F56CB4" w:rsidRPr="00EE4E85" w:rsidRDefault="00F56CB4" w:rsidP="00F56CB4">
      <w:pPr>
        <w:spacing w:afterLines="50" w:after="167"/>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rPr>
        <w:t>(</w:t>
      </w:r>
      <w:r w:rsidRPr="00EE4E85">
        <w:rPr>
          <w:rFonts w:ascii="HG丸ｺﾞｼｯｸM-PRO" w:eastAsia="HG丸ｺﾞｼｯｸM-PRO" w:hAnsi="HG丸ｺﾞｼｯｸM-PRO" w:hint="eastAsia"/>
        </w:rPr>
        <w:t>15)２３区に設置する場合、事前に(5)に記載の道路管理者等への事前協議及び(14)に記載の区の観光担当部署への事前協議を済ませた上で、(10)に記載の東京都下水道局への事前協議をするようお願いします。</w:t>
      </w:r>
    </w:p>
    <w:p w14:paraId="0F92BCF8" w14:textId="6CCDE9D7" w:rsidR="003A3529" w:rsidRPr="00EE4E85" w:rsidRDefault="00F56CB4" w:rsidP="00200C74">
      <w:pPr>
        <w:spacing w:afterLines="50" w:after="167"/>
        <w:ind w:leftChars="200" w:left="640" w:hangingChars="105" w:hanging="220"/>
        <w:rPr>
          <w:rFonts w:ascii="HG丸ｺﾞｼｯｸM-PRO" w:eastAsia="HG丸ｺﾞｼｯｸM-PRO" w:hAnsi="HG丸ｺﾞｼｯｸM-PRO"/>
        </w:rPr>
      </w:pPr>
      <w:r w:rsidRPr="00EE4E85">
        <w:rPr>
          <w:rFonts w:ascii="HG丸ｺﾞｼｯｸM-PRO" w:eastAsia="HG丸ｺﾞｼｯｸM-PRO" w:hAnsi="HG丸ｺﾞｼｯｸM-PRO" w:hint="eastAsia"/>
        </w:rPr>
        <w:t>(16)市町村で都道への設置を希望する場合、(５)に記載の道路管理者への事前協議にあたっては、市町村の下水道担当部署とともに対応してください。</w:t>
      </w:r>
    </w:p>
    <w:p w14:paraId="7914953E" w14:textId="78ADDCDB" w:rsidR="003A3529" w:rsidRPr="00EE4E85" w:rsidRDefault="003A3529" w:rsidP="001F0F90">
      <w:pPr>
        <w:ind w:leftChars="200" w:left="640" w:hangingChars="105" w:hanging="220"/>
        <w:rPr>
          <w:rFonts w:ascii="HG丸ｺﾞｼｯｸM-PRO" w:eastAsia="HG丸ｺﾞｼｯｸM-PRO" w:hAnsi="HG丸ｺﾞｼｯｸM-PRO"/>
        </w:rPr>
      </w:pPr>
      <w:r w:rsidRPr="00EE4E85">
        <w:rPr>
          <w:rFonts w:ascii="HG丸ｺﾞｼｯｸM-PRO" w:eastAsia="HG丸ｺﾞｼｯｸM-PRO" w:hAnsi="HG丸ｺﾞｼｯｸM-PRO" w:hint="eastAsia"/>
        </w:rPr>
        <w:t>(17)デザインマンホール蓋設置後の管理体制及び管理方法がわかる資料を、補助金　交付申請書に添付してください。</w:t>
      </w:r>
    </w:p>
    <w:p w14:paraId="48ACCE0B" w14:textId="77777777" w:rsidR="00200C74" w:rsidRPr="00EE4E85" w:rsidRDefault="00200C74" w:rsidP="001F0F90">
      <w:pPr>
        <w:ind w:leftChars="200" w:left="850" w:hangingChars="205" w:hanging="430"/>
        <w:rPr>
          <w:rFonts w:ascii="HG丸ｺﾞｼｯｸM-PRO" w:eastAsia="HG丸ｺﾞｼｯｸM-PRO" w:hAnsi="HG丸ｺﾞｼｯｸM-PRO"/>
        </w:rPr>
      </w:pPr>
    </w:p>
    <w:p w14:paraId="5213DF8A" w14:textId="77777777" w:rsidR="00200C74" w:rsidRPr="00EE4E85" w:rsidRDefault="00200C74" w:rsidP="001F0F90">
      <w:pPr>
        <w:ind w:leftChars="200" w:left="850" w:hangingChars="205" w:hanging="430"/>
        <w:rPr>
          <w:rFonts w:ascii="HG丸ｺﾞｼｯｸM-PRO" w:eastAsia="HG丸ｺﾞｼｯｸM-PRO" w:hAnsi="HG丸ｺﾞｼｯｸM-PRO"/>
        </w:rPr>
      </w:pPr>
    </w:p>
    <w:p w14:paraId="7927906D" w14:textId="77777777" w:rsidR="00200C74" w:rsidRPr="00EE4E85" w:rsidRDefault="00200C74" w:rsidP="001F0F90">
      <w:pPr>
        <w:ind w:leftChars="200" w:left="850" w:hangingChars="205" w:hanging="430"/>
        <w:rPr>
          <w:rFonts w:ascii="HG丸ｺﾞｼｯｸM-PRO" w:eastAsia="HG丸ｺﾞｼｯｸM-PRO" w:hAnsi="HG丸ｺﾞｼｯｸM-PRO"/>
        </w:rPr>
      </w:pPr>
    </w:p>
    <w:p w14:paraId="1BED9911" w14:textId="77777777" w:rsidR="00200C74" w:rsidRPr="00EE4E85" w:rsidRDefault="00200C74" w:rsidP="001F0F90">
      <w:pPr>
        <w:ind w:leftChars="200" w:left="850" w:hangingChars="205" w:hanging="430"/>
        <w:rPr>
          <w:rFonts w:ascii="HG丸ｺﾞｼｯｸM-PRO" w:eastAsia="HG丸ｺﾞｼｯｸM-PRO" w:hAnsi="HG丸ｺﾞｼｯｸM-PRO"/>
        </w:rPr>
      </w:pPr>
    </w:p>
    <w:p w14:paraId="6F59D3CF" w14:textId="77777777" w:rsidR="00200C74" w:rsidRPr="00EE4E85" w:rsidRDefault="00200C74" w:rsidP="001F0F90">
      <w:pPr>
        <w:ind w:leftChars="200" w:left="850" w:hangingChars="205" w:hanging="430"/>
        <w:rPr>
          <w:rFonts w:ascii="HG丸ｺﾞｼｯｸM-PRO" w:eastAsia="HG丸ｺﾞｼｯｸM-PRO" w:hAnsi="HG丸ｺﾞｼｯｸM-PRO"/>
        </w:rPr>
      </w:pPr>
    </w:p>
    <w:p w14:paraId="33252586" w14:textId="77777777" w:rsidR="00200C74" w:rsidRPr="00EE4E85" w:rsidRDefault="00200C74" w:rsidP="001F0F90">
      <w:pPr>
        <w:ind w:leftChars="200" w:left="850" w:hangingChars="205" w:hanging="430"/>
        <w:rPr>
          <w:rFonts w:ascii="HG丸ｺﾞｼｯｸM-PRO" w:eastAsia="HG丸ｺﾞｼｯｸM-PRO" w:hAnsi="HG丸ｺﾞｼｯｸM-PRO"/>
        </w:rPr>
      </w:pPr>
    </w:p>
    <w:p w14:paraId="21226665" w14:textId="77777777" w:rsidR="00200C74" w:rsidRPr="00EE4E85" w:rsidRDefault="00200C74" w:rsidP="001F0F90">
      <w:pPr>
        <w:ind w:leftChars="200" w:left="850" w:hangingChars="205" w:hanging="430"/>
        <w:rPr>
          <w:rFonts w:ascii="HG丸ｺﾞｼｯｸM-PRO" w:eastAsia="HG丸ｺﾞｼｯｸM-PRO" w:hAnsi="HG丸ｺﾞｼｯｸM-PRO"/>
        </w:rPr>
      </w:pPr>
    </w:p>
    <w:p w14:paraId="67DF5936" w14:textId="09FBEF92" w:rsidR="00F56CB4" w:rsidRPr="00EE4E85" w:rsidRDefault="00F56CB4" w:rsidP="001F0F90">
      <w:pPr>
        <w:ind w:leftChars="200" w:left="850" w:hangingChars="205" w:hanging="4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p>
    <w:p w14:paraId="5F3D77DF" w14:textId="77777777" w:rsidR="00E00174" w:rsidRPr="00EE4E85" w:rsidRDefault="00E00174" w:rsidP="0089272A">
      <w:pPr>
        <w:rPr>
          <w:rFonts w:ascii="HG丸ｺﾞｼｯｸM-PRO" w:eastAsia="HG丸ｺﾞｼｯｸM-PRO" w:hAnsi="HG丸ｺﾞｼｯｸM-PRO"/>
        </w:rPr>
      </w:pPr>
      <w:r w:rsidRPr="00EE4E85">
        <w:rPr>
          <w:rFonts w:ascii="HG丸ｺﾞｼｯｸM-PRO" w:eastAsia="HG丸ｺﾞｼｯｸM-PRO" w:hAnsi="HG丸ｺﾞｼｯｸM-PRO"/>
          <w:noProof/>
        </w:rPr>
        <w:lastRenderedPageBreak/>
        <mc:AlternateContent>
          <mc:Choice Requires="wps">
            <w:drawing>
              <wp:anchor distT="0" distB="0" distL="114300" distR="114300" simplePos="0" relativeHeight="251656192" behindDoc="0" locked="0" layoutInCell="1" allowOverlap="1" wp14:anchorId="27165322" wp14:editId="1E800051">
                <wp:simplePos x="0" y="0"/>
                <wp:positionH relativeFrom="column">
                  <wp:posOffset>-1270</wp:posOffset>
                </wp:positionH>
                <wp:positionV relativeFrom="paragraph">
                  <wp:posOffset>-1270</wp:posOffset>
                </wp:positionV>
                <wp:extent cx="5400675" cy="2857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5400675" cy="285750"/>
                        </a:xfrm>
                        <a:prstGeom prst="rect">
                          <a:avLst/>
                        </a:prstGeom>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DD99A" w14:textId="77777777" w:rsidR="00C60821" w:rsidRPr="00806724" w:rsidRDefault="00C60821" w:rsidP="00E00174">
                            <w:pPr>
                              <w:jc w:val="left"/>
                              <w:rPr>
                                <w:rFonts w:ascii="HG丸ｺﾞｼｯｸM-PRO" w:eastAsia="HG丸ｺﾞｼｯｸM-PRO" w:hAnsi="HG丸ｺﾞｼｯｸM-PRO"/>
                                <w:b/>
                              </w:rPr>
                            </w:pPr>
                            <w:r>
                              <w:rPr>
                                <w:rFonts w:ascii="HG丸ｺﾞｼｯｸM-PRO" w:eastAsia="HG丸ｺﾞｼｯｸM-PRO" w:hAnsi="HG丸ｺﾞｼｯｸM-PRO" w:hint="eastAsia"/>
                                <w:b/>
                              </w:rPr>
                              <w:t>３　補助対象者</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5322" id="正方形/長方形 3" o:spid="_x0000_s1028" style="position:absolute;left:0;text-align:left;margin-left:-.1pt;margin-top:-.1pt;width:425.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" fillcolor="#5a5a5a [2109]" stroked="f" strokeweight="2pt">
                <v:fill color2="#d8d8d8 [2732]" rotate="t" angle="90" colors="0 #595959;.5 #7f7f7f;1 #d9d9d9" focus="100%" type="gradient"/>
                <v:textbox inset="2mm,0,0,0">
                  <w:txbxContent>
                    <w:p w14:paraId="444DD99A" w14:textId="77777777" w:rsidR="00C60821" w:rsidRPr="00806724" w:rsidRDefault="00C60821" w:rsidP="00E00174">
                      <w:pPr>
                        <w:jc w:val="left"/>
                        <w:rPr>
                          <w:rFonts w:ascii="HG丸ｺﾞｼｯｸM-PRO" w:eastAsia="HG丸ｺﾞｼｯｸM-PRO" w:hAnsi="HG丸ｺﾞｼｯｸM-PRO"/>
                          <w:b/>
                        </w:rPr>
                      </w:pPr>
                      <w:r>
                        <w:rPr>
                          <w:rFonts w:ascii="HG丸ｺﾞｼｯｸM-PRO" w:eastAsia="HG丸ｺﾞｼｯｸM-PRO" w:hAnsi="HG丸ｺﾞｼｯｸM-PRO" w:hint="eastAsia"/>
                          <w:b/>
                        </w:rPr>
                        <w:t>３　補助対象者</w:t>
                      </w:r>
                    </w:p>
                  </w:txbxContent>
                </v:textbox>
              </v:rect>
            </w:pict>
          </mc:Fallback>
        </mc:AlternateContent>
      </w:r>
    </w:p>
    <w:p w14:paraId="542C96B4" w14:textId="77777777" w:rsidR="00E00174" w:rsidRPr="00EE4E85" w:rsidRDefault="00E00174" w:rsidP="0089272A">
      <w:pPr>
        <w:rPr>
          <w:rFonts w:ascii="HG丸ｺﾞｼｯｸM-PRO" w:eastAsia="HG丸ｺﾞｼｯｸM-PRO" w:hAnsi="HG丸ｺﾞｼｯｸM-PRO"/>
        </w:rPr>
      </w:pPr>
    </w:p>
    <w:p w14:paraId="4D9E586C" w14:textId="77777777" w:rsidR="00BE5FF5" w:rsidRPr="00EE4E85" w:rsidRDefault="009F06D7" w:rsidP="00BE5FF5">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 xml:space="preserve">　</w:t>
      </w:r>
      <w:r w:rsidR="00F35560" w:rsidRPr="00EE4E85">
        <w:rPr>
          <w:rFonts w:ascii="HG丸ｺﾞｼｯｸM-PRO" w:eastAsia="HG丸ｺﾞｼｯｸM-PRO" w:hAnsi="HG丸ｺﾞｼｯｸM-PRO" w:hint="eastAsia"/>
          <w:b/>
        </w:rPr>
        <w:t>(</w:t>
      </w:r>
      <w:r w:rsidR="00BE5FF5" w:rsidRPr="00EE4E85">
        <w:rPr>
          <w:rFonts w:ascii="HG丸ｺﾞｼｯｸM-PRO" w:eastAsia="HG丸ｺﾞｼｯｸM-PRO" w:hAnsi="HG丸ｺﾞｼｯｸM-PRO" w:hint="eastAsia"/>
          <w:b/>
        </w:rPr>
        <w:t>１</w:t>
      </w:r>
      <w:r w:rsidR="00F35560" w:rsidRPr="00EE4E85">
        <w:rPr>
          <w:rFonts w:ascii="HG丸ｺﾞｼｯｸM-PRO" w:eastAsia="HG丸ｺﾞｼｯｸM-PRO" w:hAnsi="HG丸ｺﾞｼｯｸM-PRO" w:hint="eastAsia"/>
          <w:b/>
        </w:rPr>
        <w:t>)</w:t>
      </w:r>
      <w:r w:rsidR="00BE5FF5" w:rsidRPr="00EE4E85">
        <w:rPr>
          <w:rFonts w:ascii="HG丸ｺﾞｼｯｸM-PRO" w:eastAsia="HG丸ｺﾞｼｯｸM-PRO" w:hAnsi="HG丸ｺﾞｼｯｸM-PRO" w:hint="eastAsia"/>
          <w:b/>
        </w:rPr>
        <w:t>都内区市町村</w:t>
      </w:r>
    </w:p>
    <w:p w14:paraId="4EB309B1" w14:textId="77777777" w:rsidR="00BE5FF5" w:rsidRPr="00EE4E85" w:rsidRDefault="00BE5FF5" w:rsidP="00BE5FF5">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 xml:space="preserve">　</w:t>
      </w:r>
      <w:r w:rsidR="00F35560" w:rsidRPr="00EE4E85">
        <w:rPr>
          <w:rFonts w:ascii="HG丸ｺﾞｼｯｸM-PRO" w:eastAsia="HG丸ｺﾞｼｯｸM-PRO" w:hAnsi="HG丸ｺﾞｼｯｸM-PRO" w:hint="eastAsia"/>
          <w:b/>
        </w:rPr>
        <w:t>(</w:t>
      </w:r>
      <w:r w:rsidRPr="00EE4E85">
        <w:rPr>
          <w:rFonts w:ascii="HG丸ｺﾞｼｯｸM-PRO" w:eastAsia="HG丸ｺﾞｼｯｸM-PRO" w:hAnsi="HG丸ｺﾞｼｯｸM-PRO" w:hint="eastAsia"/>
          <w:b/>
        </w:rPr>
        <w:t>２</w:t>
      </w:r>
      <w:r w:rsidR="00F35560" w:rsidRPr="00EE4E85">
        <w:rPr>
          <w:rFonts w:ascii="HG丸ｺﾞｼｯｸM-PRO" w:eastAsia="HG丸ｺﾞｼｯｸM-PRO" w:hAnsi="HG丸ｺﾞｼｯｸM-PRO" w:hint="eastAsia"/>
          <w:b/>
        </w:rPr>
        <w:t>)</w:t>
      </w:r>
      <w:r w:rsidRPr="00EE4E85">
        <w:rPr>
          <w:rFonts w:ascii="HG丸ｺﾞｼｯｸM-PRO" w:eastAsia="HG丸ｺﾞｼｯｸM-PRO" w:hAnsi="HG丸ｺﾞｼｯｸM-PRO" w:hint="eastAsia"/>
          <w:b/>
        </w:rPr>
        <w:t>観光振興団体</w:t>
      </w:r>
    </w:p>
    <w:p w14:paraId="458798B4" w14:textId="50550E46" w:rsidR="0088195A" w:rsidRPr="00EE4E85" w:rsidRDefault="0088195A" w:rsidP="00200C74">
      <w:pPr>
        <w:ind w:leftChars="450" w:left="1155"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①</w:t>
      </w:r>
      <w:r w:rsidR="00200C74" w:rsidRPr="00EE4E85">
        <w:rPr>
          <w:rFonts w:ascii="HG丸ｺﾞｼｯｸM-PRO" w:eastAsia="HG丸ｺﾞｼｯｸM-PRO" w:hAnsi="HG丸ｺﾞｼｯｸM-PRO" w:hint="eastAsia"/>
        </w:rPr>
        <w:t xml:space="preserve">　</w:t>
      </w:r>
      <w:r w:rsidR="005F6522" w:rsidRPr="00EE4E85">
        <w:rPr>
          <w:rFonts w:ascii="HG丸ｺﾞｼｯｸM-PRO" w:eastAsia="HG丸ｺﾞｼｯｸM-PRO" w:hAnsi="HG丸ｺﾞｼｯｸM-PRO" w:hint="eastAsia"/>
        </w:rPr>
        <w:t>地域の観光産業振興の推進を主たる活動目的とする</w:t>
      </w:r>
      <w:r w:rsidR="003429FA" w:rsidRPr="00EE4E85">
        <w:rPr>
          <w:rFonts w:ascii="HG丸ｺﾞｼｯｸM-PRO" w:eastAsia="HG丸ｺﾞｼｯｸM-PRO" w:hAnsi="HG丸ｺﾞｼｯｸM-PRO" w:hint="eastAsia"/>
        </w:rPr>
        <w:t>都内</w:t>
      </w:r>
      <w:r w:rsidR="0030551B" w:rsidRPr="00EE4E85">
        <w:rPr>
          <w:rFonts w:ascii="HG丸ｺﾞｼｯｸM-PRO" w:eastAsia="HG丸ｺﾞｼｯｸM-PRO" w:hAnsi="HG丸ｺﾞｼｯｸM-PRO" w:hint="eastAsia"/>
        </w:rPr>
        <w:t>区</w:t>
      </w:r>
      <w:r w:rsidR="00BE5FF5" w:rsidRPr="00EE4E85">
        <w:rPr>
          <w:rFonts w:ascii="HG丸ｺﾞｼｯｸM-PRO" w:eastAsia="HG丸ｺﾞｼｯｸM-PRO" w:hAnsi="HG丸ｺﾞｼｯｸM-PRO" w:hint="eastAsia"/>
        </w:rPr>
        <w:t>市町村との連携の下に設立された</w:t>
      </w:r>
      <w:r w:rsidR="003429FA" w:rsidRPr="00EE4E85">
        <w:rPr>
          <w:rFonts w:ascii="HG丸ｺﾞｼｯｸM-PRO" w:eastAsia="HG丸ｺﾞｼｯｸM-PRO" w:hAnsi="HG丸ｺﾞｼｯｸM-PRO" w:hint="eastAsia"/>
        </w:rPr>
        <w:t>観光協会</w:t>
      </w:r>
      <w:r w:rsidR="00F35560" w:rsidRPr="00EE4E85">
        <w:rPr>
          <w:rFonts w:ascii="HG丸ｺﾞｼｯｸM-PRO" w:eastAsia="HG丸ｺﾞｼｯｸM-PRO" w:hAnsi="HG丸ｺﾞｼｯｸM-PRO" w:hint="eastAsia"/>
        </w:rPr>
        <w:t>(</w:t>
      </w:r>
      <w:r w:rsidR="00E2204E" w:rsidRPr="00EE4E85">
        <w:rPr>
          <w:rFonts w:ascii="HG丸ｺﾞｼｯｸM-PRO" w:eastAsia="HG丸ｺﾞｼｯｸM-PRO" w:hAnsi="HG丸ｺﾞｼｯｸM-PRO" w:hint="eastAsia"/>
        </w:rPr>
        <w:t>法人格不問</w:t>
      </w:r>
      <w:r w:rsidR="00F35560" w:rsidRPr="00EE4E85">
        <w:rPr>
          <w:rFonts w:ascii="HG丸ｺﾞｼｯｸM-PRO" w:eastAsia="HG丸ｺﾞｼｯｸM-PRO" w:hAnsi="HG丸ｺﾞｼｯｸM-PRO" w:hint="eastAsia"/>
        </w:rPr>
        <w:t>)</w:t>
      </w:r>
    </w:p>
    <w:p w14:paraId="7DF9FD37" w14:textId="0C7F22BF" w:rsidR="0088195A" w:rsidRPr="00EE4E85" w:rsidRDefault="0088195A" w:rsidP="003429FA">
      <w:pPr>
        <w:ind w:leftChars="450" w:left="945"/>
        <w:rPr>
          <w:rFonts w:ascii="HG丸ｺﾞｼｯｸM-PRO" w:eastAsia="HG丸ｺﾞｼｯｸM-PRO" w:hAnsi="HG丸ｺﾞｼｯｸM-PRO"/>
        </w:rPr>
      </w:pPr>
      <w:r w:rsidRPr="00EE4E85">
        <w:rPr>
          <w:rFonts w:ascii="HG丸ｺﾞｼｯｸM-PRO" w:eastAsia="HG丸ｺﾞｼｯｸM-PRO" w:hAnsi="HG丸ｺﾞｼｯｸM-PRO" w:hint="eastAsia"/>
        </w:rPr>
        <w:t>②</w:t>
      </w:r>
      <w:r w:rsidR="00200C74" w:rsidRPr="00EE4E85">
        <w:rPr>
          <w:rFonts w:ascii="HG丸ｺﾞｼｯｸM-PRO" w:eastAsia="HG丸ｺﾞｼｯｸM-PRO" w:hAnsi="HG丸ｺﾞｼｯｸM-PRO" w:hint="eastAsia"/>
        </w:rPr>
        <w:t xml:space="preserve">　</w:t>
      </w:r>
      <w:r w:rsidR="003429FA" w:rsidRPr="00EE4E85">
        <w:rPr>
          <w:rFonts w:ascii="HG丸ｺﾞｼｯｸM-PRO" w:eastAsia="HG丸ｺﾞｼｯｸM-PRO" w:hAnsi="HG丸ｺﾞｼｯｸM-PRO" w:hint="eastAsia"/>
        </w:rPr>
        <w:t>都内を拠点とする商工会</w:t>
      </w:r>
      <w:r w:rsidR="00BF03A7" w:rsidRPr="00EE4E85">
        <w:rPr>
          <w:rFonts w:ascii="HG丸ｺﾞｼｯｸM-PRO" w:eastAsia="HG丸ｺﾞｼｯｸM-PRO" w:hAnsi="HG丸ｺﾞｼｯｸM-PRO" w:hint="eastAsia"/>
        </w:rPr>
        <w:t>、商工会連合会、</w:t>
      </w:r>
      <w:r w:rsidR="003429FA" w:rsidRPr="00EE4E85">
        <w:rPr>
          <w:rFonts w:ascii="HG丸ｺﾞｼｯｸM-PRO" w:eastAsia="HG丸ｺﾞｼｯｸM-PRO" w:hAnsi="HG丸ｺﾞｼｯｸM-PRO" w:hint="eastAsia"/>
        </w:rPr>
        <w:t>商工会議所</w:t>
      </w:r>
    </w:p>
    <w:p w14:paraId="7A742049" w14:textId="14894F7B" w:rsidR="003A080B" w:rsidRPr="00EE4E85" w:rsidRDefault="0088195A" w:rsidP="003429FA">
      <w:pPr>
        <w:ind w:leftChars="450" w:left="945"/>
        <w:rPr>
          <w:rFonts w:ascii="HG丸ｺﾞｼｯｸM-PRO" w:eastAsia="HG丸ｺﾞｼｯｸM-PRO" w:hAnsi="HG丸ｺﾞｼｯｸM-PRO"/>
        </w:rPr>
      </w:pPr>
      <w:r w:rsidRPr="00EE4E85">
        <w:rPr>
          <w:rFonts w:ascii="HG丸ｺﾞｼｯｸM-PRO" w:eastAsia="HG丸ｺﾞｼｯｸM-PRO" w:hAnsi="HG丸ｺﾞｼｯｸM-PRO" w:hint="eastAsia"/>
        </w:rPr>
        <w:t>③</w:t>
      </w:r>
      <w:r w:rsidR="00200C74" w:rsidRPr="00EE4E85">
        <w:rPr>
          <w:rFonts w:ascii="HG丸ｺﾞｼｯｸM-PRO" w:eastAsia="HG丸ｺﾞｼｯｸM-PRO" w:hAnsi="HG丸ｺﾞｼｯｸM-PRO" w:hint="eastAsia"/>
        </w:rPr>
        <w:t xml:space="preserve">　</w:t>
      </w:r>
      <w:r w:rsidR="003A080B" w:rsidRPr="00EE4E85">
        <w:rPr>
          <w:rFonts w:ascii="HG丸ｺﾞｼｯｸM-PRO" w:eastAsia="HG丸ｺﾞｼｯｸM-PRO" w:hAnsi="HG丸ｺﾞｼｯｸM-PRO" w:hint="eastAsia"/>
        </w:rPr>
        <w:t>その他観光振興を行う団体</w:t>
      </w:r>
      <w:r w:rsidR="00F35560" w:rsidRPr="00EE4E85">
        <w:rPr>
          <w:rFonts w:ascii="HG丸ｺﾞｼｯｸM-PRO" w:eastAsia="HG丸ｺﾞｼｯｸM-PRO" w:hAnsi="HG丸ｺﾞｼｯｸM-PRO" w:hint="eastAsia"/>
        </w:rPr>
        <w:t>(</w:t>
      </w:r>
      <w:r w:rsidR="001B18C7" w:rsidRPr="00EE4E85">
        <w:rPr>
          <w:rFonts w:ascii="HG丸ｺﾞｼｯｸM-PRO" w:eastAsia="HG丸ｺﾞｼｯｸM-PRO" w:hAnsi="HG丸ｺﾞｼｯｸM-PRO" w:hint="eastAsia"/>
        </w:rPr>
        <w:t>以下の要件を全て</w:t>
      </w:r>
      <w:r w:rsidR="00E2204E" w:rsidRPr="00EE4E85">
        <w:rPr>
          <w:rFonts w:ascii="HG丸ｺﾞｼｯｸM-PRO" w:eastAsia="HG丸ｺﾞｼｯｸM-PRO" w:hAnsi="HG丸ｺﾞｼｯｸM-PRO" w:hint="eastAsia"/>
        </w:rPr>
        <w:t>満たす団体</w:t>
      </w:r>
      <w:r w:rsidR="00F35560" w:rsidRPr="00EE4E85">
        <w:rPr>
          <w:rFonts w:ascii="HG丸ｺﾞｼｯｸM-PRO" w:eastAsia="HG丸ｺﾞｼｯｸM-PRO" w:hAnsi="HG丸ｺﾞｼｯｸM-PRO" w:hint="eastAsia"/>
        </w:rPr>
        <w:t>)</w:t>
      </w:r>
    </w:p>
    <w:p w14:paraId="540793B8" w14:textId="77777777" w:rsidR="003A080B" w:rsidRPr="00EE4E85" w:rsidRDefault="003A080B" w:rsidP="00205A30">
      <w:pPr>
        <w:ind w:firstLineChars="400" w:firstLine="843"/>
        <w:jc w:val="left"/>
        <w:rPr>
          <w:rFonts w:ascii="HG丸ｺﾞｼｯｸM-PRO" w:eastAsia="HG丸ｺﾞｼｯｸM-PRO" w:hAnsi="HG丸ｺﾞｼｯｸM-PRO"/>
          <w:b/>
        </w:rPr>
      </w:pPr>
      <w:r w:rsidRPr="00EE4E85">
        <w:rPr>
          <w:rFonts w:ascii="HG丸ｺﾞｼｯｸM-PRO" w:eastAsia="HG丸ｺﾞｼｯｸM-PRO" w:hAnsi="HG丸ｺﾞｼｯｸM-PRO" w:hint="eastAsia"/>
          <w:b/>
        </w:rPr>
        <w:t>【</w:t>
      </w:r>
      <w:r w:rsidR="00205A30" w:rsidRPr="00EE4E85">
        <w:rPr>
          <w:rFonts w:ascii="HG丸ｺﾞｼｯｸM-PRO" w:eastAsia="HG丸ｺﾞｼｯｸM-PRO" w:hAnsi="HG丸ｺﾞｼｯｸM-PRO" w:hint="eastAsia"/>
          <w:b/>
        </w:rPr>
        <w:t>その他観光振興を行う団体の要件</w:t>
      </w:r>
      <w:r w:rsidRPr="00EE4E85">
        <w:rPr>
          <w:rFonts w:ascii="HG丸ｺﾞｼｯｸM-PRO" w:eastAsia="HG丸ｺﾞｼｯｸM-PRO" w:hAnsi="HG丸ｺﾞｼｯｸM-PRO" w:hint="eastAsia"/>
          <w:b/>
        </w:rPr>
        <w:t>】</w:t>
      </w:r>
    </w:p>
    <w:p w14:paraId="41BAD5C8" w14:textId="77777777" w:rsidR="003A080B" w:rsidRPr="00EE4E85" w:rsidRDefault="003A080B" w:rsidP="00205A30">
      <w:pPr>
        <w:ind w:leftChars="100" w:left="84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次に掲げる</w:t>
      </w:r>
      <w:r w:rsidRPr="00EE4E85">
        <w:rPr>
          <w:rFonts w:ascii="HG丸ｺﾞｼｯｸM-PRO" w:eastAsia="HG丸ｺﾞｼｯｸM-PRO" w:hAnsi="HG丸ｺﾞｼｯｸM-PRO" w:hint="eastAsia"/>
          <w:b/>
          <w:u w:val="single"/>
        </w:rPr>
        <w:t>全ての要件を満たしていること</w:t>
      </w:r>
      <w:r w:rsidRPr="00EE4E85">
        <w:rPr>
          <w:rFonts w:ascii="HG丸ｺﾞｼｯｸM-PRO" w:eastAsia="HG丸ｺﾞｼｯｸM-PRO" w:hAnsi="HG丸ｺﾞｼｯｸM-PRO" w:hint="eastAsia"/>
        </w:rPr>
        <w:t>を条件と</w:t>
      </w:r>
      <w:r w:rsidR="00205A30" w:rsidRPr="00EE4E85">
        <w:rPr>
          <w:rFonts w:ascii="HG丸ｺﾞｼｯｸM-PRO" w:eastAsia="HG丸ｺﾞｼｯｸM-PRO" w:hAnsi="HG丸ｺﾞｼｯｸM-PRO" w:hint="eastAsia"/>
        </w:rPr>
        <w:t>します</w:t>
      </w:r>
      <w:r w:rsidRPr="00EE4E85">
        <w:rPr>
          <w:rFonts w:ascii="HG丸ｺﾞｼｯｸM-PRO" w:eastAsia="HG丸ｺﾞｼｯｸM-PRO" w:hAnsi="HG丸ｺﾞｼｯｸM-PRO" w:hint="eastAsia"/>
        </w:rPr>
        <w:t>。</w:t>
      </w:r>
    </w:p>
    <w:p w14:paraId="37A82EA0" w14:textId="253A72B1" w:rsidR="003A080B" w:rsidRPr="00EE4E85" w:rsidRDefault="003A080B" w:rsidP="003A080B">
      <w:pPr>
        <w:ind w:leftChars="500" w:left="1260" w:hangingChars="100" w:hanging="210"/>
        <w:rPr>
          <w:rFonts w:ascii="HG丸ｺﾞｼｯｸM-PRO" w:eastAsia="HG丸ｺﾞｼｯｸM-PRO" w:hAnsi="HG丸ｺﾞｼｯｸM-PRO" w:cs="ＭＳ 明朝"/>
        </w:rPr>
      </w:pPr>
      <w:r w:rsidRPr="00EE4E85">
        <w:rPr>
          <w:rFonts w:ascii="HG丸ｺﾞｼｯｸM-PRO" w:eastAsia="HG丸ｺﾞｼｯｸM-PRO" w:hAnsi="HG丸ｺﾞｼｯｸM-PRO" w:cs="ＭＳ 明朝" w:hint="eastAsia"/>
        </w:rPr>
        <w:t>①　公益財団法人、公益社団法人、一般財団法人、一般社団法人又は特定非営利活動法人</w:t>
      </w:r>
      <w:r w:rsidR="00AF78E2" w:rsidRPr="00EE4E85">
        <w:rPr>
          <w:rFonts w:ascii="HG丸ｺﾞｼｯｸM-PRO" w:eastAsia="HG丸ｺﾞｼｯｸM-PRO" w:hAnsi="HG丸ｺﾞｼｯｸM-PRO" w:cs="ＭＳ 明朝" w:hint="eastAsia"/>
        </w:rPr>
        <w:t>のいずれか</w:t>
      </w:r>
      <w:r w:rsidR="00616211" w:rsidRPr="00EE4E85">
        <w:rPr>
          <w:rFonts w:ascii="HG丸ｺﾞｼｯｸM-PRO" w:eastAsia="HG丸ｺﾞｼｯｸM-PRO" w:hAnsi="HG丸ｺﾞｼｯｸM-PRO" w:cs="ＭＳ 明朝" w:hint="eastAsia"/>
        </w:rPr>
        <w:t>であること。</w:t>
      </w:r>
    </w:p>
    <w:p w14:paraId="4A118937" w14:textId="3DFB8C47" w:rsidR="003A080B" w:rsidRPr="00EE4E85" w:rsidRDefault="003A080B" w:rsidP="003A080B">
      <w:pPr>
        <w:ind w:leftChars="500" w:left="1260" w:hangingChars="100" w:hanging="210"/>
        <w:rPr>
          <w:rFonts w:ascii="HG丸ｺﾞｼｯｸM-PRO" w:eastAsia="HG丸ｺﾞｼｯｸM-PRO" w:hAnsi="HG丸ｺﾞｼｯｸM-PRO" w:cs="ＭＳ 明朝"/>
        </w:rPr>
      </w:pPr>
      <w:r w:rsidRPr="00EE4E85">
        <w:rPr>
          <w:rFonts w:ascii="HG丸ｺﾞｼｯｸM-PRO" w:eastAsia="HG丸ｺﾞｼｯｸM-PRO" w:hAnsi="HG丸ｺﾞｼｯｸM-PRO" w:cs="ＭＳ 明朝" w:hint="eastAsia"/>
        </w:rPr>
        <w:t>②　地域の関係機関・団体、都内区市町村を構成員とする協議会を設置して、地域と連携すること</w:t>
      </w:r>
      <w:r w:rsidR="00AF78E2" w:rsidRPr="00EE4E85">
        <w:rPr>
          <w:rFonts w:ascii="HG丸ｺﾞｼｯｸM-PRO" w:eastAsia="HG丸ｺﾞｼｯｸM-PRO" w:hAnsi="HG丸ｺﾞｼｯｸM-PRO" w:cs="ＭＳ 明朝" w:hint="eastAsia"/>
        </w:rPr>
        <w:t>。</w:t>
      </w:r>
    </w:p>
    <w:p w14:paraId="1DC9DBB3" w14:textId="0CE8F156" w:rsidR="0030551B" w:rsidRPr="00EE4E85" w:rsidRDefault="003A080B" w:rsidP="00D0553F">
      <w:pPr>
        <w:ind w:leftChars="300" w:left="630" w:firstLineChars="200" w:firstLine="420"/>
        <w:rPr>
          <w:rFonts w:ascii="HG丸ｺﾞｼｯｸM-PRO" w:eastAsia="HG丸ｺﾞｼｯｸM-PRO" w:hAnsi="HG丸ｺﾞｼｯｸM-PRO" w:cs="ＭＳ 明朝"/>
        </w:rPr>
      </w:pPr>
      <w:r w:rsidRPr="00EE4E85">
        <w:rPr>
          <w:rFonts w:ascii="HG丸ｺﾞｼｯｸM-PRO" w:eastAsia="HG丸ｺﾞｼｯｸM-PRO" w:hAnsi="HG丸ｺﾞｼｯｸM-PRO" w:hint="eastAsia"/>
        </w:rPr>
        <w:t>③</w:t>
      </w:r>
      <w:r w:rsidRPr="00EE4E85">
        <w:rPr>
          <w:rFonts w:ascii="HG丸ｺﾞｼｯｸM-PRO" w:eastAsia="HG丸ｺﾞｼｯｸM-PRO" w:hAnsi="HG丸ｺﾞｼｯｸM-PRO" w:cs="ＭＳ 明朝" w:hint="eastAsia"/>
        </w:rPr>
        <w:t xml:space="preserve">　</w:t>
      </w:r>
      <w:r w:rsidR="00AF78E2" w:rsidRPr="00EE4E85">
        <w:rPr>
          <w:rFonts w:ascii="HG丸ｺﾞｼｯｸM-PRO" w:eastAsia="HG丸ｺﾞｼｯｸM-PRO" w:hAnsi="HG丸ｺﾞｼｯｸM-PRO" w:cs="ＭＳ 明朝" w:hint="eastAsia"/>
        </w:rPr>
        <w:t>上記②の</w:t>
      </w:r>
      <w:r w:rsidRPr="00EE4E85">
        <w:rPr>
          <w:rFonts w:ascii="HG丸ｺﾞｼｯｸM-PRO" w:eastAsia="HG丸ｺﾞｼｯｸM-PRO" w:hAnsi="HG丸ｺﾞｼｯｸM-PRO" w:cs="ＭＳ 明朝" w:hint="eastAsia"/>
        </w:rPr>
        <w:t>協議会</w:t>
      </w:r>
      <w:r w:rsidR="00AF78E2" w:rsidRPr="00EE4E85">
        <w:rPr>
          <w:rFonts w:ascii="HG丸ｺﾞｼｯｸM-PRO" w:eastAsia="HG丸ｺﾞｼｯｸM-PRO" w:hAnsi="HG丸ｺﾞｼｯｸM-PRO" w:cs="ＭＳ 明朝" w:hint="eastAsia"/>
        </w:rPr>
        <w:t>において</w:t>
      </w:r>
      <w:r w:rsidRPr="00EE4E85">
        <w:rPr>
          <w:rFonts w:ascii="HG丸ｺﾞｼｯｸM-PRO" w:eastAsia="HG丸ｺﾞｼｯｸM-PRO" w:hAnsi="HG丸ｺﾞｼｯｸM-PRO" w:cs="ＭＳ 明朝" w:hint="eastAsia"/>
        </w:rPr>
        <w:t>事業実施の承認を得</w:t>
      </w:r>
      <w:r w:rsidR="00AF78E2" w:rsidRPr="00EE4E85">
        <w:rPr>
          <w:rFonts w:ascii="HG丸ｺﾞｼｯｸM-PRO" w:eastAsia="HG丸ｺﾞｼｯｸM-PRO" w:hAnsi="HG丸ｺﾞｼｯｸM-PRO" w:cs="ＭＳ 明朝" w:hint="eastAsia"/>
        </w:rPr>
        <w:t>られている</w:t>
      </w:r>
      <w:r w:rsidRPr="00EE4E85">
        <w:rPr>
          <w:rFonts w:ascii="HG丸ｺﾞｼｯｸM-PRO" w:eastAsia="HG丸ｺﾞｼｯｸM-PRO" w:hAnsi="HG丸ｺﾞｼｯｸM-PRO" w:cs="ＭＳ 明朝" w:hint="eastAsia"/>
        </w:rPr>
        <w:t>こと</w:t>
      </w:r>
      <w:r w:rsidR="0020386B" w:rsidRPr="00EE4E85">
        <w:rPr>
          <w:rFonts w:ascii="HG丸ｺﾞｼｯｸM-PRO" w:eastAsia="HG丸ｺﾞｼｯｸM-PRO" w:hAnsi="HG丸ｺﾞｼｯｸM-PRO" w:cs="ＭＳ 明朝" w:hint="eastAsia"/>
        </w:rPr>
        <w:t>。</w:t>
      </w:r>
    </w:p>
    <w:p w14:paraId="798D447F" w14:textId="2F464FAB" w:rsidR="00200C74" w:rsidRPr="00EE4E85" w:rsidRDefault="00200C74" w:rsidP="0089272A">
      <w:pPr>
        <w:rPr>
          <w:rFonts w:ascii="HG丸ｺﾞｼｯｸM-PRO" w:eastAsia="HG丸ｺﾞｼｯｸM-PRO" w:hAnsi="HG丸ｺﾞｼｯｸM-PRO"/>
        </w:rPr>
      </w:pPr>
    </w:p>
    <w:p w14:paraId="25E7C366" w14:textId="77777777" w:rsidR="0058469D" w:rsidRPr="00EE4E85" w:rsidRDefault="00701BED" w:rsidP="0089272A">
      <w:pPr>
        <w:rPr>
          <w:rFonts w:ascii="HG丸ｺﾞｼｯｸM-PRO" w:eastAsia="HG丸ｺﾞｼｯｸM-PRO" w:hAnsi="HG丸ｺﾞｼｯｸM-PRO"/>
        </w:rPr>
      </w:pPr>
      <w:r w:rsidRPr="00EE4E85">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2F98E969" wp14:editId="183F2DA6">
                <wp:simplePos x="0" y="0"/>
                <wp:positionH relativeFrom="column">
                  <wp:posOffset>2540</wp:posOffset>
                </wp:positionH>
                <wp:positionV relativeFrom="paragraph">
                  <wp:posOffset>-1905</wp:posOffset>
                </wp:positionV>
                <wp:extent cx="5400675" cy="2857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5400675" cy="285750"/>
                        </a:xfrm>
                        <a:prstGeom prst="rect">
                          <a:avLst/>
                        </a:prstGeom>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C0B56" w14:textId="77777777" w:rsidR="00C60821" w:rsidRPr="00806724" w:rsidRDefault="00C60821" w:rsidP="0058469D">
                            <w:pPr>
                              <w:jc w:val="left"/>
                              <w:rPr>
                                <w:rFonts w:ascii="HG丸ｺﾞｼｯｸM-PRO" w:eastAsia="HG丸ｺﾞｼｯｸM-PRO" w:hAnsi="HG丸ｺﾞｼｯｸM-PRO"/>
                                <w:b/>
                              </w:rPr>
                            </w:pPr>
                            <w:r>
                              <w:rPr>
                                <w:rFonts w:ascii="HG丸ｺﾞｼｯｸM-PRO" w:eastAsia="HG丸ｺﾞｼｯｸM-PRO" w:hAnsi="HG丸ｺﾞｼｯｸM-PRO" w:hint="eastAsia"/>
                                <w:b/>
                              </w:rPr>
                              <w:t>４　補助対象期間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8E969" id="正方形/長方形 6" o:spid="_x0000_s1029" style="position:absolute;left:0;text-align:left;margin-left:.2pt;margin-top:-.15pt;width:425.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" fillcolor="#5a5a5a [2109]" stroked="f" strokeweight="2pt">
                <v:fill color2="#d8d8d8 [2732]" rotate="t" angle="90" colors="0 #595959;.5 #7f7f7f;1 #d9d9d9" focus="100%" type="gradient"/>
                <v:textbox inset="2mm,0,0,0">
                  <w:txbxContent>
                    <w:p w14:paraId="4DAC0B56" w14:textId="77777777" w:rsidR="00C60821" w:rsidRPr="00806724" w:rsidRDefault="00C60821" w:rsidP="0058469D">
                      <w:pPr>
                        <w:jc w:val="left"/>
                        <w:rPr>
                          <w:rFonts w:ascii="HG丸ｺﾞｼｯｸM-PRO" w:eastAsia="HG丸ｺﾞｼｯｸM-PRO" w:hAnsi="HG丸ｺﾞｼｯｸM-PRO"/>
                          <w:b/>
                        </w:rPr>
                      </w:pPr>
                      <w:r>
                        <w:rPr>
                          <w:rFonts w:ascii="HG丸ｺﾞｼｯｸM-PRO" w:eastAsia="HG丸ｺﾞｼｯｸM-PRO" w:hAnsi="HG丸ｺﾞｼｯｸM-PRO" w:hint="eastAsia"/>
                          <w:b/>
                        </w:rPr>
                        <w:t>４　補助対象期間</w:t>
                      </w:r>
                    </w:p>
                  </w:txbxContent>
                </v:textbox>
              </v:rect>
            </w:pict>
          </mc:Fallback>
        </mc:AlternateContent>
      </w:r>
    </w:p>
    <w:p w14:paraId="473FE8A9" w14:textId="77777777" w:rsidR="0058469D" w:rsidRPr="00EE4E85" w:rsidRDefault="0058469D" w:rsidP="0089272A">
      <w:pPr>
        <w:rPr>
          <w:rFonts w:ascii="HG丸ｺﾞｼｯｸM-PRO" w:eastAsia="HG丸ｺﾞｼｯｸM-PRO" w:hAnsi="HG丸ｺﾞｼｯｸM-PRO"/>
        </w:rPr>
      </w:pPr>
    </w:p>
    <w:p w14:paraId="79CD759B" w14:textId="5A7C1445" w:rsidR="00891157" w:rsidRPr="00EE4E85" w:rsidRDefault="007C4E3B" w:rsidP="00D0553F">
      <w:pPr>
        <w:ind w:left="21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8153E8" w:rsidRPr="00EE4E85">
        <w:rPr>
          <w:rFonts w:ascii="HG丸ｺﾞｼｯｸM-PRO" w:eastAsia="HG丸ｺﾞｼｯｸM-PRO" w:hAnsi="HG丸ｺﾞｼｯｸM-PRO" w:hint="eastAsia"/>
        </w:rPr>
        <w:t xml:space="preserve">　</w:t>
      </w:r>
      <w:r w:rsidRPr="00EE4E85">
        <w:rPr>
          <w:rFonts w:ascii="HG丸ｺﾞｼｯｸM-PRO" w:eastAsia="HG丸ｺﾞｼｯｸM-PRO" w:hAnsi="HG丸ｺﾞｼｯｸM-PRO" w:hint="eastAsia"/>
        </w:rPr>
        <w:t>交付決定</w:t>
      </w:r>
      <w:r w:rsidR="0058469D" w:rsidRPr="00EE4E85">
        <w:rPr>
          <w:rFonts w:ascii="HG丸ｺﾞｼｯｸM-PRO" w:eastAsia="HG丸ｺﾞｼｯｸM-PRO" w:hAnsi="HG丸ｺﾞｼｯｸM-PRO" w:hint="eastAsia"/>
        </w:rPr>
        <w:t>日から</w:t>
      </w:r>
      <w:r w:rsidRPr="00EE4E85">
        <w:rPr>
          <w:rFonts w:ascii="HG丸ｺﾞｼｯｸM-PRO" w:eastAsia="HG丸ｺﾞｼｯｸM-PRO" w:hAnsi="HG丸ｺﾞｼｯｸM-PRO" w:hint="eastAsia"/>
        </w:rPr>
        <w:t>交付決定日の属する年度の</w:t>
      </w:r>
      <w:r w:rsidR="0058469D" w:rsidRPr="00EE4E85">
        <w:rPr>
          <w:rFonts w:ascii="HG丸ｺﾞｼｯｸM-PRO" w:eastAsia="HG丸ｺﾞｼｯｸM-PRO" w:hAnsi="HG丸ｺﾞｼｯｸM-PRO" w:hint="eastAsia"/>
        </w:rPr>
        <w:t>３月３１日まで</w:t>
      </w:r>
      <w:r w:rsidR="005327B9" w:rsidRPr="00EE4E85">
        <w:rPr>
          <w:rFonts w:ascii="HG丸ｺﾞｼｯｸM-PRO" w:eastAsia="HG丸ｺﾞｼｯｸM-PRO" w:hAnsi="HG丸ｺﾞｼｯｸM-PRO" w:hint="eastAsia"/>
        </w:rPr>
        <w:t>(補助事業及び補助事業に対する事業費の支払いまで全て完了していること</w:t>
      </w:r>
      <w:r w:rsidR="001B18C7" w:rsidRPr="00EE4E85">
        <w:rPr>
          <w:rFonts w:ascii="HG丸ｺﾞｼｯｸM-PRO" w:eastAsia="HG丸ｺﾞｼｯｸM-PRO" w:hAnsi="HG丸ｺﾞｼｯｸM-PRO" w:hint="eastAsia"/>
        </w:rPr>
        <w:t>。</w:t>
      </w:r>
      <w:r w:rsidR="005327B9" w:rsidRPr="00EE4E85">
        <w:rPr>
          <w:rFonts w:ascii="HG丸ｺﾞｼｯｸM-PRO" w:eastAsia="HG丸ｺﾞｼｯｸM-PRO" w:hAnsi="HG丸ｺﾞｼｯｸM-PRO" w:hint="eastAsia"/>
        </w:rPr>
        <w:t>)</w:t>
      </w:r>
    </w:p>
    <w:p w14:paraId="65229293" w14:textId="7A792451" w:rsidR="00941BED" w:rsidRPr="00EE4E85" w:rsidRDefault="00941BED" w:rsidP="00D0553F">
      <w:pPr>
        <w:ind w:left="210" w:hangingChars="100" w:hanging="210"/>
        <w:rPr>
          <w:rFonts w:ascii="HG丸ｺﾞｼｯｸM-PRO" w:eastAsia="HG丸ｺﾞｼｯｸM-PRO" w:hAnsi="HG丸ｺﾞｼｯｸM-PRO"/>
        </w:rPr>
      </w:pPr>
    </w:p>
    <w:p w14:paraId="23D40FBD" w14:textId="10BEE803" w:rsidR="00A528E8" w:rsidRPr="00EE4E85" w:rsidRDefault="00941BED" w:rsidP="00200C74">
      <w:pPr>
        <w:ind w:leftChars="100" w:left="210"/>
        <w:rPr>
          <w:rFonts w:ascii="HG丸ｺﾞｼｯｸM-PRO" w:eastAsia="HG丸ｺﾞｼｯｸM-PRO" w:hAnsi="HG丸ｺﾞｼｯｸM-PRO"/>
          <w:b/>
          <w:u w:val="single"/>
        </w:rPr>
      </w:pPr>
      <w:r w:rsidRPr="00EE4E85">
        <w:rPr>
          <w:rFonts w:ascii="HG丸ｺﾞｼｯｸM-PRO" w:eastAsia="HG丸ｺﾞｼｯｸM-PRO" w:hAnsi="HG丸ｺﾞｼｯｸM-PRO" w:hint="eastAsia"/>
          <w:b/>
          <w:u w:val="single"/>
        </w:rPr>
        <w:t>※交付決定日の属する年度の翌年度以降も継続する事業は、補助対象外です。</w:t>
      </w:r>
      <w:bookmarkEnd w:id="4"/>
      <w:bookmarkEnd w:id="5"/>
      <w:bookmarkEnd w:id="6"/>
    </w:p>
    <w:p w14:paraId="0B3AE518" w14:textId="322B2BC3" w:rsidR="00A528E8" w:rsidRPr="00EE4E85" w:rsidRDefault="00A528E8" w:rsidP="00891157">
      <w:pPr>
        <w:rPr>
          <w:rFonts w:ascii="HG丸ｺﾞｼｯｸM-PRO" w:eastAsia="HG丸ｺﾞｼｯｸM-PRO" w:hAnsi="HG丸ｺﾞｼｯｸM-PRO" w:cs="ＭＳ 明朝"/>
        </w:rPr>
      </w:pPr>
    </w:p>
    <w:p w14:paraId="3D3A9C53" w14:textId="4A18FF44" w:rsidR="00200C74" w:rsidRPr="00EE4E85" w:rsidRDefault="00200C74" w:rsidP="00891157">
      <w:pPr>
        <w:rPr>
          <w:rFonts w:ascii="HG丸ｺﾞｼｯｸM-PRO" w:eastAsia="HG丸ｺﾞｼｯｸM-PRO" w:hAnsi="HG丸ｺﾞｼｯｸM-PRO" w:cs="ＭＳ 明朝"/>
        </w:rPr>
      </w:pPr>
    </w:p>
    <w:p w14:paraId="3C05AC7E" w14:textId="76226AF7" w:rsidR="00200C74" w:rsidRPr="00EE4E85" w:rsidRDefault="00200C74" w:rsidP="00891157">
      <w:pPr>
        <w:rPr>
          <w:rFonts w:ascii="HG丸ｺﾞｼｯｸM-PRO" w:eastAsia="HG丸ｺﾞｼｯｸM-PRO" w:hAnsi="HG丸ｺﾞｼｯｸM-PRO" w:cs="ＭＳ 明朝"/>
        </w:rPr>
      </w:pPr>
    </w:p>
    <w:p w14:paraId="216E6BA3" w14:textId="36782186" w:rsidR="00200C74" w:rsidRPr="00EE4E85" w:rsidRDefault="00200C74" w:rsidP="00891157">
      <w:pPr>
        <w:rPr>
          <w:rFonts w:ascii="HG丸ｺﾞｼｯｸM-PRO" w:eastAsia="HG丸ｺﾞｼｯｸM-PRO" w:hAnsi="HG丸ｺﾞｼｯｸM-PRO" w:cs="ＭＳ 明朝"/>
        </w:rPr>
      </w:pPr>
    </w:p>
    <w:p w14:paraId="39AAE72C" w14:textId="0D29B934" w:rsidR="00200C74" w:rsidRPr="00EE4E85" w:rsidRDefault="00200C74" w:rsidP="00891157">
      <w:pPr>
        <w:rPr>
          <w:rFonts w:ascii="HG丸ｺﾞｼｯｸM-PRO" w:eastAsia="HG丸ｺﾞｼｯｸM-PRO" w:hAnsi="HG丸ｺﾞｼｯｸM-PRO" w:cs="ＭＳ 明朝"/>
        </w:rPr>
      </w:pPr>
    </w:p>
    <w:p w14:paraId="14B2A5F5" w14:textId="2C997B5E" w:rsidR="00200C74" w:rsidRPr="00EE4E85" w:rsidRDefault="00200C74" w:rsidP="00891157">
      <w:pPr>
        <w:rPr>
          <w:rFonts w:ascii="HG丸ｺﾞｼｯｸM-PRO" w:eastAsia="HG丸ｺﾞｼｯｸM-PRO" w:hAnsi="HG丸ｺﾞｼｯｸM-PRO" w:cs="ＭＳ 明朝"/>
        </w:rPr>
      </w:pPr>
    </w:p>
    <w:p w14:paraId="171E89DC" w14:textId="149BA776" w:rsidR="00200C74" w:rsidRPr="00EE4E85" w:rsidRDefault="00200C74" w:rsidP="00891157">
      <w:pPr>
        <w:rPr>
          <w:rFonts w:ascii="HG丸ｺﾞｼｯｸM-PRO" w:eastAsia="HG丸ｺﾞｼｯｸM-PRO" w:hAnsi="HG丸ｺﾞｼｯｸM-PRO" w:cs="ＭＳ 明朝"/>
        </w:rPr>
      </w:pPr>
    </w:p>
    <w:p w14:paraId="3274288B" w14:textId="36394710" w:rsidR="00200C74" w:rsidRPr="00EE4E85" w:rsidRDefault="00200C74" w:rsidP="00891157">
      <w:pPr>
        <w:rPr>
          <w:rFonts w:ascii="HG丸ｺﾞｼｯｸM-PRO" w:eastAsia="HG丸ｺﾞｼｯｸM-PRO" w:hAnsi="HG丸ｺﾞｼｯｸM-PRO" w:cs="ＭＳ 明朝"/>
        </w:rPr>
      </w:pPr>
    </w:p>
    <w:p w14:paraId="4E67F453" w14:textId="5FEBEA18" w:rsidR="00200C74" w:rsidRPr="00EE4E85" w:rsidRDefault="00200C74" w:rsidP="00891157">
      <w:pPr>
        <w:rPr>
          <w:rFonts w:ascii="HG丸ｺﾞｼｯｸM-PRO" w:eastAsia="HG丸ｺﾞｼｯｸM-PRO" w:hAnsi="HG丸ｺﾞｼｯｸM-PRO" w:cs="ＭＳ 明朝"/>
        </w:rPr>
      </w:pPr>
    </w:p>
    <w:p w14:paraId="78808976" w14:textId="65D5BB03" w:rsidR="00200C74" w:rsidRPr="00EE4E85" w:rsidRDefault="00200C74" w:rsidP="00891157">
      <w:pPr>
        <w:rPr>
          <w:rFonts w:ascii="HG丸ｺﾞｼｯｸM-PRO" w:eastAsia="HG丸ｺﾞｼｯｸM-PRO" w:hAnsi="HG丸ｺﾞｼｯｸM-PRO" w:cs="ＭＳ 明朝"/>
        </w:rPr>
      </w:pPr>
    </w:p>
    <w:p w14:paraId="537443DF" w14:textId="42C044AE" w:rsidR="00200C74" w:rsidRPr="00EE4E85" w:rsidRDefault="00200C74" w:rsidP="00891157">
      <w:pPr>
        <w:rPr>
          <w:rFonts w:ascii="HG丸ｺﾞｼｯｸM-PRO" w:eastAsia="HG丸ｺﾞｼｯｸM-PRO" w:hAnsi="HG丸ｺﾞｼｯｸM-PRO" w:cs="ＭＳ 明朝"/>
        </w:rPr>
      </w:pPr>
    </w:p>
    <w:p w14:paraId="6517AC5D" w14:textId="515545BB" w:rsidR="00200C74" w:rsidRPr="00EE4E85" w:rsidRDefault="00200C74" w:rsidP="00891157">
      <w:pPr>
        <w:rPr>
          <w:rFonts w:ascii="HG丸ｺﾞｼｯｸM-PRO" w:eastAsia="HG丸ｺﾞｼｯｸM-PRO" w:hAnsi="HG丸ｺﾞｼｯｸM-PRO" w:cs="ＭＳ 明朝"/>
        </w:rPr>
      </w:pPr>
    </w:p>
    <w:p w14:paraId="4F60FAF6" w14:textId="455FDB83" w:rsidR="00200C74" w:rsidRPr="00EE4E85" w:rsidRDefault="00200C74" w:rsidP="00891157">
      <w:pPr>
        <w:rPr>
          <w:rFonts w:ascii="HG丸ｺﾞｼｯｸM-PRO" w:eastAsia="HG丸ｺﾞｼｯｸM-PRO" w:hAnsi="HG丸ｺﾞｼｯｸM-PRO" w:cs="ＭＳ 明朝"/>
        </w:rPr>
      </w:pPr>
    </w:p>
    <w:p w14:paraId="09751B84" w14:textId="05954A4D" w:rsidR="00200C74" w:rsidRPr="00EE4E85" w:rsidRDefault="00200C74" w:rsidP="00891157">
      <w:pPr>
        <w:rPr>
          <w:rFonts w:ascii="HG丸ｺﾞｼｯｸM-PRO" w:eastAsia="HG丸ｺﾞｼｯｸM-PRO" w:hAnsi="HG丸ｺﾞｼｯｸM-PRO" w:cs="ＭＳ 明朝"/>
        </w:rPr>
      </w:pPr>
    </w:p>
    <w:p w14:paraId="4B502B10" w14:textId="2159A7DC" w:rsidR="00200C74" w:rsidRPr="00EE4E85" w:rsidRDefault="00200C74" w:rsidP="00891157">
      <w:pPr>
        <w:rPr>
          <w:rFonts w:ascii="HG丸ｺﾞｼｯｸM-PRO" w:eastAsia="HG丸ｺﾞｼｯｸM-PRO" w:hAnsi="HG丸ｺﾞｼｯｸM-PRO" w:cs="ＭＳ 明朝"/>
        </w:rPr>
      </w:pPr>
    </w:p>
    <w:p w14:paraId="0789579A" w14:textId="567938C5" w:rsidR="00200C74" w:rsidRPr="00EE4E85" w:rsidRDefault="00200C74" w:rsidP="00891157">
      <w:pPr>
        <w:rPr>
          <w:rFonts w:ascii="HG丸ｺﾞｼｯｸM-PRO" w:eastAsia="HG丸ｺﾞｼｯｸM-PRO" w:hAnsi="HG丸ｺﾞｼｯｸM-PRO" w:cs="ＭＳ 明朝"/>
        </w:rPr>
      </w:pPr>
    </w:p>
    <w:p w14:paraId="0383BB15" w14:textId="77777777" w:rsidR="00200C74" w:rsidRPr="00EE4E85" w:rsidRDefault="00200C74" w:rsidP="00891157">
      <w:pPr>
        <w:rPr>
          <w:rFonts w:ascii="HG丸ｺﾞｼｯｸM-PRO" w:eastAsia="HG丸ｺﾞｼｯｸM-PRO" w:hAnsi="HG丸ｺﾞｼｯｸM-PRO" w:cs="ＭＳ 明朝"/>
        </w:rPr>
      </w:pPr>
    </w:p>
    <w:p w14:paraId="64C1FDF0" w14:textId="77777777" w:rsidR="00A528E8" w:rsidRPr="00EE4E85" w:rsidRDefault="00A528E8" w:rsidP="00891157">
      <w:pPr>
        <w:rPr>
          <w:rFonts w:ascii="HG丸ｺﾞｼｯｸM-PRO" w:eastAsia="HG丸ｺﾞｼｯｸM-PRO" w:hAnsi="HG丸ｺﾞｼｯｸM-PRO" w:cs="ＭＳ 明朝"/>
        </w:rPr>
      </w:pPr>
    </w:p>
    <w:bookmarkStart w:id="7" w:name="OLE_LINK8"/>
    <w:p w14:paraId="2DC9EFF5" w14:textId="77777777" w:rsidR="005F6522" w:rsidRPr="00EE4E85" w:rsidRDefault="00701BED" w:rsidP="00891157">
      <w:pPr>
        <w:rPr>
          <w:rFonts w:ascii="HG丸ｺﾞｼｯｸM-PRO" w:eastAsia="HG丸ｺﾞｼｯｸM-PRO" w:hAnsi="HG丸ｺﾞｼｯｸM-PRO" w:cs="ＭＳ 明朝"/>
        </w:rPr>
      </w:pPr>
      <w:r w:rsidRPr="00EE4E85">
        <w:rPr>
          <w:rFonts w:ascii="HG丸ｺﾞｼｯｸM-PRO" w:eastAsia="HG丸ｺﾞｼｯｸM-PRO" w:hAnsi="HG丸ｺﾞｼｯｸM-PRO"/>
          <w:noProof/>
        </w:rPr>
        <w:lastRenderedPageBreak/>
        <mc:AlternateContent>
          <mc:Choice Requires="wps">
            <w:drawing>
              <wp:anchor distT="0" distB="0" distL="114300" distR="114300" simplePos="0" relativeHeight="251659264" behindDoc="0" locked="0" layoutInCell="1" allowOverlap="1" wp14:anchorId="4AC6FE3D" wp14:editId="4F144832">
                <wp:simplePos x="0" y="0"/>
                <wp:positionH relativeFrom="column">
                  <wp:posOffset>15875</wp:posOffset>
                </wp:positionH>
                <wp:positionV relativeFrom="paragraph">
                  <wp:posOffset>-110</wp:posOffset>
                </wp:positionV>
                <wp:extent cx="5400675" cy="2857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5400675" cy="285750"/>
                        </a:xfrm>
                        <a:prstGeom prst="rect">
                          <a:avLst/>
                        </a:prstGeom>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36061" w14:textId="77777777" w:rsidR="00C60821" w:rsidRPr="00806724" w:rsidRDefault="00C60821" w:rsidP="0058469D">
                            <w:pPr>
                              <w:jc w:val="left"/>
                              <w:rPr>
                                <w:rFonts w:ascii="HG丸ｺﾞｼｯｸM-PRO" w:eastAsia="HG丸ｺﾞｼｯｸM-PRO" w:hAnsi="HG丸ｺﾞｼｯｸM-PRO"/>
                                <w:b/>
                              </w:rPr>
                            </w:pPr>
                            <w:r>
                              <w:rPr>
                                <w:rFonts w:ascii="HG丸ｺﾞｼｯｸM-PRO" w:eastAsia="HG丸ｺﾞｼｯｸM-PRO" w:hAnsi="HG丸ｺﾞｼｯｸM-PRO" w:hint="eastAsia"/>
                                <w:b/>
                              </w:rPr>
                              <w:t>５　補助対象経費</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6FE3D" id="正方形/長方形 7" o:spid="_x0000_s1030" style="position:absolute;left:0;text-align:left;margin-left:1.25pt;margin-top:0;width:425.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" fillcolor="#5a5a5a [2109]" stroked="f" strokeweight="2pt">
                <v:fill color2="#d8d8d8 [2732]" rotate="t" angle="90" colors="0 #595959;.5 #7f7f7f;1 #d9d9d9" focus="100%" type="gradient"/>
                <v:textbox inset="2mm,0,0,0">
                  <w:txbxContent>
                    <w:p w14:paraId="7DB36061" w14:textId="77777777" w:rsidR="00C60821" w:rsidRPr="00806724" w:rsidRDefault="00C60821" w:rsidP="0058469D">
                      <w:pPr>
                        <w:jc w:val="left"/>
                        <w:rPr>
                          <w:rFonts w:ascii="HG丸ｺﾞｼｯｸM-PRO" w:eastAsia="HG丸ｺﾞｼｯｸM-PRO" w:hAnsi="HG丸ｺﾞｼｯｸM-PRO"/>
                          <w:b/>
                        </w:rPr>
                      </w:pPr>
                      <w:r>
                        <w:rPr>
                          <w:rFonts w:ascii="HG丸ｺﾞｼｯｸM-PRO" w:eastAsia="HG丸ｺﾞｼｯｸM-PRO" w:hAnsi="HG丸ｺﾞｼｯｸM-PRO" w:hint="eastAsia"/>
                          <w:b/>
                        </w:rPr>
                        <w:t>５　補助対象経費</w:t>
                      </w:r>
                    </w:p>
                  </w:txbxContent>
                </v:textbox>
              </v:rect>
            </w:pict>
          </mc:Fallback>
        </mc:AlternateContent>
      </w:r>
      <w:r w:rsidR="00005739" w:rsidRPr="00EE4E85">
        <w:rPr>
          <w:rFonts w:ascii="HG丸ｺﾞｼｯｸM-PRO" w:eastAsia="HG丸ｺﾞｼｯｸM-PRO" w:hAnsi="HG丸ｺﾞｼｯｸM-PRO" w:cs="ＭＳ 明朝" w:hint="eastAsia"/>
        </w:rPr>
        <w:t xml:space="preserve">　</w:t>
      </w:r>
    </w:p>
    <w:p w14:paraId="3707523C" w14:textId="77777777" w:rsidR="005F6522" w:rsidRPr="00EE4E85" w:rsidRDefault="005F6522" w:rsidP="005F6522">
      <w:pPr>
        <w:widowControl/>
        <w:jc w:val="left"/>
        <w:rPr>
          <w:rFonts w:ascii="HG丸ｺﾞｼｯｸM-PRO" w:eastAsia="HG丸ｺﾞｼｯｸM-PRO" w:hAnsi="HG丸ｺﾞｼｯｸM-PRO" w:cs="ＭＳ 明朝"/>
        </w:rPr>
      </w:pPr>
    </w:p>
    <w:p w14:paraId="2EEAA589" w14:textId="4945BB56" w:rsidR="009A1051" w:rsidRPr="00EE4E85" w:rsidRDefault="00005739" w:rsidP="00A27DAE">
      <w:pPr>
        <w:widowControl/>
        <w:ind w:leftChars="100" w:left="210" w:firstLineChars="100" w:firstLine="210"/>
        <w:jc w:val="left"/>
        <w:rPr>
          <w:rFonts w:ascii="HG丸ｺﾞｼｯｸM-PRO" w:eastAsia="HG丸ｺﾞｼｯｸM-PRO" w:hAnsi="HG丸ｺﾞｼｯｸM-PRO" w:cs="ＭＳ 明朝"/>
        </w:rPr>
      </w:pPr>
      <w:r w:rsidRPr="00EE4E85">
        <w:rPr>
          <w:rFonts w:ascii="HG丸ｺﾞｼｯｸM-PRO" w:eastAsia="HG丸ｺﾞｼｯｸM-PRO" w:hAnsi="HG丸ｺﾞｼｯｸM-PRO" w:cs="ＭＳ 明朝" w:hint="eastAsia"/>
        </w:rPr>
        <w:t>補助</w:t>
      </w:r>
      <w:r w:rsidR="002D5A38" w:rsidRPr="00EE4E85">
        <w:rPr>
          <w:rFonts w:ascii="HG丸ｺﾞｼｯｸM-PRO" w:eastAsia="HG丸ｺﾞｼｯｸM-PRO" w:hAnsi="HG丸ｺﾞｼｯｸM-PRO" w:cs="ＭＳ 明朝" w:hint="eastAsia"/>
        </w:rPr>
        <w:t>事業を実施するために</w:t>
      </w:r>
      <w:r w:rsidR="009E067E" w:rsidRPr="00EE4E85">
        <w:rPr>
          <w:rFonts w:ascii="HG丸ｺﾞｼｯｸM-PRO" w:eastAsia="HG丸ｺﾞｼｯｸM-PRO" w:hAnsi="HG丸ｺﾞｼｯｸM-PRO" w:cs="ＭＳ 明朝" w:hint="eastAsia"/>
        </w:rPr>
        <w:t>最低限必要となる経費のうち</w:t>
      </w:r>
      <w:r w:rsidR="002D5A38" w:rsidRPr="00EE4E85">
        <w:rPr>
          <w:rFonts w:ascii="HG丸ｺﾞｼｯｸM-PRO" w:eastAsia="HG丸ｺﾞｼｯｸM-PRO" w:hAnsi="HG丸ｺﾞｼｯｸM-PRO" w:cs="ＭＳ 明朝" w:hint="eastAsia"/>
        </w:rPr>
        <w:t>、</w:t>
      </w:r>
      <w:r w:rsidR="00205A30" w:rsidRPr="00EE4E85">
        <w:rPr>
          <w:rFonts w:ascii="HG丸ｺﾞｼｯｸM-PRO" w:eastAsia="HG丸ｺﾞｼｯｸM-PRO" w:hAnsi="HG丸ｺﾞｼｯｸM-PRO" w:cs="ＭＳ 明朝" w:hint="eastAsia"/>
        </w:rPr>
        <w:t>以下の経費を補助対象とします</w:t>
      </w:r>
      <w:r w:rsidR="00515D43" w:rsidRPr="00EE4E85">
        <w:rPr>
          <w:rFonts w:ascii="HG丸ｺﾞｼｯｸM-PRO" w:eastAsia="HG丸ｺﾞｼｯｸM-PRO" w:hAnsi="HG丸ｺﾞｼｯｸM-PRO" w:cs="ＭＳ 明朝" w:hint="eastAsia"/>
        </w:rPr>
        <w:t>。</w:t>
      </w:r>
    </w:p>
    <w:p w14:paraId="1330BBBF" w14:textId="77777777" w:rsidR="00200C74" w:rsidRPr="00EE4E85" w:rsidRDefault="00200C74" w:rsidP="00A27DAE">
      <w:pPr>
        <w:widowControl/>
        <w:ind w:leftChars="100" w:left="210" w:firstLineChars="100" w:firstLine="210"/>
        <w:jc w:val="left"/>
        <w:rPr>
          <w:rFonts w:ascii="HG丸ｺﾞｼｯｸM-PRO" w:eastAsia="HG丸ｺﾞｼｯｸM-PRO" w:hAnsi="HG丸ｺﾞｼｯｸM-PRO" w:cs="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54"/>
        <w:gridCol w:w="5022"/>
      </w:tblGrid>
      <w:tr w:rsidR="00EE4E85" w:rsidRPr="00EE4E85" w14:paraId="7B7978D4" w14:textId="77777777" w:rsidTr="002D5A38">
        <w:trPr>
          <w:trHeight w:val="315"/>
        </w:trPr>
        <w:tc>
          <w:tcPr>
            <w:tcW w:w="426" w:type="dxa"/>
          </w:tcPr>
          <w:p w14:paraId="7ADD3529" w14:textId="77777777" w:rsidR="000B35FA" w:rsidRPr="00EE4E85" w:rsidRDefault="000B35FA" w:rsidP="00E2520E">
            <w:pPr>
              <w:rPr>
                <w:rFonts w:ascii="HG丸ｺﾞｼｯｸM-PRO" w:eastAsia="HG丸ｺﾞｼｯｸM-PRO" w:hAnsi="HG丸ｺﾞｼｯｸM-PRO"/>
                <w:b/>
              </w:rPr>
            </w:pPr>
          </w:p>
        </w:tc>
        <w:tc>
          <w:tcPr>
            <w:tcW w:w="2692" w:type="dxa"/>
            <w:tcBorders>
              <w:bottom w:val="single" w:sz="4" w:space="0" w:color="auto"/>
            </w:tcBorders>
            <w:shd w:val="clear" w:color="auto" w:fill="auto"/>
          </w:tcPr>
          <w:p w14:paraId="134D4F2C" w14:textId="77777777" w:rsidR="000B35FA" w:rsidRPr="00EE4E85" w:rsidRDefault="000B35FA" w:rsidP="00E2520E">
            <w:pPr>
              <w:jc w:val="center"/>
              <w:rPr>
                <w:rFonts w:ascii="HG丸ｺﾞｼｯｸM-PRO" w:eastAsia="HG丸ｺﾞｼｯｸM-PRO" w:hAnsi="HG丸ｺﾞｼｯｸM-PRO"/>
                <w:b/>
              </w:rPr>
            </w:pPr>
            <w:r w:rsidRPr="00EE4E85">
              <w:rPr>
                <w:rFonts w:ascii="HG丸ｺﾞｼｯｸM-PRO" w:eastAsia="HG丸ｺﾞｼｯｸM-PRO" w:hAnsi="HG丸ｺﾞｼｯｸM-PRO" w:hint="eastAsia"/>
                <w:b/>
              </w:rPr>
              <w:t>区分</w:t>
            </w:r>
          </w:p>
        </w:tc>
        <w:tc>
          <w:tcPr>
            <w:tcW w:w="5103" w:type="dxa"/>
            <w:tcBorders>
              <w:bottom w:val="single" w:sz="4" w:space="0" w:color="auto"/>
            </w:tcBorders>
          </w:tcPr>
          <w:p w14:paraId="17E30668" w14:textId="77777777" w:rsidR="000B35FA" w:rsidRPr="00EE4E85" w:rsidRDefault="00AB5FDB" w:rsidP="008000DA">
            <w:pPr>
              <w:jc w:val="center"/>
              <w:rPr>
                <w:rFonts w:ascii="HG丸ｺﾞｼｯｸM-PRO" w:eastAsia="HG丸ｺﾞｼｯｸM-PRO" w:hAnsi="HG丸ｺﾞｼｯｸM-PRO"/>
                <w:b/>
              </w:rPr>
            </w:pPr>
            <w:r w:rsidRPr="00EE4E85">
              <w:rPr>
                <w:rFonts w:ascii="HG丸ｺﾞｼｯｸM-PRO" w:eastAsia="HG丸ｺﾞｼｯｸM-PRO" w:hAnsi="HG丸ｺﾞｼｯｸM-PRO" w:hint="eastAsia"/>
                <w:b/>
              </w:rPr>
              <w:t>備考</w:t>
            </w:r>
          </w:p>
        </w:tc>
      </w:tr>
      <w:tr w:rsidR="00EE4E85" w:rsidRPr="00EE4E85" w14:paraId="1B803883" w14:textId="77777777" w:rsidTr="002D5A38">
        <w:trPr>
          <w:trHeight w:val="354"/>
        </w:trPr>
        <w:tc>
          <w:tcPr>
            <w:tcW w:w="426" w:type="dxa"/>
            <w:vMerge w:val="restart"/>
            <w:vAlign w:val="center"/>
          </w:tcPr>
          <w:p w14:paraId="7E1D4DEE" w14:textId="77777777" w:rsidR="001B1305" w:rsidRPr="00EE4E85" w:rsidRDefault="001B1305" w:rsidP="00FB0803">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事</w:t>
            </w:r>
          </w:p>
          <w:p w14:paraId="45439979" w14:textId="77777777" w:rsidR="001B1305" w:rsidRPr="00EE4E85" w:rsidRDefault="001B1305" w:rsidP="00FB0803">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業</w:t>
            </w:r>
          </w:p>
          <w:p w14:paraId="4D639418" w14:textId="77777777" w:rsidR="001B1305" w:rsidRPr="00EE4E85" w:rsidRDefault="001B1305" w:rsidP="00FB0803">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費</w:t>
            </w:r>
          </w:p>
        </w:tc>
        <w:tc>
          <w:tcPr>
            <w:tcW w:w="2692" w:type="dxa"/>
            <w:tcBorders>
              <w:bottom w:val="single" w:sz="4" w:space="0" w:color="auto"/>
            </w:tcBorders>
            <w:shd w:val="clear" w:color="auto" w:fill="auto"/>
          </w:tcPr>
          <w:p w14:paraId="00352E18" w14:textId="77777777" w:rsidR="001B1305" w:rsidRPr="00EE4E85" w:rsidRDefault="001B1305"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専門家招聘費</w:t>
            </w:r>
          </w:p>
        </w:tc>
        <w:tc>
          <w:tcPr>
            <w:tcW w:w="5103" w:type="dxa"/>
            <w:tcBorders>
              <w:bottom w:val="single" w:sz="4" w:space="0" w:color="auto"/>
            </w:tcBorders>
          </w:tcPr>
          <w:p w14:paraId="13360C3D" w14:textId="77777777" w:rsidR="00F92D82" w:rsidRPr="00EE4E85" w:rsidRDefault="001B1305" w:rsidP="009E067E">
            <w:pPr>
              <w:rPr>
                <w:rFonts w:ascii="HG丸ｺﾞｼｯｸM-PRO" w:eastAsia="HG丸ｺﾞｼｯｸM-PRO" w:hAnsi="HG丸ｺﾞｼｯｸM-PRO"/>
              </w:rPr>
            </w:pPr>
            <w:r w:rsidRPr="00EE4E85">
              <w:rPr>
                <w:rFonts w:ascii="HG丸ｺﾞｼｯｸM-PRO" w:eastAsia="HG丸ｺﾞｼｯｸM-PRO" w:hAnsi="HG丸ｺﾞｼｯｸM-PRO" w:hint="eastAsia"/>
              </w:rPr>
              <w:t>外部の講師・アドバイザー等に対する謝金・旅費等</w:t>
            </w:r>
          </w:p>
        </w:tc>
      </w:tr>
      <w:tr w:rsidR="00EE4E85" w:rsidRPr="00EE4E85" w14:paraId="5976681C" w14:textId="77777777" w:rsidTr="002D5A38">
        <w:tc>
          <w:tcPr>
            <w:tcW w:w="426" w:type="dxa"/>
            <w:vMerge/>
          </w:tcPr>
          <w:p w14:paraId="2104ABDA" w14:textId="77777777" w:rsidR="001B1305" w:rsidRPr="00EE4E85" w:rsidRDefault="001B1305" w:rsidP="00FB0803">
            <w:pPr>
              <w:jc w:val="center"/>
              <w:rPr>
                <w:rFonts w:ascii="HG丸ｺﾞｼｯｸM-PRO" w:eastAsia="HG丸ｺﾞｼｯｸM-PRO" w:hAnsi="HG丸ｺﾞｼｯｸM-PRO"/>
              </w:rPr>
            </w:pPr>
          </w:p>
        </w:tc>
        <w:tc>
          <w:tcPr>
            <w:tcW w:w="2692" w:type="dxa"/>
            <w:shd w:val="clear" w:color="auto" w:fill="auto"/>
          </w:tcPr>
          <w:p w14:paraId="4B4180F8" w14:textId="77777777" w:rsidR="001B1305" w:rsidRPr="00EE4E85" w:rsidRDefault="001B1305"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備品購入費</w:t>
            </w:r>
          </w:p>
        </w:tc>
        <w:tc>
          <w:tcPr>
            <w:tcW w:w="5103" w:type="dxa"/>
          </w:tcPr>
          <w:p w14:paraId="2AFD7B78" w14:textId="77777777" w:rsidR="00E939C0" w:rsidRPr="00EE4E85" w:rsidRDefault="00E939C0" w:rsidP="00E2520E">
            <w:pPr>
              <w:rPr>
                <w:rFonts w:ascii="HG丸ｺﾞｼｯｸM-PRO" w:eastAsia="HG丸ｺﾞｼｯｸM-PRO" w:hAnsi="HG丸ｺﾞｼｯｸM-PRO"/>
              </w:rPr>
            </w:pPr>
          </w:p>
        </w:tc>
      </w:tr>
      <w:tr w:rsidR="00EE4E85" w:rsidRPr="00EE4E85" w14:paraId="3D4114D7" w14:textId="77777777" w:rsidTr="002D5A38">
        <w:tc>
          <w:tcPr>
            <w:tcW w:w="426" w:type="dxa"/>
            <w:vMerge/>
          </w:tcPr>
          <w:p w14:paraId="2E84D8E2" w14:textId="77777777" w:rsidR="001B1305" w:rsidRPr="00EE4E85" w:rsidRDefault="001B1305" w:rsidP="00FB0803">
            <w:pPr>
              <w:jc w:val="center"/>
              <w:rPr>
                <w:rFonts w:ascii="HG丸ｺﾞｼｯｸM-PRO" w:eastAsia="HG丸ｺﾞｼｯｸM-PRO" w:hAnsi="HG丸ｺﾞｼｯｸM-PRO"/>
              </w:rPr>
            </w:pPr>
          </w:p>
        </w:tc>
        <w:tc>
          <w:tcPr>
            <w:tcW w:w="2692" w:type="dxa"/>
            <w:shd w:val="clear" w:color="auto" w:fill="auto"/>
          </w:tcPr>
          <w:p w14:paraId="3981205B" w14:textId="77777777" w:rsidR="001B1305" w:rsidRPr="00EE4E85" w:rsidRDefault="001B1305"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施設整備費</w:t>
            </w:r>
          </w:p>
        </w:tc>
        <w:tc>
          <w:tcPr>
            <w:tcW w:w="5103" w:type="dxa"/>
          </w:tcPr>
          <w:p w14:paraId="29C31D20" w14:textId="77777777" w:rsidR="001B1305" w:rsidRPr="00EE4E85" w:rsidRDefault="001B1305" w:rsidP="00732C38">
            <w:pPr>
              <w:rPr>
                <w:rFonts w:ascii="HG丸ｺﾞｼｯｸM-PRO" w:eastAsia="HG丸ｺﾞｼｯｸM-PRO" w:hAnsi="HG丸ｺﾞｼｯｸM-PRO"/>
              </w:rPr>
            </w:pPr>
            <w:r w:rsidRPr="00EE4E85">
              <w:rPr>
                <w:rFonts w:ascii="HG丸ｺﾞｼｯｸM-PRO" w:eastAsia="HG丸ｺﾞｼｯｸM-PRO" w:hAnsi="HG丸ｺﾞｼｯｸM-PRO" w:hint="eastAsia"/>
              </w:rPr>
              <w:t>施設の整備工事を委託する経費及び工事実施に係る施工管理等を委託する経費等</w:t>
            </w:r>
          </w:p>
        </w:tc>
      </w:tr>
      <w:tr w:rsidR="00EE4E85" w:rsidRPr="00EE4E85" w14:paraId="567C05C4" w14:textId="77777777" w:rsidTr="002D5A38">
        <w:tc>
          <w:tcPr>
            <w:tcW w:w="426" w:type="dxa"/>
            <w:vMerge/>
          </w:tcPr>
          <w:p w14:paraId="187644A2" w14:textId="77777777" w:rsidR="00017439" w:rsidRPr="00EE4E85" w:rsidRDefault="00017439" w:rsidP="00E2520E">
            <w:pPr>
              <w:rPr>
                <w:rFonts w:ascii="HG丸ｺﾞｼｯｸM-PRO" w:eastAsia="HG丸ｺﾞｼｯｸM-PRO" w:hAnsi="HG丸ｺﾞｼｯｸM-PRO"/>
              </w:rPr>
            </w:pPr>
          </w:p>
        </w:tc>
        <w:tc>
          <w:tcPr>
            <w:tcW w:w="2692" w:type="dxa"/>
            <w:shd w:val="clear" w:color="auto" w:fill="auto"/>
          </w:tcPr>
          <w:p w14:paraId="0C33B06E" w14:textId="0291E5F7" w:rsidR="00017439" w:rsidRPr="00EE4E85" w:rsidRDefault="00017439" w:rsidP="00515D43">
            <w:pPr>
              <w:rPr>
                <w:rFonts w:ascii="HG丸ｺﾞｼｯｸM-PRO" w:eastAsia="HG丸ｺﾞｼｯｸM-PRO" w:hAnsi="HG丸ｺﾞｼｯｸM-PRO"/>
              </w:rPr>
            </w:pPr>
            <w:r w:rsidRPr="00EE4E85">
              <w:rPr>
                <w:rFonts w:ascii="HG丸ｺﾞｼｯｸM-PRO" w:eastAsia="HG丸ｺﾞｼｯｸM-PRO" w:hAnsi="HG丸ｺﾞｼｯｸM-PRO" w:hint="eastAsia"/>
              </w:rPr>
              <w:t>デザインマンホール蓋製作費</w:t>
            </w:r>
          </w:p>
        </w:tc>
        <w:tc>
          <w:tcPr>
            <w:tcW w:w="5103" w:type="dxa"/>
          </w:tcPr>
          <w:p w14:paraId="36041A91" w14:textId="16303787" w:rsidR="00017439" w:rsidRPr="00EE4E85" w:rsidRDefault="00017439" w:rsidP="00515D43">
            <w:pPr>
              <w:rPr>
                <w:rFonts w:ascii="HG丸ｺﾞｼｯｸM-PRO" w:eastAsia="HG丸ｺﾞｼｯｸM-PRO" w:hAnsi="HG丸ｺﾞｼｯｸM-PRO"/>
              </w:rPr>
            </w:pPr>
            <w:r w:rsidRPr="00EE4E85">
              <w:rPr>
                <w:rFonts w:ascii="HG丸ｺﾞｼｯｸM-PRO" w:eastAsia="HG丸ｺﾞｼｯｸM-PRO" w:hAnsi="HG丸ｺﾞｼｯｸM-PRO" w:hint="eastAsia"/>
              </w:rPr>
              <w:t>観光資源として活用しないマンホール蓋の製作費を除く</w:t>
            </w:r>
          </w:p>
        </w:tc>
      </w:tr>
      <w:tr w:rsidR="00EE4E85" w:rsidRPr="00EE4E85" w14:paraId="1A689AA9" w14:textId="77777777" w:rsidTr="002D5A38">
        <w:tc>
          <w:tcPr>
            <w:tcW w:w="426" w:type="dxa"/>
            <w:vMerge/>
          </w:tcPr>
          <w:p w14:paraId="66294F47" w14:textId="77777777" w:rsidR="00017439" w:rsidRPr="00EE4E85" w:rsidRDefault="00017439" w:rsidP="00E2520E">
            <w:pPr>
              <w:rPr>
                <w:rFonts w:ascii="HG丸ｺﾞｼｯｸM-PRO" w:eastAsia="HG丸ｺﾞｼｯｸM-PRO" w:hAnsi="HG丸ｺﾞｼｯｸM-PRO"/>
              </w:rPr>
            </w:pPr>
          </w:p>
        </w:tc>
        <w:tc>
          <w:tcPr>
            <w:tcW w:w="2692" w:type="dxa"/>
            <w:shd w:val="clear" w:color="auto" w:fill="auto"/>
          </w:tcPr>
          <w:p w14:paraId="59D344C9" w14:textId="30A74686" w:rsidR="00017439" w:rsidRPr="00EE4E85" w:rsidRDefault="00017439" w:rsidP="00515D43">
            <w:pPr>
              <w:rPr>
                <w:rFonts w:ascii="HG丸ｺﾞｼｯｸM-PRO" w:eastAsia="HG丸ｺﾞｼｯｸM-PRO" w:hAnsi="HG丸ｺﾞｼｯｸM-PRO"/>
              </w:rPr>
            </w:pPr>
            <w:r w:rsidRPr="00EE4E85">
              <w:rPr>
                <w:rFonts w:ascii="HG丸ｺﾞｼｯｸM-PRO" w:eastAsia="HG丸ｺﾞｼｯｸM-PRO" w:hAnsi="HG丸ｺﾞｼｯｸM-PRO" w:hint="eastAsia"/>
              </w:rPr>
              <w:t>デザインマンホール蓋設置工事費</w:t>
            </w:r>
          </w:p>
        </w:tc>
        <w:tc>
          <w:tcPr>
            <w:tcW w:w="5103" w:type="dxa"/>
          </w:tcPr>
          <w:p w14:paraId="24376E8F" w14:textId="77777777" w:rsidR="00017439" w:rsidRPr="00EE4E85" w:rsidRDefault="00017439" w:rsidP="00017439">
            <w:pPr>
              <w:rPr>
                <w:rFonts w:ascii="HG丸ｺﾞｼｯｸM-PRO" w:eastAsia="HG丸ｺﾞｼｯｸM-PRO" w:hAnsi="HG丸ｺﾞｼｯｸM-PRO"/>
              </w:rPr>
            </w:pPr>
            <w:r w:rsidRPr="00EE4E85">
              <w:rPr>
                <w:rFonts w:ascii="HG丸ｺﾞｼｯｸM-PRO" w:eastAsia="HG丸ｺﾞｼｯｸM-PRO" w:hAnsi="HG丸ｺﾞｼｯｸM-PRO" w:hint="eastAsia"/>
              </w:rPr>
              <w:t>・観光資源として活用しないマンホール蓋の設置工事費を除く</w:t>
            </w:r>
          </w:p>
          <w:p w14:paraId="1902C5BD" w14:textId="7D9930E6" w:rsidR="00017439" w:rsidRPr="00EE4E85" w:rsidRDefault="00017439" w:rsidP="00017439">
            <w:pPr>
              <w:rPr>
                <w:rFonts w:ascii="HG丸ｺﾞｼｯｸM-PRO" w:eastAsia="HG丸ｺﾞｼｯｸM-PRO" w:hAnsi="HG丸ｺﾞｼｯｸM-PRO"/>
              </w:rPr>
            </w:pPr>
            <w:r w:rsidRPr="00EE4E85">
              <w:rPr>
                <w:rFonts w:ascii="HG丸ｺﾞｼｯｸM-PRO" w:eastAsia="HG丸ｺﾞｼｯｸM-PRO" w:hAnsi="HG丸ｺﾞｼｯｸM-PRO" w:hint="eastAsia"/>
              </w:rPr>
              <w:t>・デザインマンホール蓋設置に伴う既存マンホール蓋の撤去工事を含む</w:t>
            </w:r>
          </w:p>
        </w:tc>
      </w:tr>
      <w:tr w:rsidR="00EE4E85" w:rsidRPr="00EE4E85" w14:paraId="33BD66A8" w14:textId="77777777" w:rsidTr="002D5A38">
        <w:tc>
          <w:tcPr>
            <w:tcW w:w="426" w:type="dxa"/>
            <w:vMerge/>
          </w:tcPr>
          <w:p w14:paraId="04C94923" w14:textId="77777777" w:rsidR="001B1305" w:rsidRPr="00EE4E85" w:rsidRDefault="001B1305" w:rsidP="00E2520E">
            <w:pPr>
              <w:rPr>
                <w:rFonts w:ascii="HG丸ｺﾞｼｯｸM-PRO" w:eastAsia="HG丸ｺﾞｼｯｸM-PRO" w:hAnsi="HG丸ｺﾞｼｯｸM-PRO"/>
              </w:rPr>
            </w:pPr>
          </w:p>
        </w:tc>
        <w:tc>
          <w:tcPr>
            <w:tcW w:w="2692" w:type="dxa"/>
            <w:shd w:val="clear" w:color="auto" w:fill="auto"/>
          </w:tcPr>
          <w:p w14:paraId="39076CB4" w14:textId="77777777" w:rsidR="001B1305" w:rsidRPr="00EE4E85" w:rsidRDefault="001B1305" w:rsidP="00515D43">
            <w:pPr>
              <w:rPr>
                <w:rFonts w:ascii="HG丸ｺﾞｼｯｸM-PRO" w:eastAsia="HG丸ｺﾞｼｯｸM-PRO" w:hAnsi="HG丸ｺﾞｼｯｸM-PRO"/>
              </w:rPr>
            </w:pPr>
            <w:r w:rsidRPr="00EE4E85">
              <w:rPr>
                <w:rFonts w:ascii="HG丸ｺﾞｼｯｸM-PRO" w:eastAsia="HG丸ｺﾞｼｯｸM-PRO" w:hAnsi="HG丸ｺﾞｼｯｸM-PRO" w:hint="eastAsia"/>
              </w:rPr>
              <w:t>展示会出展費</w:t>
            </w:r>
          </w:p>
        </w:tc>
        <w:tc>
          <w:tcPr>
            <w:tcW w:w="5103" w:type="dxa"/>
          </w:tcPr>
          <w:p w14:paraId="6CE1F693" w14:textId="77777777" w:rsidR="001B1305" w:rsidRPr="00EE4E85" w:rsidRDefault="001B1305" w:rsidP="00515D43">
            <w:pPr>
              <w:rPr>
                <w:rFonts w:ascii="HG丸ｺﾞｼｯｸM-PRO" w:eastAsia="HG丸ｺﾞｼｯｸM-PRO" w:hAnsi="HG丸ｺﾞｼｯｸM-PRO"/>
              </w:rPr>
            </w:pPr>
          </w:p>
        </w:tc>
      </w:tr>
      <w:tr w:rsidR="00EE4E85" w:rsidRPr="00EE4E85" w14:paraId="7ACDB69B" w14:textId="77777777" w:rsidTr="002D5A38">
        <w:tc>
          <w:tcPr>
            <w:tcW w:w="426" w:type="dxa"/>
            <w:vMerge/>
          </w:tcPr>
          <w:p w14:paraId="0417FB40" w14:textId="77777777" w:rsidR="001B1305" w:rsidRPr="00EE4E85" w:rsidRDefault="001B1305" w:rsidP="00E2520E">
            <w:pPr>
              <w:rPr>
                <w:rFonts w:ascii="HG丸ｺﾞｼｯｸM-PRO" w:eastAsia="HG丸ｺﾞｼｯｸM-PRO" w:hAnsi="HG丸ｺﾞｼｯｸM-PRO"/>
              </w:rPr>
            </w:pPr>
          </w:p>
        </w:tc>
        <w:tc>
          <w:tcPr>
            <w:tcW w:w="2692" w:type="dxa"/>
            <w:shd w:val="clear" w:color="auto" w:fill="auto"/>
          </w:tcPr>
          <w:p w14:paraId="270E6CEA" w14:textId="224B7211" w:rsidR="001B1305" w:rsidRPr="00EE4E85" w:rsidRDefault="001B1305"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イベント開催費</w:t>
            </w:r>
          </w:p>
        </w:tc>
        <w:tc>
          <w:tcPr>
            <w:tcW w:w="5103" w:type="dxa"/>
          </w:tcPr>
          <w:p w14:paraId="6F751C5B" w14:textId="77777777" w:rsidR="001B1305" w:rsidRPr="00EE4E85" w:rsidRDefault="001B1305" w:rsidP="0030764A">
            <w:pPr>
              <w:rPr>
                <w:rFonts w:ascii="HG丸ｺﾞｼｯｸM-PRO" w:eastAsia="HG丸ｺﾞｼｯｸM-PRO" w:hAnsi="HG丸ｺﾞｼｯｸM-PRO"/>
              </w:rPr>
            </w:pPr>
          </w:p>
        </w:tc>
      </w:tr>
      <w:tr w:rsidR="00EE4E85" w:rsidRPr="00EE4E85" w14:paraId="72C8BB71" w14:textId="77777777" w:rsidTr="002D5A38">
        <w:tc>
          <w:tcPr>
            <w:tcW w:w="426" w:type="dxa"/>
            <w:vMerge/>
          </w:tcPr>
          <w:p w14:paraId="40E359B6" w14:textId="77777777" w:rsidR="001B1305" w:rsidRPr="00EE4E85" w:rsidRDefault="001B1305" w:rsidP="00E2520E">
            <w:pPr>
              <w:rPr>
                <w:rFonts w:ascii="HG丸ｺﾞｼｯｸM-PRO" w:eastAsia="HG丸ｺﾞｼｯｸM-PRO" w:hAnsi="HG丸ｺﾞｼｯｸM-PRO"/>
              </w:rPr>
            </w:pPr>
          </w:p>
        </w:tc>
        <w:tc>
          <w:tcPr>
            <w:tcW w:w="2692" w:type="dxa"/>
            <w:shd w:val="clear" w:color="auto" w:fill="auto"/>
          </w:tcPr>
          <w:p w14:paraId="6CF56944" w14:textId="77777777" w:rsidR="001B1305" w:rsidRPr="00EE4E85" w:rsidRDefault="001B1305"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使用料及び賃借料</w:t>
            </w:r>
          </w:p>
        </w:tc>
        <w:tc>
          <w:tcPr>
            <w:tcW w:w="5103" w:type="dxa"/>
          </w:tcPr>
          <w:p w14:paraId="1DD440DA" w14:textId="77777777" w:rsidR="001B1305" w:rsidRPr="00EE4E85" w:rsidRDefault="001B1305" w:rsidP="009A1051">
            <w:pPr>
              <w:rPr>
                <w:rFonts w:ascii="HG丸ｺﾞｼｯｸM-PRO" w:eastAsia="HG丸ｺﾞｼｯｸM-PRO" w:hAnsi="HG丸ｺﾞｼｯｸM-PRO"/>
              </w:rPr>
            </w:pPr>
            <w:r w:rsidRPr="00EE4E85">
              <w:rPr>
                <w:rFonts w:ascii="HG丸ｺﾞｼｯｸM-PRO" w:eastAsia="HG丸ｺﾞｼｯｸM-PRO" w:hAnsi="HG丸ｺﾞｼｯｸM-PRO" w:hint="eastAsia"/>
              </w:rPr>
              <w:t>施設の土地及び建物の賃借料</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事業開始日から当該年度の末日までを限度とする</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、イベント実施会場の使用料等</w:t>
            </w:r>
          </w:p>
        </w:tc>
      </w:tr>
      <w:tr w:rsidR="00EE4E85" w:rsidRPr="00EE4E85" w14:paraId="34A3B39A" w14:textId="77777777" w:rsidTr="002D5A38">
        <w:tc>
          <w:tcPr>
            <w:tcW w:w="426" w:type="dxa"/>
            <w:vMerge/>
          </w:tcPr>
          <w:p w14:paraId="3109F2EE" w14:textId="77777777" w:rsidR="00017439" w:rsidRPr="00EE4E85" w:rsidRDefault="00017439" w:rsidP="00E2520E">
            <w:pPr>
              <w:rPr>
                <w:rFonts w:ascii="HG丸ｺﾞｼｯｸM-PRO" w:eastAsia="HG丸ｺﾞｼｯｸM-PRO" w:hAnsi="HG丸ｺﾞｼｯｸM-PRO"/>
              </w:rPr>
            </w:pPr>
          </w:p>
        </w:tc>
        <w:tc>
          <w:tcPr>
            <w:tcW w:w="2692" w:type="dxa"/>
            <w:shd w:val="clear" w:color="auto" w:fill="auto"/>
          </w:tcPr>
          <w:p w14:paraId="65B958DE" w14:textId="66A60E06" w:rsidR="00017439" w:rsidRPr="00EE4E85" w:rsidRDefault="00017439"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版権料・デザイン料</w:t>
            </w:r>
          </w:p>
        </w:tc>
        <w:tc>
          <w:tcPr>
            <w:tcW w:w="5103" w:type="dxa"/>
          </w:tcPr>
          <w:p w14:paraId="129336A3" w14:textId="74A587BA" w:rsidR="00017439" w:rsidRPr="00EE4E85" w:rsidRDefault="00017439" w:rsidP="00017439">
            <w:pPr>
              <w:rPr>
                <w:rFonts w:ascii="HG丸ｺﾞｼｯｸM-PRO" w:eastAsia="HG丸ｺﾞｼｯｸM-PRO" w:hAnsi="HG丸ｺﾞｼｯｸM-PRO"/>
              </w:rPr>
            </w:pPr>
            <w:r w:rsidRPr="00EE4E85">
              <w:rPr>
                <w:rFonts w:ascii="HG丸ｺﾞｼｯｸM-PRO" w:eastAsia="HG丸ｺﾞｼｯｸM-PRO" w:hAnsi="HG丸ｺﾞｼｯｸM-PRO" w:hint="eastAsia"/>
              </w:rPr>
              <w:t>アニメ等コンテンツの版権料、デザイン料</w:t>
            </w:r>
          </w:p>
        </w:tc>
      </w:tr>
      <w:tr w:rsidR="00EE4E85" w:rsidRPr="00EE4E85" w14:paraId="2744EE99" w14:textId="77777777" w:rsidTr="002D5A38">
        <w:tc>
          <w:tcPr>
            <w:tcW w:w="426" w:type="dxa"/>
            <w:vMerge/>
          </w:tcPr>
          <w:p w14:paraId="19CBCC7F" w14:textId="77777777" w:rsidR="001B1305" w:rsidRPr="00EE4E85" w:rsidRDefault="001B1305" w:rsidP="00E2520E">
            <w:pPr>
              <w:rPr>
                <w:rFonts w:ascii="HG丸ｺﾞｼｯｸM-PRO" w:eastAsia="HG丸ｺﾞｼｯｸM-PRO" w:hAnsi="HG丸ｺﾞｼｯｸM-PRO"/>
              </w:rPr>
            </w:pPr>
          </w:p>
        </w:tc>
        <w:tc>
          <w:tcPr>
            <w:tcW w:w="2692" w:type="dxa"/>
            <w:shd w:val="clear" w:color="auto" w:fill="auto"/>
          </w:tcPr>
          <w:p w14:paraId="3A70F416" w14:textId="77777777" w:rsidR="001B1305" w:rsidRPr="00EE4E85" w:rsidRDefault="001B1305"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その他</w:t>
            </w:r>
          </w:p>
        </w:tc>
        <w:tc>
          <w:tcPr>
            <w:tcW w:w="5103" w:type="dxa"/>
          </w:tcPr>
          <w:p w14:paraId="1A50C291" w14:textId="77777777" w:rsidR="001B1305" w:rsidRPr="00EE4E85" w:rsidRDefault="001B1305"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その他知事が必要と認める経費</w:t>
            </w:r>
          </w:p>
        </w:tc>
      </w:tr>
      <w:tr w:rsidR="00EE4E85" w:rsidRPr="00EE4E85" w14:paraId="6365E145" w14:textId="77777777" w:rsidTr="002D5A38">
        <w:tc>
          <w:tcPr>
            <w:tcW w:w="426" w:type="dxa"/>
            <w:vMerge w:val="restart"/>
            <w:vAlign w:val="center"/>
          </w:tcPr>
          <w:p w14:paraId="1A8226B8" w14:textId="77777777" w:rsidR="00FB0803" w:rsidRPr="00EE4E85" w:rsidRDefault="00FB0803" w:rsidP="00FB0803">
            <w:pPr>
              <w:jc w:val="center"/>
              <w:rPr>
                <w:rFonts w:ascii="HG丸ｺﾞｼｯｸM-PRO" w:eastAsia="HG丸ｺﾞｼｯｸM-PRO" w:hAnsi="HG丸ｺﾞｼｯｸM-PRO"/>
              </w:rPr>
            </w:pPr>
            <w:r w:rsidRPr="00EE4E85">
              <w:rPr>
                <w:rFonts w:ascii="HG丸ｺﾞｼｯｸM-PRO" w:eastAsia="HG丸ｺﾞｼｯｸM-PRO" w:hAnsi="HG丸ｺﾞｼｯｸM-PRO" w:hint="eastAsia"/>
              </w:rPr>
              <w:t>事務費</w:t>
            </w:r>
          </w:p>
        </w:tc>
        <w:tc>
          <w:tcPr>
            <w:tcW w:w="2692" w:type="dxa"/>
            <w:shd w:val="clear" w:color="auto" w:fill="auto"/>
            <w:vAlign w:val="center"/>
          </w:tcPr>
          <w:p w14:paraId="0E143118" w14:textId="77777777" w:rsidR="00FB0803" w:rsidRPr="00EE4E85" w:rsidRDefault="00FB0803" w:rsidP="00FB0803">
            <w:pPr>
              <w:jc w:val="left"/>
              <w:rPr>
                <w:rFonts w:ascii="HG丸ｺﾞｼｯｸM-PRO" w:eastAsia="HG丸ｺﾞｼｯｸM-PRO" w:hAnsi="HG丸ｺﾞｼｯｸM-PRO"/>
              </w:rPr>
            </w:pPr>
            <w:r w:rsidRPr="00EE4E85">
              <w:rPr>
                <w:rFonts w:ascii="HG丸ｺﾞｼｯｸM-PRO" w:eastAsia="HG丸ｺﾞｼｯｸM-PRO" w:hAnsi="HG丸ｺﾞｼｯｸM-PRO" w:hint="eastAsia"/>
              </w:rPr>
              <w:t>消耗品費</w:t>
            </w:r>
          </w:p>
        </w:tc>
        <w:tc>
          <w:tcPr>
            <w:tcW w:w="5103" w:type="dxa"/>
            <w:vAlign w:val="center"/>
          </w:tcPr>
          <w:p w14:paraId="37AC2DCD" w14:textId="77777777" w:rsidR="00FB0803" w:rsidRPr="00EE4E85" w:rsidRDefault="002D5A38" w:rsidP="00FB0803">
            <w:pPr>
              <w:jc w:val="left"/>
              <w:rPr>
                <w:rFonts w:ascii="HG丸ｺﾞｼｯｸM-PRO" w:eastAsia="HG丸ｺﾞｼｯｸM-PRO" w:hAnsi="HG丸ｺﾞｼｯｸM-PRO"/>
              </w:rPr>
            </w:pPr>
            <w:r w:rsidRPr="00EE4E85">
              <w:rPr>
                <w:rFonts w:ascii="HG丸ｺﾞｼｯｸM-PRO" w:eastAsia="HG丸ｺﾞｼｯｸM-PRO" w:hAnsi="HG丸ｺﾞｼｯｸM-PRO" w:hint="eastAsia"/>
              </w:rPr>
              <w:t>用紙・封筒等の購入費</w:t>
            </w:r>
          </w:p>
        </w:tc>
      </w:tr>
      <w:tr w:rsidR="00EE4E85" w:rsidRPr="00EE4E85" w14:paraId="6205DF90" w14:textId="77777777" w:rsidTr="002D5A38">
        <w:tc>
          <w:tcPr>
            <w:tcW w:w="426" w:type="dxa"/>
            <w:vMerge/>
          </w:tcPr>
          <w:p w14:paraId="567FFF10" w14:textId="77777777" w:rsidR="00FB0803" w:rsidRPr="00EE4E85" w:rsidRDefault="00FB0803" w:rsidP="00E2520E">
            <w:pPr>
              <w:rPr>
                <w:rFonts w:ascii="HG丸ｺﾞｼｯｸM-PRO" w:eastAsia="HG丸ｺﾞｼｯｸM-PRO" w:hAnsi="HG丸ｺﾞｼｯｸM-PRO"/>
              </w:rPr>
            </w:pPr>
          </w:p>
        </w:tc>
        <w:tc>
          <w:tcPr>
            <w:tcW w:w="2692" w:type="dxa"/>
            <w:shd w:val="clear" w:color="auto" w:fill="auto"/>
          </w:tcPr>
          <w:p w14:paraId="0768F157" w14:textId="77777777" w:rsidR="00FB0803" w:rsidRPr="00EE4E85" w:rsidRDefault="00FB0803"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印刷製本費</w:t>
            </w:r>
          </w:p>
        </w:tc>
        <w:tc>
          <w:tcPr>
            <w:tcW w:w="5103" w:type="dxa"/>
          </w:tcPr>
          <w:p w14:paraId="5FFF58FE" w14:textId="77777777" w:rsidR="00FB0803" w:rsidRPr="00EE4E85" w:rsidRDefault="00FB0803" w:rsidP="000B35FA">
            <w:pPr>
              <w:rPr>
                <w:rFonts w:ascii="HG丸ｺﾞｼｯｸM-PRO" w:eastAsia="HG丸ｺﾞｼｯｸM-PRO" w:hAnsi="HG丸ｺﾞｼｯｸM-PRO"/>
              </w:rPr>
            </w:pPr>
            <w:r w:rsidRPr="00EE4E85">
              <w:rPr>
                <w:rFonts w:ascii="HG丸ｺﾞｼｯｸM-PRO" w:eastAsia="HG丸ｺﾞｼｯｸM-PRO" w:hAnsi="HG丸ｺﾞｼｯｸM-PRO" w:hint="eastAsia"/>
              </w:rPr>
              <w:t>パンフレット、マップ等の作成費等</w:t>
            </w:r>
          </w:p>
        </w:tc>
      </w:tr>
      <w:tr w:rsidR="00EE4E85" w:rsidRPr="00EE4E85" w14:paraId="2DDEF8D4" w14:textId="77777777" w:rsidTr="002D5A38">
        <w:tc>
          <w:tcPr>
            <w:tcW w:w="426" w:type="dxa"/>
            <w:vMerge/>
          </w:tcPr>
          <w:p w14:paraId="165E889B" w14:textId="77777777" w:rsidR="00FB0803" w:rsidRPr="00EE4E85" w:rsidRDefault="00FB0803" w:rsidP="00E2520E">
            <w:pPr>
              <w:rPr>
                <w:rFonts w:ascii="HG丸ｺﾞｼｯｸM-PRO" w:eastAsia="HG丸ｺﾞｼｯｸM-PRO" w:hAnsi="HG丸ｺﾞｼｯｸM-PRO"/>
              </w:rPr>
            </w:pPr>
          </w:p>
        </w:tc>
        <w:tc>
          <w:tcPr>
            <w:tcW w:w="2692" w:type="dxa"/>
            <w:shd w:val="clear" w:color="auto" w:fill="auto"/>
          </w:tcPr>
          <w:p w14:paraId="43AB6E5C" w14:textId="77777777" w:rsidR="00FB0803" w:rsidRPr="00EE4E85" w:rsidRDefault="00FB0803"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広告宣伝費</w:t>
            </w:r>
          </w:p>
        </w:tc>
        <w:tc>
          <w:tcPr>
            <w:tcW w:w="5103" w:type="dxa"/>
          </w:tcPr>
          <w:p w14:paraId="22B5A746" w14:textId="77777777" w:rsidR="00FB0803" w:rsidRPr="00EE4E85" w:rsidRDefault="00FB0803" w:rsidP="00E2520E">
            <w:pPr>
              <w:rPr>
                <w:rFonts w:ascii="HG丸ｺﾞｼｯｸM-PRO" w:eastAsia="HG丸ｺﾞｼｯｸM-PRO" w:hAnsi="HG丸ｺﾞｼｯｸM-PRO"/>
              </w:rPr>
            </w:pPr>
          </w:p>
        </w:tc>
      </w:tr>
      <w:tr w:rsidR="00EE4E85" w:rsidRPr="00EE4E85" w14:paraId="6D44EB89" w14:textId="77777777" w:rsidTr="002D5A38">
        <w:tc>
          <w:tcPr>
            <w:tcW w:w="426" w:type="dxa"/>
            <w:vMerge/>
          </w:tcPr>
          <w:p w14:paraId="5DFCB308" w14:textId="77777777" w:rsidR="00FB0803" w:rsidRPr="00EE4E85" w:rsidRDefault="00FB0803" w:rsidP="00E2520E">
            <w:pPr>
              <w:rPr>
                <w:rFonts w:ascii="HG丸ｺﾞｼｯｸM-PRO" w:eastAsia="HG丸ｺﾞｼｯｸM-PRO" w:hAnsi="HG丸ｺﾞｼｯｸM-PRO"/>
              </w:rPr>
            </w:pPr>
          </w:p>
        </w:tc>
        <w:tc>
          <w:tcPr>
            <w:tcW w:w="2692" w:type="dxa"/>
            <w:shd w:val="clear" w:color="auto" w:fill="auto"/>
          </w:tcPr>
          <w:p w14:paraId="426D27D4" w14:textId="77777777" w:rsidR="00FB0803" w:rsidRPr="00EE4E85" w:rsidRDefault="00FB0803" w:rsidP="000B35FA">
            <w:pPr>
              <w:rPr>
                <w:rFonts w:ascii="HG丸ｺﾞｼｯｸM-PRO" w:eastAsia="HG丸ｺﾞｼｯｸM-PRO" w:hAnsi="HG丸ｺﾞｼｯｸM-PRO"/>
              </w:rPr>
            </w:pPr>
            <w:r w:rsidRPr="00EE4E85">
              <w:rPr>
                <w:rFonts w:ascii="HG丸ｺﾞｼｯｸM-PRO" w:eastAsia="HG丸ｺﾞｼｯｸM-PRO" w:hAnsi="HG丸ｺﾞｼｯｸM-PRO" w:hint="eastAsia"/>
              </w:rPr>
              <w:t>その他</w:t>
            </w:r>
          </w:p>
        </w:tc>
        <w:tc>
          <w:tcPr>
            <w:tcW w:w="5103" w:type="dxa"/>
          </w:tcPr>
          <w:p w14:paraId="709DB566" w14:textId="77777777" w:rsidR="00FB0803" w:rsidRPr="00EE4E85" w:rsidRDefault="00FB0803" w:rsidP="00E2520E">
            <w:pPr>
              <w:rPr>
                <w:rFonts w:ascii="HG丸ｺﾞｼｯｸM-PRO" w:eastAsia="HG丸ｺﾞｼｯｸM-PRO" w:hAnsi="HG丸ｺﾞｼｯｸM-PRO"/>
              </w:rPr>
            </w:pPr>
            <w:r w:rsidRPr="00EE4E85">
              <w:rPr>
                <w:rFonts w:ascii="HG丸ｺﾞｼｯｸM-PRO" w:eastAsia="HG丸ｺﾞｼｯｸM-PRO" w:hAnsi="HG丸ｺﾞｼｯｸM-PRO" w:hint="eastAsia"/>
              </w:rPr>
              <w:t>その他知事が必要と認める経費</w:t>
            </w:r>
          </w:p>
        </w:tc>
      </w:tr>
      <w:tr w:rsidR="00FB0803" w:rsidRPr="00EE4E85" w14:paraId="1B00D585" w14:textId="77777777" w:rsidTr="002D5A38">
        <w:tc>
          <w:tcPr>
            <w:tcW w:w="3118" w:type="dxa"/>
            <w:gridSpan w:val="2"/>
            <w:tcBorders>
              <w:right w:val="single" w:sz="4" w:space="0" w:color="auto"/>
            </w:tcBorders>
            <w:vAlign w:val="center"/>
          </w:tcPr>
          <w:p w14:paraId="080CCCC0" w14:textId="77777777" w:rsidR="00FB0803" w:rsidRPr="00EE4E85" w:rsidRDefault="00FB0803" w:rsidP="00FB0803">
            <w:pPr>
              <w:jc w:val="left"/>
              <w:rPr>
                <w:rFonts w:ascii="HG丸ｺﾞｼｯｸM-PRO" w:eastAsia="HG丸ｺﾞｼｯｸM-PRO" w:hAnsi="HG丸ｺﾞｼｯｸM-PRO"/>
              </w:rPr>
            </w:pPr>
            <w:r w:rsidRPr="00EE4E85">
              <w:rPr>
                <w:rFonts w:ascii="HG丸ｺﾞｼｯｸM-PRO" w:eastAsia="HG丸ｺﾞｼｯｸM-PRO" w:hAnsi="HG丸ｺﾞｼｯｸM-PRO" w:hint="eastAsia"/>
              </w:rPr>
              <w:t>補助金</w:t>
            </w:r>
            <w:r w:rsidR="00D50BE7" w:rsidRPr="00EE4E85">
              <w:rPr>
                <w:rFonts w:ascii="HG丸ｺﾞｼｯｸM-PRO" w:eastAsia="HG丸ｺﾞｼｯｸM-PRO" w:hAnsi="HG丸ｺﾞｼｯｸM-PRO" w:hint="eastAsia"/>
              </w:rPr>
              <w:t>等</w:t>
            </w:r>
          </w:p>
        </w:tc>
        <w:tc>
          <w:tcPr>
            <w:tcW w:w="5103" w:type="dxa"/>
            <w:tcBorders>
              <w:top w:val="single" w:sz="4" w:space="0" w:color="auto"/>
              <w:left w:val="single" w:sz="4" w:space="0" w:color="auto"/>
              <w:bottom w:val="single" w:sz="4" w:space="0" w:color="auto"/>
              <w:right w:val="single" w:sz="4" w:space="0" w:color="auto"/>
            </w:tcBorders>
            <w:vAlign w:val="center"/>
          </w:tcPr>
          <w:p w14:paraId="6E179D77" w14:textId="77777777" w:rsidR="00FB0803" w:rsidRPr="00EE4E85" w:rsidRDefault="00FB0803" w:rsidP="00BF03A7">
            <w:pPr>
              <w:jc w:val="left"/>
              <w:rPr>
                <w:rFonts w:ascii="HG丸ｺﾞｼｯｸM-PRO" w:eastAsia="HG丸ｺﾞｼｯｸM-PRO" w:hAnsi="HG丸ｺﾞｼｯｸM-PRO"/>
              </w:rPr>
            </w:pPr>
            <w:r w:rsidRPr="00EE4E85">
              <w:rPr>
                <w:rFonts w:ascii="HG丸ｺﾞｼｯｸM-PRO" w:eastAsia="HG丸ｺﾞｼｯｸM-PRO" w:hAnsi="HG丸ｺﾞｼｯｸM-PRO" w:hint="eastAsia"/>
              </w:rPr>
              <w:t>本事業の趣旨に合致する目的で</w:t>
            </w:r>
            <w:r w:rsidR="00BF03A7" w:rsidRPr="00EE4E85">
              <w:rPr>
                <w:rFonts w:ascii="HG丸ｺﾞｼｯｸM-PRO" w:eastAsia="HG丸ｺﾞｼｯｸM-PRO" w:hAnsi="HG丸ｺﾞｼｯｸM-PRO" w:hint="eastAsia"/>
              </w:rPr>
              <w:t>、都内</w:t>
            </w:r>
            <w:r w:rsidRPr="00EE4E85">
              <w:rPr>
                <w:rFonts w:ascii="HG丸ｺﾞｼｯｸM-PRO" w:eastAsia="HG丸ｺﾞｼｯｸM-PRO" w:hAnsi="HG丸ｺﾞｼｯｸM-PRO" w:hint="eastAsia"/>
              </w:rPr>
              <w:t>区市町村が民間事業者</w:t>
            </w:r>
            <w:r w:rsidR="009E067E" w:rsidRPr="00EE4E85">
              <w:rPr>
                <w:rFonts w:ascii="HG丸ｺﾞｼｯｸM-PRO" w:eastAsia="HG丸ｺﾞｼｯｸM-PRO" w:hAnsi="HG丸ｺﾞｼｯｸM-PRO" w:hint="eastAsia"/>
              </w:rPr>
              <w:t>等</w:t>
            </w:r>
            <w:r w:rsidRPr="00EE4E85">
              <w:rPr>
                <w:rFonts w:ascii="HG丸ｺﾞｼｯｸM-PRO" w:eastAsia="HG丸ｺﾞｼｯｸM-PRO" w:hAnsi="HG丸ｺﾞｼｯｸM-PRO" w:hint="eastAsia"/>
              </w:rPr>
              <w:t>に対して支出する補助事業の経費</w:t>
            </w:r>
          </w:p>
        </w:tc>
      </w:tr>
    </w:tbl>
    <w:p w14:paraId="0A0C0964" w14:textId="77777777" w:rsidR="00595881" w:rsidRPr="00EE4E85" w:rsidRDefault="00595881" w:rsidP="00BD1F79">
      <w:pPr>
        <w:ind w:leftChars="67" w:left="141" w:firstLineChars="68" w:firstLine="143"/>
        <w:rPr>
          <w:rFonts w:ascii="HG丸ｺﾞｼｯｸM-PRO" w:eastAsia="HG丸ｺﾞｼｯｸM-PRO" w:hAnsi="HG丸ｺﾞｼｯｸM-PRO"/>
        </w:rPr>
      </w:pPr>
    </w:p>
    <w:p w14:paraId="0AD0EC0A" w14:textId="77777777" w:rsidR="00732C38" w:rsidRPr="00EE4E85" w:rsidRDefault="00E2520E" w:rsidP="00E2520E">
      <w:pPr>
        <w:jc w:val="left"/>
        <w:rPr>
          <w:rFonts w:ascii="HG丸ｺﾞｼｯｸM-PRO" w:eastAsia="HG丸ｺﾞｼｯｸM-PRO" w:hAnsi="HG丸ｺﾞｼｯｸM-PRO"/>
          <w:b/>
        </w:rPr>
      </w:pPr>
      <w:r w:rsidRPr="00EE4E85">
        <w:rPr>
          <w:rFonts w:ascii="HG丸ｺﾞｼｯｸM-PRO" w:eastAsia="HG丸ｺﾞｼｯｸM-PRO" w:hAnsi="HG丸ｺﾞｼｯｸM-PRO" w:hint="eastAsia"/>
          <w:b/>
        </w:rPr>
        <w:t>【補助対象外経費の例について】</w:t>
      </w:r>
    </w:p>
    <w:p w14:paraId="0BFC03A4" w14:textId="77777777" w:rsidR="00254A08" w:rsidRPr="00EE4E85" w:rsidRDefault="00254A08" w:rsidP="0090357B">
      <w:pPr>
        <w:ind w:left="843" w:hangingChars="400" w:hanging="843"/>
        <w:rPr>
          <w:rFonts w:ascii="HG丸ｺﾞｼｯｸM-PRO" w:eastAsia="HG丸ｺﾞｼｯｸM-PRO" w:hAnsi="HG丸ｺﾞｼｯｸM-PRO"/>
          <w:b/>
        </w:rPr>
      </w:pPr>
      <w:r w:rsidRPr="00EE4E85">
        <w:rPr>
          <w:rFonts w:ascii="HG丸ｺﾞｼｯｸM-PRO" w:eastAsia="HG丸ｺﾞｼｯｸM-PRO" w:hAnsi="HG丸ｺﾞｼｯｸM-PRO" w:hint="eastAsia"/>
          <w:b/>
        </w:rPr>
        <w:t xml:space="preserve">　　</w:t>
      </w:r>
      <w:r w:rsidR="00F35560" w:rsidRPr="00EE4E85">
        <w:rPr>
          <w:rFonts w:ascii="HG丸ｺﾞｼｯｸM-PRO" w:eastAsia="HG丸ｺﾞｼｯｸM-PRO" w:hAnsi="HG丸ｺﾞｼｯｸM-PRO" w:hint="eastAsia"/>
          <w:b/>
        </w:rPr>
        <w:t>(</w:t>
      </w:r>
      <w:r w:rsidRPr="00EE4E85">
        <w:rPr>
          <w:rFonts w:ascii="HG丸ｺﾞｼｯｸM-PRO" w:eastAsia="HG丸ｺﾞｼｯｸM-PRO" w:hAnsi="HG丸ｺﾞｼｯｸM-PRO" w:hint="eastAsia"/>
          <w:b/>
        </w:rPr>
        <w:t>１</w:t>
      </w:r>
      <w:r w:rsidR="00F35560" w:rsidRPr="00EE4E85">
        <w:rPr>
          <w:rFonts w:ascii="HG丸ｺﾞｼｯｸM-PRO" w:eastAsia="HG丸ｺﾞｼｯｸM-PRO" w:hAnsi="HG丸ｺﾞｼｯｸM-PRO" w:hint="eastAsia"/>
          <w:b/>
        </w:rPr>
        <w:t>)</w:t>
      </w:r>
      <w:r w:rsidR="001B18C7" w:rsidRPr="00EE4E85">
        <w:rPr>
          <w:rFonts w:ascii="HG丸ｺﾞｼｯｸM-PRO" w:eastAsia="HG丸ｺﾞｼｯｸM-PRO" w:hAnsi="HG丸ｺﾞｼｯｸM-PRO" w:hint="eastAsia"/>
          <w:b/>
        </w:rPr>
        <w:t>補助事業者の運営に係る</w:t>
      </w:r>
      <w:r w:rsidR="00F63C19" w:rsidRPr="00EE4E85">
        <w:rPr>
          <w:rFonts w:ascii="HG丸ｺﾞｼｯｸM-PRO" w:eastAsia="HG丸ｺﾞｼｯｸM-PRO" w:hAnsi="HG丸ｺﾞｼｯｸM-PRO" w:hint="eastAsia"/>
          <w:b/>
        </w:rPr>
        <w:t>経常的な経費</w:t>
      </w:r>
    </w:p>
    <w:p w14:paraId="5E247368" w14:textId="77777777" w:rsidR="00254A08" w:rsidRPr="00EE4E85" w:rsidRDefault="00254A08" w:rsidP="00254A08">
      <w:pPr>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F63C19" w:rsidRPr="00EE4E85">
        <w:rPr>
          <w:rFonts w:ascii="HG丸ｺﾞｼｯｸM-PRO" w:eastAsia="HG丸ｺﾞｼｯｸM-PRO" w:hAnsi="HG丸ｺﾞｼｯｸM-PRO" w:hint="eastAsia"/>
        </w:rPr>
        <w:t>既存</w:t>
      </w:r>
      <w:r w:rsidR="001B18C7" w:rsidRPr="00EE4E85">
        <w:rPr>
          <w:rFonts w:ascii="HG丸ｺﾞｼｯｸM-PRO" w:eastAsia="HG丸ｺﾞｼｯｸM-PRO" w:hAnsi="HG丸ｺﾞｼｯｸM-PRO" w:hint="eastAsia"/>
        </w:rPr>
        <w:t>施設の維持管理に係る</w:t>
      </w:r>
      <w:r w:rsidRPr="00EE4E85">
        <w:rPr>
          <w:rFonts w:ascii="HG丸ｺﾞｼｯｸM-PRO" w:eastAsia="HG丸ｺﾞｼｯｸM-PRO" w:hAnsi="HG丸ｺﾞｼｯｸM-PRO" w:hint="eastAsia"/>
        </w:rPr>
        <w:t>経費</w:t>
      </w:r>
    </w:p>
    <w:p w14:paraId="376C4BE7" w14:textId="77777777" w:rsidR="00254A08" w:rsidRPr="00EE4E85" w:rsidRDefault="00254A08" w:rsidP="00F1580F">
      <w:pPr>
        <w:spacing w:afterLines="50" w:after="167"/>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1B18C7" w:rsidRPr="00EE4E85">
        <w:rPr>
          <w:rFonts w:ascii="HG丸ｺﾞｼｯｸM-PRO" w:eastAsia="HG丸ｺﾞｼｯｸM-PRO" w:hAnsi="HG丸ｺﾞｼｯｸM-PRO" w:hint="eastAsia"/>
        </w:rPr>
        <w:t>通常業務に係る</w:t>
      </w:r>
      <w:r w:rsidR="00F63C19" w:rsidRPr="00EE4E85">
        <w:rPr>
          <w:rFonts w:ascii="HG丸ｺﾞｼｯｸM-PRO" w:eastAsia="HG丸ｺﾞｼｯｸM-PRO" w:hAnsi="HG丸ｺﾞｼｯｸM-PRO" w:hint="eastAsia"/>
        </w:rPr>
        <w:t>経費　など</w:t>
      </w:r>
    </w:p>
    <w:p w14:paraId="50A89EB4" w14:textId="77777777" w:rsidR="00F63C19" w:rsidRPr="00EE4E85" w:rsidRDefault="00F63C19" w:rsidP="00F63C19">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 xml:space="preserve">　　</w:t>
      </w:r>
      <w:r w:rsidR="00F35560" w:rsidRPr="00EE4E85">
        <w:rPr>
          <w:rFonts w:ascii="HG丸ｺﾞｼｯｸM-PRO" w:eastAsia="HG丸ｺﾞｼｯｸM-PRO" w:hAnsi="HG丸ｺﾞｼｯｸM-PRO" w:hint="eastAsia"/>
          <w:b/>
        </w:rPr>
        <w:t>(</w:t>
      </w:r>
      <w:r w:rsidRPr="00EE4E85">
        <w:rPr>
          <w:rFonts w:ascii="HG丸ｺﾞｼｯｸM-PRO" w:eastAsia="HG丸ｺﾞｼｯｸM-PRO" w:hAnsi="HG丸ｺﾞｼｯｸM-PRO" w:hint="eastAsia"/>
          <w:b/>
        </w:rPr>
        <w:t>２</w:t>
      </w:r>
      <w:r w:rsidR="00F35560" w:rsidRPr="00EE4E85">
        <w:rPr>
          <w:rFonts w:ascii="HG丸ｺﾞｼｯｸM-PRO" w:eastAsia="HG丸ｺﾞｼｯｸM-PRO" w:hAnsi="HG丸ｺﾞｼｯｸM-PRO" w:hint="eastAsia"/>
          <w:b/>
        </w:rPr>
        <w:t>)</w:t>
      </w:r>
      <w:r w:rsidRPr="00EE4E85">
        <w:rPr>
          <w:rFonts w:ascii="HG丸ｺﾞｼｯｸM-PRO" w:eastAsia="HG丸ｺﾞｼｯｸM-PRO" w:hAnsi="HG丸ｺﾞｼｯｸM-PRO" w:hint="eastAsia"/>
          <w:b/>
        </w:rPr>
        <w:t>補助事業者等に対する給付的な経費</w:t>
      </w:r>
    </w:p>
    <w:p w14:paraId="6FDD4BA9" w14:textId="77777777" w:rsidR="00F63C19" w:rsidRPr="00EE4E85" w:rsidRDefault="00F63C19" w:rsidP="00F63C19">
      <w:pPr>
        <w:ind w:leftChars="400" w:left="840"/>
        <w:rPr>
          <w:rFonts w:ascii="HG丸ｺﾞｼｯｸM-PRO" w:eastAsia="HG丸ｺﾞｼｯｸM-PRO" w:hAnsi="HG丸ｺﾞｼｯｸM-PRO"/>
        </w:rPr>
      </w:pPr>
      <w:bookmarkStart w:id="8" w:name="OLE_LINK3"/>
      <w:r w:rsidRPr="00EE4E85">
        <w:rPr>
          <w:rFonts w:ascii="HG丸ｺﾞｼｯｸM-PRO" w:eastAsia="HG丸ｺﾞｼｯｸM-PRO" w:hAnsi="HG丸ｺﾞｼｯｸM-PRO" w:hint="eastAsia"/>
        </w:rPr>
        <w:t>・補助事業者の構成員に対する謝金</w:t>
      </w:r>
    </w:p>
    <w:p w14:paraId="17AC7E4B" w14:textId="77777777" w:rsidR="00F63C19" w:rsidRPr="00EE4E85" w:rsidRDefault="00F63C19" w:rsidP="00F63C19">
      <w:pPr>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・飲食</w:t>
      </w:r>
      <w:r w:rsidR="008153E8" w:rsidRPr="00EE4E85">
        <w:rPr>
          <w:rFonts w:ascii="HG丸ｺﾞｼｯｸM-PRO" w:eastAsia="HG丸ｺﾞｼｯｸM-PRO" w:hAnsi="HG丸ｺﾞｼｯｸM-PRO" w:hint="eastAsia"/>
        </w:rPr>
        <w:t>代と認められるもの</w:t>
      </w:r>
    </w:p>
    <w:p w14:paraId="36331FCF" w14:textId="0ACED0A1" w:rsidR="00F1580F" w:rsidRPr="00EE4E85" w:rsidRDefault="00F63C19" w:rsidP="00200C74">
      <w:pPr>
        <w:spacing w:afterLines="50" w:after="167"/>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・関係者等への記念品代　など</w:t>
      </w:r>
    </w:p>
    <w:p w14:paraId="752B83A1" w14:textId="72149ECF" w:rsidR="00F63C19" w:rsidRPr="00EE4E85" w:rsidRDefault="00F63C19" w:rsidP="00F63C19">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lastRenderedPageBreak/>
        <w:t xml:space="preserve">　　</w:t>
      </w:r>
      <w:r w:rsidR="00F35560" w:rsidRPr="00EE4E85">
        <w:rPr>
          <w:rFonts w:ascii="HG丸ｺﾞｼｯｸM-PRO" w:eastAsia="HG丸ｺﾞｼｯｸM-PRO" w:hAnsi="HG丸ｺﾞｼｯｸM-PRO" w:hint="eastAsia"/>
          <w:b/>
        </w:rPr>
        <w:t>(</w:t>
      </w:r>
      <w:r w:rsidRPr="00EE4E85">
        <w:rPr>
          <w:rFonts w:ascii="HG丸ｺﾞｼｯｸM-PRO" w:eastAsia="HG丸ｺﾞｼｯｸM-PRO" w:hAnsi="HG丸ｺﾞｼｯｸM-PRO" w:hint="eastAsia"/>
          <w:b/>
        </w:rPr>
        <w:t>３</w:t>
      </w:r>
      <w:r w:rsidR="00F35560" w:rsidRPr="00EE4E85">
        <w:rPr>
          <w:rFonts w:ascii="HG丸ｺﾞｼｯｸM-PRO" w:eastAsia="HG丸ｺﾞｼｯｸM-PRO" w:hAnsi="HG丸ｺﾞｼｯｸM-PRO" w:hint="eastAsia"/>
          <w:b/>
        </w:rPr>
        <w:t>)</w:t>
      </w:r>
      <w:r w:rsidRPr="00EE4E85">
        <w:rPr>
          <w:rFonts w:ascii="HG丸ｺﾞｼｯｸM-PRO" w:eastAsia="HG丸ｺﾞｼｯｸM-PRO" w:hAnsi="HG丸ｺﾞｼｯｸM-PRO" w:hint="eastAsia"/>
          <w:b/>
        </w:rPr>
        <w:t>補助金を交付するにあたり、不備があるもの</w:t>
      </w:r>
    </w:p>
    <w:p w14:paraId="1C1D572C" w14:textId="1E45E6CE" w:rsidR="0010522B" w:rsidRPr="00EE4E85" w:rsidRDefault="0010522B" w:rsidP="00F1580F">
      <w:pPr>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・都の交付決定前に着手した事業に係る経費</w:t>
      </w:r>
    </w:p>
    <w:p w14:paraId="1FE8EEB1" w14:textId="604359DA" w:rsidR="0010522B" w:rsidRPr="00EE4E85" w:rsidRDefault="0010522B" w:rsidP="0010522B">
      <w:pPr>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・都の事前承認を得ずに内容を変更した事業に係る経費</w:t>
      </w:r>
    </w:p>
    <w:p w14:paraId="7AB43058" w14:textId="1DAD151D" w:rsidR="0010522B" w:rsidRPr="00EE4E85" w:rsidRDefault="0010522B" w:rsidP="00F1580F">
      <w:pPr>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・交付決定日の属する年度の翌年度以降も継続する事業に係る経費</w:t>
      </w:r>
    </w:p>
    <w:p w14:paraId="2165B9A4" w14:textId="61FF9FD4" w:rsidR="0090357B" w:rsidRPr="00EE4E85" w:rsidRDefault="00F63C19" w:rsidP="00254A08">
      <w:pPr>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・補助金交付決定日以降、交付決定日の属する年度の3月31日までに、</w:t>
      </w:r>
      <w:r w:rsidR="00005739" w:rsidRPr="00EE4E85">
        <w:rPr>
          <w:rFonts w:ascii="HG丸ｺﾞｼｯｸM-PRO" w:eastAsia="HG丸ｺﾞｼｯｸM-PRO" w:hAnsi="HG丸ｺﾞｼｯｸM-PRO" w:hint="eastAsia"/>
        </w:rPr>
        <w:t>補助</w:t>
      </w:r>
      <w:r w:rsidR="0090357B" w:rsidRPr="00EE4E85">
        <w:rPr>
          <w:rFonts w:ascii="HG丸ｺﾞｼｯｸM-PRO" w:eastAsia="HG丸ｺﾞｼｯｸM-PRO" w:hAnsi="HG丸ｺﾞｼｯｸM-PRO" w:hint="eastAsia"/>
        </w:rPr>
        <w:t>事業及び補助事業に対する事業費の支払いが完了していない</w:t>
      </w:r>
      <w:r w:rsidR="00501DCB" w:rsidRPr="00EE4E85">
        <w:rPr>
          <w:rFonts w:ascii="HG丸ｺﾞｼｯｸM-PRO" w:eastAsia="HG丸ｺﾞｼｯｸM-PRO" w:hAnsi="HG丸ｺﾞｼｯｸM-PRO" w:hint="eastAsia"/>
        </w:rPr>
        <w:t>経費</w:t>
      </w:r>
    </w:p>
    <w:p w14:paraId="568F8FAF" w14:textId="26A36C92" w:rsidR="00AA2C46" w:rsidRPr="00EE4E85" w:rsidRDefault="0090357B" w:rsidP="0090357B">
      <w:pPr>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・見積書、契約書、仕様書、納品書、請求書等の</w:t>
      </w:r>
      <w:r w:rsidR="00804862" w:rsidRPr="00EE4E85">
        <w:rPr>
          <w:rFonts w:ascii="HG丸ｺﾞｼｯｸM-PRO" w:eastAsia="HG丸ｺﾞｼｯｸM-PRO" w:hAnsi="HG丸ｺﾞｼｯｸM-PRO" w:hint="eastAsia"/>
        </w:rPr>
        <w:t>証</w:t>
      </w:r>
      <w:r w:rsidR="0052024A" w:rsidRPr="00EE4E85">
        <w:rPr>
          <w:rFonts w:ascii="HG丸ｺﾞｼｯｸM-PRO" w:eastAsia="HG丸ｺﾞｼｯｸM-PRO" w:hAnsi="HG丸ｺﾞｼｯｸM-PRO" w:hint="eastAsia"/>
        </w:rPr>
        <w:t>ひょう</w:t>
      </w:r>
      <w:r w:rsidR="00804862" w:rsidRPr="00EE4E85">
        <w:rPr>
          <w:rFonts w:ascii="HG丸ｺﾞｼｯｸM-PRO" w:eastAsia="HG丸ｺﾞｼｯｸM-PRO" w:hAnsi="HG丸ｺﾞｼｯｸM-PRO" w:hint="eastAsia"/>
        </w:rPr>
        <w:t>類</w:t>
      </w:r>
      <w:r w:rsidRPr="00EE4E85">
        <w:rPr>
          <w:rFonts w:ascii="HG丸ｺﾞｼｯｸM-PRO" w:eastAsia="HG丸ｺﾞｼｯｸM-PRO" w:hAnsi="HG丸ｺﾞｼｯｸM-PRO" w:hint="eastAsia"/>
        </w:rPr>
        <w:t>に不備がある</w:t>
      </w:r>
      <w:r w:rsidR="00501DCB" w:rsidRPr="00EE4E85">
        <w:rPr>
          <w:rFonts w:ascii="HG丸ｺﾞｼｯｸM-PRO" w:eastAsia="HG丸ｺﾞｼｯｸM-PRO" w:hAnsi="HG丸ｺﾞｼｯｸM-PRO" w:hint="eastAsia"/>
        </w:rPr>
        <w:t>経費</w:t>
      </w:r>
    </w:p>
    <w:p w14:paraId="27BEA2F5" w14:textId="02AB739D" w:rsidR="00C25142" w:rsidRPr="00EE4E85" w:rsidRDefault="00AA2C46" w:rsidP="00F1580F">
      <w:pPr>
        <w:spacing w:afterLines="50" w:after="167"/>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・補助事業以外の事業と混在して支払いが行われており、補助事業に係る経費が区分できないもの</w:t>
      </w:r>
      <w:r w:rsidR="00525A78" w:rsidRPr="00EE4E85">
        <w:rPr>
          <w:rFonts w:ascii="HG丸ｺﾞｼｯｸM-PRO" w:eastAsia="HG丸ｺﾞｼｯｸM-PRO" w:hAnsi="HG丸ｺﾞｼｯｸM-PRO" w:hint="eastAsia"/>
        </w:rPr>
        <w:t>など</w:t>
      </w:r>
    </w:p>
    <w:p w14:paraId="577E4F31" w14:textId="77777777" w:rsidR="009B4656" w:rsidRPr="00EE4E85" w:rsidRDefault="00F35560" w:rsidP="009B4656">
      <w:pPr>
        <w:ind w:firstLineChars="200" w:firstLine="422"/>
        <w:rPr>
          <w:rFonts w:ascii="HG丸ｺﾞｼｯｸM-PRO" w:eastAsia="HG丸ｺﾞｼｯｸM-PRO" w:hAnsi="HG丸ｺﾞｼｯｸM-PRO"/>
          <w:b/>
        </w:rPr>
      </w:pPr>
      <w:r w:rsidRPr="00EE4E85">
        <w:rPr>
          <w:rFonts w:ascii="HG丸ｺﾞｼｯｸM-PRO" w:eastAsia="HG丸ｺﾞｼｯｸM-PRO" w:hAnsi="HG丸ｺﾞｼｯｸM-PRO" w:hint="eastAsia"/>
          <w:b/>
        </w:rPr>
        <w:t>(</w:t>
      </w:r>
      <w:r w:rsidR="0090357B" w:rsidRPr="00EE4E85">
        <w:rPr>
          <w:rFonts w:ascii="HG丸ｺﾞｼｯｸM-PRO" w:eastAsia="HG丸ｺﾞｼｯｸM-PRO" w:hAnsi="HG丸ｺﾞｼｯｸM-PRO" w:hint="eastAsia"/>
          <w:b/>
        </w:rPr>
        <w:t>４</w:t>
      </w:r>
      <w:r w:rsidRPr="00EE4E85">
        <w:rPr>
          <w:rFonts w:ascii="HG丸ｺﾞｼｯｸM-PRO" w:eastAsia="HG丸ｺﾞｼｯｸM-PRO" w:hAnsi="HG丸ｺﾞｼｯｸM-PRO" w:hint="eastAsia"/>
          <w:b/>
        </w:rPr>
        <w:t>)</w:t>
      </w:r>
      <w:r w:rsidR="003E6808" w:rsidRPr="00EE4E85">
        <w:rPr>
          <w:rFonts w:ascii="HG丸ｺﾞｼｯｸM-PRO" w:eastAsia="HG丸ｺﾞｼｯｸM-PRO" w:hAnsi="HG丸ｺﾞｼｯｸM-PRO" w:hint="eastAsia"/>
          <w:b/>
        </w:rPr>
        <w:t>その他</w:t>
      </w:r>
      <w:r w:rsidR="0090357B" w:rsidRPr="00EE4E85">
        <w:rPr>
          <w:rFonts w:ascii="HG丸ｺﾞｼｯｸM-PRO" w:eastAsia="HG丸ｺﾞｼｯｸM-PRO" w:hAnsi="HG丸ｺﾞｼｯｸM-PRO" w:hint="eastAsia"/>
          <w:b/>
        </w:rPr>
        <w:t>、</w:t>
      </w:r>
      <w:r w:rsidR="008D08AD" w:rsidRPr="00EE4E85">
        <w:rPr>
          <w:rFonts w:ascii="HG丸ｺﾞｼｯｸM-PRO" w:eastAsia="HG丸ｺﾞｼｯｸM-PRO" w:hAnsi="HG丸ｺﾞｼｯｸM-PRO" w:hint="eastAsia"/>
          <w:b/>
        </w:rPr>
        <w:t>補助金</w:t>
      </w:r>
      <w:r w:rsidR="0090357B" w:rsidRPr="00EE4E85">
        <w:rPr>
          <w:rFonts w:ascii="HG丸ｺﾞｼｯｸM-PRO" w:eastAsia="HG丸ｺﾞｼｯｸM-PRO" w:hAnsi="HG丸ｺﾞｼｯｸM-PRO" w:hint="eastAsia"/>
          <w:b/>
        </w:rPr>
        <w:t>交付対象として不適当と認められる経費</w:t>
      </w:r>
    </w:p>
    <w:p w14:paraId="23B101DD" w14:textId="77777777" w:rsidR="009B4656" w:rsidRPr="00EE4E85" w:rsidRDefault="00525A78" w:rsidP="009B4656">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bookmarkStart w:id="9" w:name="OLE_LINK33"/>
      <w:r w:rsidR="009B4656" w:rsidRPr="00EE4E85">
        <w:rPr>
          <w:rFonts w:ascii="HG丸ｺﾞｼｯｸM-PRO" w:eastAsia="HG丸ｺﾞｼｯｸM-PRO" w:hAnsi="HG丸ｺﾞｼｯｸM-PRO" w:hint="eastAsia"/>
        </w:rPr>
        <w:t>・</w:t>
      </w:r>
      <w:r w:rsidR="00E8464B" w:rsidRPr="00EE4E85">
        <w:rPr>
          <w:rFonts w:ascii="HG丸ｺﾞｼｯｸM-PRO" w:eastAsia="HG丸ｺﾞｼｯｸM-PRO" w:hAnsi="HG丸ｺﾞｼｯｸM-PRO" w:hint="eastAsia"/>
        </w:rPr>
        <w:t>印紙代、金融機関への振込手数料</w:t>
      </w:r>
      <w:r w:rsidR="008D70EC" w:rsidRPr="00EE4E85">
        <w:rPr>
          <w:rFonts w:ascii="HG丸ｺﾞｼｯｸM-PRO" w:eastAsia="HG丸ｺﾞｼｯｸM-PRO" w:hAnsi="HG丸ｺﾞｼｯｸM-PRO" w:hint="eastAsia"/>
        </w:rPr>
        <w:t>等</w:t>
      </w:r>
    </w:p>
    <w:bookmarkEnd w:id="7"/>
    <w:p w14:paraId="58A146D0" w14:textId="77777777" w:rsidR="009B4656" w:rsidRPr="00EE4E85" w:rsidRDefault="009B4656" w:rsidP="00A27DAE">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bookmarkStart w:id="10" w:name="OLE_LINK19"/>
      <w:r w:rsidRPr="00EE4E85">
        <w:rPr>
          <w:rFonts w:ascii="HG丸ｺﾞｼｯｸM-PRO" w:eastAsia="HG丸ｺﾞｼｯｸM-PRO" w:hAnsi="HG丸ｺﾞｼｯｸM-PRO" w:hint="eastAsia"/>
        </w:rPr>
        <w:t xml:space="preserve">　　</w:t>
      </w:r>
      <w:bookmarkStart w:id="11" w:name="OLE_LINK9"/>
      <w:r w:rsidRPr="00EE4E85">
        <w:rPr>
          <w:rFonts w:ascii="HG丸ｺﾞｼｯｸM-PRO" w:eastAsia="HG丸ｺﾞｼｯｸM-PRO" w:hAnsi="HG丸ｺﾞｼｯｸM-PRO" w:hint="eastAsia"/>
        </w:rPr>
        <w:t xml:space="preserve">　</w:t>
      </w:r>
      <w:r w:rsidR="008D08AD" w:rsidRPr="00EE4E85">
        <w:rPr>
          <w:rFonts w:ascii="HG丸ｺﾞｼｯｸM-PRO" w:eastAsia="HG丸ｺﾞｼｯｸM-PRO" w:hAnsi="HG丸ｺﾞｼｯｸM-PRO" w:hint="eastAsia"/>
        </w:rPr>
        <w:t>・補助事業に関係のない物品等の購入、業務委託等の経費</w:t>
      </w:r>
    </w:p>
    <w:p w14:paraId="3E267700" w14:textId="77777777" w:rsidR="00B236B1" w:rsidRPr="00EE4E85" w:rsidRDefault="00525A78" w:rsidP="00B236B1">
      <w:pPr>
        <w:ind w:firstLineChars="400" w:firstLine="840"/>
        <w:rPr>
          <w:rFonts w:ascii="HG丸ｺﾞｼｯｸM-PRO" w:eastAsia="HG丸ｺﾞｼｯｸM-PRO" w:hAnsi="HG丸ｺﾞｼｯｸM-PRO"/>
        </w:rPr>
      </w:pPr>
      <w:r w:rsidRPr="00EE4E85">
        <w:rPr>
          <w:rFonts w:ascii="HG丸ｺﾞｼｯｸM-PRO" w:eastAsia="HG丸ｺﾞｼｯｸM-PRO" w:hAnsi="HG丸ｺﾞｼｯｸM-PRO" w:hint="eastAsia"/>
        </w:rPr>
        <w:t>・事業収入等の特定財源</w:t>
      </w:r>
    </w:p>
    <w:p w14:paraId="64B001E1" w14:textId="247BE131" w:rsidR="001F5EB0" w:rsidRPr="00EE4E85" w:rsidRDefault="008D70EC" w:rsidP="00F1580F">
      <w:pPr>
        <w:ind w:leftChars="200" w:left="420" w:firstLineChars="200" w:firstLine="42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787BA6" w:rsidRPr="00EE4E85">
        <w:rPr>
          <w:rFonts w:ascii="HG丸ｺﾞｼｯｸM-PRO" w:eastAsia="HG丸ｺﾞｼｯｸM-PRO" w:hAnsi="HG丸ｺﾞｼｯｸM-PRO" w:hint="eastAsia"/>
        </w:rPr>
        <w:t>有償頒布の</w:t>
      </w:r>
      <w:r w:rsidR="001B18C7" w:rsidRPr="00EE4E85">
        <w:rPr>
          <w:rFonts w:ascii="HG丸ｺﾞｼｯｸM-PRO" w:eastAsia="HG丸ｺﾞｼｯｸM-PRO" w:hAnsi="HG丸ｺﾞｼｯｸM-PRO" w:hint="eastAsia"/>
        </w:rPr>
        <w:t>グッズ制作等に係る</w:t>
      </w:r>
      <w:r w:rsidR="001F5EB0" w:rsidRPr="00EE4E85">
        <w:rPr>
          <w:rFonts w:ascii="HG丸ｺﾞｼｯｸM-PRO" w:eastAsia="HG丸ｺﾞｼｯｸM-PRO" w:hAnsi="HG丸ｺﾞｼｯｸM-PRO" w:hint="eastAsia"/>
        </w:rPr>
        <w:t>全ての</w:t>
      </w:r>
      <w:r w:rsidRPr="00EE4E85">
        <w:rPr>
          <w:rFonts w:ascii="HG丸ｺﾞｼｯｸM-PRO" w:eastAsia="HG丸ｺﾞｼｯｸM-PRO" w:hAnsi="HG丸ｺﾞｼｯｸM-PRO" w:hint="eastAsia"/>
        </w:rPr>
        <w:t>経費</w:t>
      </w:r>
    </w:p>
    <w:p w14:paraId="2EBE5EB2" w14:textId="77777777" w:rsidR="00A4414F" w:rsidRPr="00EE4E85" w:rsidRDefault="00A4414F" w:rsidP="00A4414F">
      <w:pPr>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・参加者が施設への入館料等を支払わなければ獲得できない等、実質的に有償頒布に相当するようなグッズの制作等に係る全ての経費</w:t>
      </w:r>
    </w:p>
    <w:p w14:paraId="4F450E7F" w14:textId="77777777" w:rsidR="00891157" w:rsidRPr="00EE4E85" w:rsidRDefault="00D34AF7" w:rsidP="003909DC">
      <w:pPr>
        <w:ind w:leftChars="400" w:left="840"/>
        <w:rPr>
          <w:rFonts w:ascii="HG丸ｺﾞｼｯｸM-PRO" w:eastAsia="HG丸ｺﾞｼｯｸM-PRO" w:hAnsi="HG丸ｺﾞｼｯｸM-PRO"/>
        </w:rPr>
      </w:pPr>
      <w:r w:rsidRPr="00EE4E85">
        <w:rPr>
          <w:rFonts w:ascii="HG丸ｺﾞｼｯｸM-PRO" w:eastAsia="HG丸ｺﾞｼｯｸM-PRO" w:hAnsi="HG丸ｺﾞｼｯｸM-PRO" w:hint="eastAsia"/>
        </w:rPr>
        <w:t>・社会通念上、補助が適当でないと都が判断したもの</w:t>
      </w:r>
      <w:r w:rsidR="00525A78" w:rsidRPr="00EE4E85">
        <w:rPr>
          <w:rFonts w:ascii="HG丸ｺﾞｼｯｸM-PRO" w:eastAsia="HG丸ｺﾞｼｯｸM-PRO" w:hAnsi="HG丸ｺﾞｼｯｸM-PRO" w:hint="eastAsia"/>
        </w:rPr>
        <w:t xml:space="preserve">　など</w:t>
      </w:r>
    </w:p>
    <w:p w14:paraId="219852B8" w14:textId="46F825A4" w:rsidR="00F1580F" w:rsidRPr="00EE4E85" w:rsidRDefault="00F1580F" w:rsidP="00200C74">
      <w:pPr>
        <w:rPr>
          <w:rFonts w:ascii="HG丸ｺﾞｼｯｸM-PRO" w:eastAsia="HG丸ｺﾞｼｯｸM-PRO" w:hAnsi="HG丸ｺﾞｼｯｸM-PRO"/>
        </w:rPr>
      </w:pPr>
    </w:p>
    <w:p w14:paraId="5CAF587F" w14:textId="77777777" w:rsidR="003A080B" w:rsidRPr="00EE4E85" w:rsidRDefault="00BB07CE" w:rsidP="00D34AF7">
      <w:pPr>
        <w:widowControl/>
        <w:jc w:val="left"/>
        <w:rPr>
          <w:rFonts w:ascii="HG丸ｺﾞｼｯｸM-PRO" w:eastAsia="HG丸ｺﾞｼｯｸM-PRO" w:hAnsi="HG丸ｺﾞｼｯｸM-PRO"/>
          <w:b/>
        </w:rPr>
      </w:pPr>
      <w:r w:rsidRPr="00EE4E85">
        <w:rPr>
          <w:rFonts w:ascii="HG丸ｺﾞｼｯｸM-PRO" w:eastAsia="HG丸ｺﾞｼｯｸM-PRO" w:hAnsi="HG丸ｺﾞｼｯｸM-PRO" w:hint="eastAsia"/>
          <w:b/>
        </w:rPr>
        <w:t xml:space="preserve">　</w:t>
      </w:r>
    </w:p>
    <w:p w14:paraId="4DE2FADE" w14:textId="77777777" w:rsidR="003A080B" w:rsidRPr="00EE4E85" w:rsidRDefault="003A080B" w:rsidP="00D34AF7">
      <w:pPr>
        <w:widowControl/>
        <w:jc w:val="left"/>
        <w:rPr>
          <w:rFonts w:ascii="HG丸ｺﾞｼｯｸM-PRO" w:eastAsia="HG丸ｺﾞｼｯｸM-PRO" w:hAnsi="HG丸ｺﾞｼｯｸM-PRO"/>
          <w:b/>
        </w:rPr>
      </w:pPr>
      <w:r w:rsidRPr="00EE4E85">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8227E6E" wp14:editId="3E591AC0">
                <wp:simplePos x="0" y="0"/>
                <wp:positionH relativeFrom="column">
                  <wp:posOffset>-80010</wp:posOffset>
                </wp:positionH>
                <wp:positionV relativeFrom="paragraph">
                  <wp:posOffset>-207645</wp:posOffset>
                </wp:positionV>
                <wp:extent cx="5400675" cy="2857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5400675" cy="285750"/>
                        </a:xfrm>
                        <a:prstGeom prst="rect">
                          <a:avLst/>
                        </a:prstGeom>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3E6D5" w14:textId="77777777" w:rsidR="00C60821" w:rsidRPr="00806724" w:rsidRDefault="00C60821" w:rsidP="00DD524B">
                            <w:pPr>
                              <w:jc w:val="left"/>
                              <w:rPr>
                                <w:rFonts w:ascii="HG丸ｺﾞｼｯｸM-PRO" w:eastAsia="HG丸ｺﾞｼｯｸM-PRO" w:hAnsi="HG丸ｺﾞｼｯｸM-PRO"/>
                                <w:b/>
                              </w:rPr>
                            </w:pPr>
                            <w:r>
                              <w:rPr>
                                <w:rFonts w:ascii="HG丸ｺﾞｼｯｸM-PRO" w:eastAsia="HG丸ｺﾞｼｯｸM-PRO" w:hAnsi="HG丸ｺﾞｼｯｸM-PRO" w:hint="eastAsia"/>
                                <w:b/>
                              </w:rPr>
                              <w:t>６　交付申請から補助金交付までの流れ</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27E6E" id="正方形/長方形 10" o:spid="_x0000_s1031" style="position:absolute;margin-left:-6.3pt;margin-top:-16.35pt;width:425.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" fillcolor="#5a5a5a [2109]" stroked="f" strokeweight="2pt">
                <v:fill color2="#d8d8d8 [2732]" rotate="t" angle="90" colors="0 #595959;.5 #7f7f7f;1 #d9d9d9" focus="100%" type="gradient"/>
                <v:textbox inset="2mm,0,0,0">
                  <w:txbxContent>
                    <w:p w14:paraId="4A13E6D5" w14:textId="77777777" w:rsidR="00C60821" w:rsidRPr="00806724" w:rsidRDefault="00C60821" w:rsidP="00DD524B">
                      <w:pPr>
                        <w:jc w:val="left"/>
                        <w:rPr>
                          <w:rFonts w:ascii="HG丸ｺﾞｼｯｸM-PRO" w:eastAsia="HG丸ｺﾞｼｯｸM-PRO" w:hAnsi="HG丸ｺﾞｼｯｸM-PRO"/>
                          <w:b/>
                        </w:rPr>
                      </w:pPr>
                      <w:r>
                        <w:rPr>
                          <w:rFonts w:ascii="HG丸ｺﾞｼｯｸM-PRO" w:eastAsia="HG丸ｺﾞｼｯｸM-PRO" w:hAnsi="HG丸ｺﾞｼｯｸM-PRO" w:hint="eastAsia"/>
                          <w:b/>
                        </w:rPr>
                        <w:t>６　交付申請から補助金交付までの流れ</w:t>
                      </w:r>
                    </w:p>
                  </w:txbxContent>
                </v:textbox>
              </v:rect>
            </w:pict>
          </mc:Fallback>
        </mc:AlternateContent>
      </w:r>
    </w:p>
    <w:p w14:paraId="17BF04B9" w14:textId="77777777" w:rsidR="003A080B" w:rsidRPr="00EE4E85" w:rsidRDefault="003A080B" w:rsidP="00D34AF7">
      <w:pPr>
        <w:widowControl/>
        <w:jc w:val="left"/>
        <w:rPr>
          <w:rFonts w:ascii="HG丸ｺﾞｼｯｸM-PRO" w:eastAsia="HG丸ｺﾞｼｯｸM-PRO" w:hAnsi="HG丸ｺﾞｼｯｸM-PRO"/>
          <w:b/>
        </w:rPr>
      </w:pPr>
      <w:r w:rsidRPr="00EE4E85">
        <w:rPr>
          <w:rFonts w:ascii="HG丸ｺﾞｼｯｸM-PRO" w:eastAsia="HG丸ｺﾞｼｯｸM-PRO" w:hAnsi="HG丸ｺﾞｼｯｸM-PRO" w:hint="eastAsia"/>
          <w:noProof/>
        </w:rPr>
        <mc:AlternateContent>
          <mc:Choice Requires="wpg">
            <w:drawing>
              <wp:anchor distT="0" distB="0" distL="114300" distR="114300" simplePos="0" relativeHeight="251661312" behindDoc="0" locked="0" layoutInCell="1" allowOverlap="1" wp14:anchorId="7B641AF4" wp14:editId="4A6AEF5C">
                <wp:simplePos x="0" y="0"/>
                <wp:positionH relativeFrom="column">
                  <wp:posOffset>-73025</wp:posOffset>
                </wp:positionH>
                <wp:positionV relativeFrom="paragraph">
                  <wp:posOffset>49530</wp:posOffset>
                </wp:positionV>
                <wp:extent cx="5490210" cy="1064260"/>
                <wp:effectExtent l="0" t="0" r="15240" b="21590"/>
                <wp:wrapNone/>
                <wp:docPr id="32" name="グループ化 32"/>
                <wp:cNvGraphicFramePr/>
                <a:graphic xmlns:a="http://schemas.openxmlformats.org/drawingml/2006/main">
                  <a:graphicData uri="http://schemas.microsoft.com/office/word/2010/wordprocessingGroup">
                    <wpg:wgp>
                      <wpg:cNvGrpSpPr/>
                      <wpg:grpSpPr>
                        <a:xfrm>
                          <a:off x="0" y="0"/>
                          <a:ext cx="5490210" cy="1064260"/>
                          <a:chOff x="0" y="0"/>
                          <a:chExt cx="5490210" cy="1064260"/>
                        </a:xfrm>
                      </wpg:grpSpPr>
                      <wps:wsp>
                        <wps:cNvPr id="11" name="正方形/長方形 11"/>
                        <wps:cNvSpPr/>
                        <wps:spPr>
                          <a:xfrm>
                            <a:off x="0" y="0"/>
                            <a:ext cx="346710" cy="1064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F7B14" w14:textId="77777777" w:rsidR="00C60821" w:rsidRPr="00B542A5" w:rsidRDefault="00C60821" w:rsidP="00B542A5">
                              <w:pPr>
                                <w:jc w:val="center"/>
                                <w:rPr>
                                  <w:rFonts w:ascii="Meiryo UI" w:eastAsia="Meiryo UI" w:hAnsi="Meiryo UI" w:cs="Meiryo UI"/>
                                  <w:color w:val="000000" w:themeColor="text1"/>
                                </w:rPr>
                              </w:pPr>
                              <w:r w:rsidRPr="00B542A5">
                                <w:rPr>
                                  <w:rFonts w:ascii="Meiryo UI" w:eastAsia="Meiryo UI" w:hAnsi="Meiryo UI" w:cs="Meiryo UI" w:hint="eastAsia"/>
                                  <w:color w:val="000000" w:themeColor="text1"/>
                                </w:rPr>
                                <w:t>交付申請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3" name="正方形/長方形 13"/>
                        <wps:cNvSpPr/>
                        <wps:spPr>
                          <a:xfrm>
                            <a:off x="571500" y="0"/>
                            <a:ext cx="346710" cy="1064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D2E9A"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審査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4" name="正方形/長方形 14"/>
                        <wps:cNvSpPr/>
                        <wps:spPr>
                          <a:xfrm>
                            <a:off x="1143000" y="0"/>
                            <a:ext cx="346710" cy="106426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F5BB9"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現地調査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5" name="正方形/長方形 15"/>
                        <wps:cNvSpPr/>
                        <wps:spPr>
                          <a:xfrm>
                            <a:off x="1714500" y="0"/>
                            <a:ext cx="346710" cy="1064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417A4" w14:textId="77777777" w:rsidR="00C60821" w:rsidRPr="00B542A5" w:rsidRDefault="00C60821" w:rsidP="00B542A5">
                              <w:pPr>
                                <w:jc w:val="center"/>
                                <w:rPr>
                                  <w:rFonts w:ascii="Meiryo UI" w:eastAsia="Meiryo UI" w:hAnsi="Meiryo UI" w:cs="Meiryo UI"/>
                                  <w:color w:val="000000" w:themeColor="text1"/>
                                </w:rPr>
                              </w:pPr>
                              <w:r w:rsidRPr="00B542A5">
                                <w:rPr>
                                  <w:rFonts w:ascii="Meiryo UI" w:eastAsia="Meiryo UI" w:hAnsi="Meiryo UI" w:cs="Meiryo UI" w:hint="eastAsia"/>
                                  <w:color w:val="000000" w:themeColor="text1"/>
                                </w:rPr>
                                <w:t>交付</w:t>
                              </w:r>
                              <w:r>
                                <w:rPr>
                                  <w:rFonts w:ascii="Meiryo UI" w:eastAsia="Meiryo UI" w:hAnsi="Meiryo UI" w:cs="Meiryo UI" w:hint="eastAsia"/>
                                  <w:color w:val="000000" w:themeColor="text1"/>
                                </w:rPr>
                                <w:t>決定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6" name="正方形/長方形 16"/>
                        <wps:cNvSpPr/>
                        <wps:spPr>
                          <a:xfrm>
                            <a:off x="2286000" y="0"/>
                            <a:ext cx="346710" cy="1064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8B672"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事業実施</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7" name="正方形/長方形 17"/>
                        <wps:cNvSpPr/>
                        <wps:spPr>
                          <a:xfrm>
                            <a:off x="2857500" y="0"/>
                            <a:ext cx="346710" cy="1064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672B4" w14:textId="77777777" w:rsidR="00C60821" w:rsidRPr="00B542A5" w:rsidRDefault="00C60821" w:rsidP="00B542A5">
                              <w:pPr>
                                <w:jc w:val="center"/>
                                <w:rPr>
                                  <w:rFonts w:ascii="Meiryo UI" w:eastAsia="Meiryo UI" w:hAnsi="Meiryo UI" w:cs="Meiryo UI"/>
                                  <w:color w:val="000000" w:themeColor="text1"/>
                                  <w:szCs w:val="21"/>
                                </w:rPr>
                              </w:pPr>
                              <w:r w:rsidRPr="00B542A5">
                                <w:rPr>
                                  <w:rFonts w:ascii="Meiryo UI" w:eastAsia="Meiryo UI" w:hAnsi="Meiryo UI" w:cs="Meiryo UI" w:hint="eastAsia"/>
                                  <w:color w:val="000000" w:themeColor="text1"/>
                                  <w:szCs w:val="21"/>
                                </w:rPr>
                                <w:t>実績報告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8" name="正方形/長方形 18"/>
                        <wps:cNvSpPr/>
                        <wps:spPr>
                          <a:xfrm>
                            <a:off x="3419475" y="0"/>
                            <a:ext cx="346710" cy="1064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0835C"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完了検査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9" name="正方形/長方形 19"/>
                        <wps:cNvSpPr/>
                        <wps:spPr>
                          <a:xfrm>
                            <a:off x="4000500" y="0"/>
                            <a:ext cx="346710" cy="1064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83CDF"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補助金額確定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0" name="正方形/長方形 20"/>
                        <wps:cNvSpPr/>
                        <wps:spPr>
                          <a:xfrm>
                            <a:off x="4572000" y="0"/>
                            <a:ext cx="346710" cy="1064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EC3F6"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補助金請求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1" name="正方形/長方形 21"/>
                        <wps:cNvSpPr/>
                        <wps:spPr>
                          <a:xfrm>
                            <a:off x="5143500" y="0"/>
                            <a:ext cx="346710" cy="1064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EE1C7"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補助金支払</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2" name="二等辺三角形 22"/>
                        <wps:cNvSpPr>
                          <a:spLocks noChangeAspect="1"/>
                        </wps:cNvSpPr>
                        <wps:spPr>
                          <a:xfrm rot="5400000">
                            <a:off x="381000" y="466725"/>
                            <a:ext cx="198120" cy="170815"/>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3" name="二等辺三角形 23"/>
                        <wps:cNvSpPr>
                          <a:spLocks noChangeAspect="1"/>
                        </wps:cNvSpPr>
                        <wps:spPr>
                          <a:xfrm rot="5400000">
                            <a:off x="952500" y="466725"/>
                            <a:ext cx="198120" cy="170815"/>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4" name="二等辺三角形 24"/>
                        <wps:cNvSpPr>
                          <a:spLocks noChangeAspect="1"/>
                        </wps:cNvSpPr>
                        <wps:spPr>
                          <a:xfrm rot="5400000">
                            <a:off x="1524000" y="466725"/>
                            <a:ext cx="198120" cy="170815"/>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5" name="二等辺三角形 25"/>
                        <wps:cNvSpPr>
                          <a:spLocks noChangeAspect="1"/>
                        </wps:cNvSpPr>
                        <wps:spPr>
                          <a:xfrm rot="5400000">
                            <a:off x="2095500" y="466725"/>
                            <a:ext cx="198120" cy="170815"/>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6" name="二等辺三角形 26"/>
                        <wps:cNvSpPr>
                          <a:spLocks noChangeAspect="1"/>
                        </wps:cNvSpPr>
                        <wps:spPr>
                          <a:xfrm rot="5400000">
                            <a:off x="2676525" y="466725"/>
                            <a:ext cx="198120" cy="170815"/>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7" name="二等辺三角形 27"/>
                        <wps:cNvSpPr>
                          <a:spLocks noChangeAspect="1"/>
                        </wps:cNvSpPr>
                        <wps:spPr>
                          <a:xfrm rot="5400000">
                            <a:off x="3248025" y="466725"/>
                            <a:ext cx="198120" cy="170815"/>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8" name="二等辺三角形 28"/>
                        <wps:cNvSpPr>
                          <a:spLocks noChangeAspect="1"/>
                        </wps:cNvSpPr>
                        <wps:spPr>
                          <a:xfrm rot="5400000">
                            <a:off x="3819525" y="466725"/>
                            <a:ext cx="198120" cy="170815"/>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9" name="二等辺三角形 29"/>
                        <wps:cNvSpPr>
                          <a:spLocks noChangeAspect="1"/>
                        </wps:cNvSpPr>
                        <wps:spPr>
                          <a:xfrm rot="5400000">
                            <a:off x="4381500" y="466725"/>
                            <a:ext cx="198120" cy="170815"/>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0" name="二等辺三角形 30"/>
                        <wps:cNvSpPr>
                          <a:spLocks noChangeAspect="1"/>
                        </wps:cNvSpPr>
                        <wps:spPr>
                          <a:xfrm rot="5400000">
                            <a:off x="4962525" y="466725"/>
                            <a:ext cx="198120" cy="170815"/>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anchor>
            </w:drawing>
          </mc:Choice>
          <mc:Fallback>
            <w:pict>
              <v:group w14:anchorId="7B641AF4" id="グループ化 32" o:spid="_x0000_s1032" style="position:absolute;margin-left:-5.75pt;margin-top:3.9pt;width:432.3pt;height:83.8pt;z-index:251661312" coordsize="54902,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">
                <v:rect id="正方形/長方形 11" o:spid="_x0000_s1033" style="position:absolute;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" fillcolor="white [3212]" strokecolor="black [3213]" strokeweight="2pt">
                  <v:textbox style="layout-flow:vertical-ideographic" inset="0,0,0,0">
                    <w:txbxContent>
                      <w:p w14:paraId="142F7B14" w14:textId="77777777" w:rsidR="00C60821" w:rsidRPr="00B542A5" w:rsidRDefault="00C60821" w:rsidP="00B542A5">
                        <w:pPr>
                          <w:jc w:val="center"/>
                          <w:rPr>
                            <w:rFonts w:ascii="Meiryo UI" w:eastAsia="Meiryo UI" w:hAnsi="Meiryo UI" w:cs="Meiryo UI"/>
                            <w:color w:val="000000" w:themeColor="text1"/>
                          </w:rPr>
                        </w:pPr>
                        <w:r w:rsidRPr="00B542A5">
                          <w:rPr>
                            <w:rFonts w:ascii="Meiryo UI" w:eastAsia="Meiryo UI" w:hAnsi="Meiryo UI" w:cs="Meiryo UI" w:hint="eastAsia"/>
                            <w:color w:val="000000" w:themeColor="text1"/>
                          </w:rPr>
                          <w:t>交付申請</w:t>
                        </w:r>
                      </w:p>
                    </w:txbxContent>
                  </v:textbox>
                </v:rect>
                <v:rect id="正方形/長方形 13" o:spid="_x0000_s1034" style="position:absolute;left:571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" fillcolor="white [3212]" strokecolor="black [3213]" strokeweight="2pt">
                  <v:textbox style="layout-flow:vertical-ideographic" inset="0,0,0,0">
                    <w:txbxContent>
                      <w:p w14:paraId="728D2E9A"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審査</w:t>
                        </w:r>
                      </w:p>
                    </w:txbxContent>
                  </v:textbox>
                </v:rect>
                <v:rect id="正方形/長方形 14" o:spid="_x0000_s1035" style="position:absolute;left:11430;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" fillcolor="white [3212]" strokecolor="gray [1629]" strokeweight="2pt">
                  <v:textbox style="layout-flow:vertical-ideographic" inset="0,0,0,0">
                    <w:txbxContent>
                      <w:p w14:paraId="50CF5BB9"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現地調査</w:t>
                        </w:r>
                      </w:p>
                    </w:txbxContent>
                  </v:textbox>
                </v:rect>
                <v:rect id="正方形/長方形 15" o:spid="_x0000_s1036" style="position:absolute;left:1714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" fillcolor="white [3212]" strokecolor="black [3213]" strokeweight="2pt">
                  <v:textbox style="layout-flow:vertical-ideographic" inset="0,0,0,0">
                    <w:txbxContent>
                      <w:p w14:paraId="6CA417A4" w14:textId="77777777" w:rsidR="00C60821" w:rsidRPr="00B542A5" w:rsidRDefault="00C60821" w:rsidP="00B542A5">
                        <w:pPr>
                          <w:jc w:val="center"/>
                          <w:rPr>
                            <w:rFonts w:ascii="Meiryo UI" w:eastAsia="Meiryo UI" w:hAnsi="Meiryo UI" w:cs="Meiryo UI"/>
                            <w:color w:val="000000" w:themeColor="text1"/>
                          </w:rPr>
                        </w:pPr>
                        <w:r w:rsidRPr="00B542A5">
                          <w:rPr>
                            <w:rFonts w:ascii="Meiryo UI" w:eastAsia="Meiryo UI" w:hAnsi="Meiryo UI" w:cs="Meiryo UI" w:hint="eastAsia"/>
                            <w:color w:val="000000" w:themeColor="text1"/>
                          </w:rPr>
                          <w:t>交付</w:t>
                        </w:r>
                        <w:r>
                          <w:rPr>
                            <w:rFonts w:ascii="Meiryo UI" w:eastAsia="Meiryo UI" w:hAnsi="Meiryo UI" w:cs="Meiryo UI" w:hint="eastAsia"/>
                            <w:color w:val="000000" w:themeColor="text1"/>
                          </w:rPr>
                          <w:t>決定</w:t>
                        </w:r>
                      </w:p>
                    </w:txbxContent>
                  </v:textbox>
                </v:rect>
                <v:rect id="正方形/長方形 16" o:spid="_x0000_s1037" style="position:absolute;left:22860;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" fillcolor="white [3212]" strokecolor="black [3213]" strokeweight="2pt">
                  <v:textbox style="layout-flow:vertical-ideographic" inset="0,0,0,0">
                    <w:txbxContent>
                      <w:p w14:paraId="2488B672"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事業実施</w:t>
                        </w:r>
                      </w:p>
                    </w:txbxContent>
                  </v:textbox>
                </v:rect>
                <v:rect id="正方形/長方形 17" o:spid="_x0000_s1038" style="position:absolute;left:2857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" fillcolor="white [3212]" strokecolor="black [3213]" strokeweight="2pt">
                  <v:textbox style="layout-flow:vertical-ideographic" inset="0,0,0,0">
                    <w:txbxContent>
                      <w:p w14:paraId="4A7672B4" w14:textId="77777777" w:rsidR="00C60821" w:rsidRPr="00B542A5" w:rsidRDefault="00C60821" w:rsidP="00B542A5">
                        <w:pPr>
                          <w:jc w:val="center"/>
                          <w:rPr>
                            <w:rFonts w:ascii="Meiryo UI" w:eastAsia="Meiryo UI" w:hAnsi="Meiryo UI" w:cs="Meiryo UI"/>
                            <w:color w:val="000000" w:themeColor="text1"/>
                            <w:szCs w:val="21"/>
                          </w:rPr>
                        </w:pPr>
                        <w:r w:rsidRPr="00B542A5">
                          <w:rPr>
                            <w:rFonts w:ascii="Meiryo UI" w:eastAsia="Meiryo UI" w:hAnsi="Meiryo UI" w:cs="Meiryo UI" w:hint="eastAsia"/>
                            <w:color w:val="000000" w:themeColor="text1"/>
                            <w:szCs w:val="21"/>
                          </w:rPr>
                          <w:t>実績報告</w:t>
                        </w:r>
                      </w:p>
                    </w:txbxContent>
                  </v:textbox>
                </v:rect>
                <v:rect id="正方形/長方形 18" o:spid="_x0000_s1039" style="position:absolute;left:34194;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" fillcolor="white [3212]" strokecolor="black [3213]" strokeweight="2pt">
                  <v:textbox style="layout-flow:vertical-ideographic" inset="0,0,0,0">
                    <w:txbxContent>
                      <w:p w14:paraId="5A50835C"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完了検査</w:t>
                        </w:r>
                      </w:p>
                    </w:txbxContent>
                  </v:textbox>
                </v:rect>
                <v:rect id="正方形/長方形 19" o:spid="_x0000_s1040" style="position:absolute;left:4000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" fillcolor="white [3212]" strokecolor="black [3213]" strokeweight="2pt">
                  <v:textbox style="layout-flow:vertical-ideographic" inset="0,0,0,0">
                    <w:txbxContent>
                      <w:p w14:paraId="03283CDF"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補助金額確定</w:t>
                        </w:r>
                      </w:p>
                    </w:txbxContent>
                  </v:textbox>
                </v:rect>
                <v:rect id="正方形/長方形 20" o:spid="_x0000_s1041" style="position:absolute;left:45720;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" fillcolor="white [3212]" strokecolor="black [3213]" strokeweight="2pt">
                  <v:textbox style="layout-flow:vertical-ideographic" inset="0,0,0,0">
                    <w:txbxContent>
                      <w:p w14:paraId="472EC3F6"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補助金請求</w:t>
                        </w:r>
                      </w:p>
                    </w:txbxContent>
                  </v:textbox>
                </v:rect>
                <v:rect id="正方形/長方形 21" o:spid="_x0000_s1042" style="position:absolute;left:5143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" fillcolor="white [3212]" strokecolor="black [3213]" strokeweight="2pt">
                  <v:textbox style="layout-flow:vertical-ideographic" inset="0,0,0,0">
                    <w:txbxContent>
                      <w:p w14:paraId="45FEE1C7" w14:textId="77777777" w:rsidR="00C60821" w:rsidRPr="00B542A5" w:rsidRDefault="00C60821" w:rsidP="00B542A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補助金支払</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43" type="#_x0000_t5" style="position:absolute;left:3809;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" fillcolor="#7f7f7f [1612]" stroked="f" strokeweight="2pt">
                  <v:path arrowok="t"/>
                  <o:lock v:ext="edit" aspectratio="t"/>
                  <v:textbox inset="1mm,0,0,0"/>
                </v:shape>
                <v:shape id="二等辺三角形 23" o:spid="_x0000_s1044" type="#_x0000_t5" style="position:absolute;left:952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" fillcolor="#7f7f7f [1612]" stroked="f" strokeweight="2pt">
                  <v:path arrowok="t"/>
                  <o:lock v:ext="edit" aspectratio="t"/>
                  <v:textbox inset="1mm,0,0,0"/>
                </v:shape>
                <v:shape id="二等辺三角形 24" o:spid="_x0000_s1045" type="#_x0000_t5" style="position:absolute;left:15239;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" fillcolor="#7f7f7f [1612]" stroked="f" strokeweight="2pt">
                  <v:path arrowok="t"/>
                  <o:lock v:ext="edit" aspectratio="t"/>
                  <v:textbox inset="1mm,0,0,0"/>
                </v:shape>
                <v:shape id="二等辺三角形 25" o:spid="_x0000_s1046" type="#_x0000_t5" style="position:absolute;left:2095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" fillcolor="#7f7f7f [1612]" stroked="f" strokeweight="2pt">
                  <v:path arrowok="t"/>
                  <o:lock v:ext="edit" aspectratio="t"/>
                  <v:textbox inset="1mm,0,0,0"/>
                </v:shape>
                <v:shape id="二等辺三角形 26" o:spid="_x0000_s1047" type="#_x0000_t5" style="position:absolute;left:2676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" fillcolor="#7f7f7f [1612]" stroked="f" strokeweight="2pt">
                  <v:path arrowok="t"/>
                  <o:lock v:ext="edit" aspectratio="t"/>
                  <v:textbox inset="1mm,0,0,0"/>
                </v:shape>
                <v:shape id="二等辺三角形 27" o:spid="_x0000_s1048" type="#_x0000_t5" style="position:absolute;left:32479;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" fillcolor="#7f7f7f [1612]" stroked="f" strokeweight="2pt">
                  <v:path arrowok="t"/>
                  <o:lock v:ext="edit" aspectratio="t"/>
                  <v:textbox inset="1mm,0,0,0"/>
                </v:shape>
                <v:shape id="二等辺三角形 28" o:spid="_x0000_s1049" type="#_x0000_t5" style="position:absolute;left:3819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" fillcolor="#7f7f7f [1612]" stroked="f" strokeweight="2pt">
                  <v:path arrowok="t"/>
                  <o:lock v:ext="edit" aspectratio="t"/>
                  <v:textbox inset="1mm,0,0,0"/>
                </v:shape>
                <v:shape id="二等辺三角形 29" o:spid="_x0000_s1050" type="#_x0000_t5" style="position:absolute;left:4381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" fillcolor="#7f7f7f [1612]" stroked="f" strokeweight="2pt">
                  <v:path arrowok="t"/>
                  <o:lock v:ext="edit" aspectratio="t"/>
                  <v:textbox inset="1mm,0,0,0"/>
                </v:shape>
                <v:shape id="二等辺三角形 30" o:spid="_x0000_s1051" type="#_x0000_t5" style="position:absolute;left:4962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" fillcolor="#7f7f7f [1612]" stroked="f" strokeweight="2pt">
                  <v:path arrowok="t"/>
                  <o:lock v:ext="edit" aspectratio="t"/>
                  <v:textbox inset="1mm,0,0,0"/>
                </v:shape>
              </v:group>
            </w:pict>
          </mc:Fallback>
        </mc:AlternateContent>
      </w:r>
    </w:p>
    <w:p w14:paraId="1624DA2B" w14:textId="77777777" w:rsidR="003A080B" w:rsidRPr="00EE4E85" w:rsidRDefault="003A080B" w:rsidP="00D34AF7">
      <w:pPr>
        <w:widowControl/>
        <w:jc w:val="left"/>
        <w:rPr>
          <w:rFonts w:ascii="HG丸ｺﾞｼｯｸM-PRO" w:eastAsia="HG丸ｺﾞｼｯｸM-PRO" w:hAnsi="HG丸ｺﾞｼｯｸM-PRO"/>
          <w:b/>
        </w:rPr>
      </w:pPr>
    </w:p>
    <w:p w14:paraId="1ED25680" w14:textId="77777777" w:rsidR="003A080B" w:rsidRPr="00EE4E85" w:rsidRDefault="003A080B" w:rsidP="00D34AF7">
      <w:pPr>
        <w:widowControl/>
        <w:jc w:val="left"/>
        <w:rPr>
          <w:rFonts w:ascii="HG丸ｺﾞｼｯｸM-PRO" w:eastAsia="HG丸ｺﾞｼｯｸM-PRO" w:hAnsi="HG丸ｺﾞｼｯｸM-PRO"/>
          <w:b/>
        </w:rPr>
      </w:pPr>
    </w:p>
    <w:p w14:paraId="064D2CCB" w14:textId="77777777" w:rsidR="003A080B" w:rsidRPr="00EE4E85" w:rsidRDefault="003A080B" w:rsidP="00D34AF7">
      <w:pPr>
        <w:widowControl/>
        <w:jc w:val="left"/>
        <w:rPr>
          <w:rFonts w:ascii="HG丸ｺﾞｼｯｸM-PRO" w:eastAsia="HG丸ｺﾞｼｯｸM-PRO" w:hAnsi="HG丸ｺﾞｼｯｸM-PRO"/>
          <w:b/>
        </w:rPr>
      </w:pPr>
    </w:p>
    <w:p w14:paraId="59BC1560" w14:textId="77777777" w:rsidR="003A080B" w:rsidRPr="00EE4E85" w:rsidRDefault="003A080B" w:rsidP="00D34AF7">
      <w:pPr>
        <w:widowControl/>
        <w:jc w:val="left"/>
        <w:rPr>
          <w:rFonts w:ascii="HG丸ｺﾞｼｯｸM-PRO" w:eastAsia="HG丸ｺﾞｼｯｸM-PRO" w:hAnsi="HG丸ｺﾞｼｯｸM-PRO"/>
          <w:b/>
        </w:rPr>
      </w:pPr>
    </w:p>
    <w:p w14:paraId="1F8CF578" w14:textId="77777777" w:rsidR="003A080B" w:rsidRPr="00EE4E85" w:rsidRDefault="003A080B" w:rsidP="00D34AF7">
      <w:pPr>
        <w:widowControl/>
        <w:jc w:val="left"/>
        <w:rPr>
          <w:rFonts w:ascii="HG丸ｺﾞｼｯｸM-PRO" w:eastAsia="HG丸ｺﾞｼｯｸM-PRO" w:hAnsi="HG丸ｺﾞｼｯｸM-PRO"/>
          <w:b/>
        </w:rPr>
      </w:pPr>
    </w:p>
    <w:p w14:paraId="7DB1BE27" w14:textId="77777777" w:rsidR="001C50B4" w:rsidRPr="00EE4E85" w:rsidRDefault="003A080B" w:rsidP="00D34AF7">
      <w:pPr>
        <w:widowControl/>
        <w:jc w:val="left"/>
        <w:rPr>
          <w:rFonts w:ascii="HG丸ｺﾞｼｯｸM-PRO" w:eastAsia="HG丸ｺﾞｼｯｸM-PRO" w:hAnsi="HG丸ｺﾞｼｯｸM-PRO"/>
        </w:rPr>
      </w:pPr>
      <w:r w:rsidRPr="00EE4E85">
        <w:rPr>
          <w:rFonts w:ascii="HG丸ｺﾞｼｯｸM-PRO" w:eastAsia="HG丸ｺﾞｼｯｸM-PRO" w:hAnsi="HG丸ｺﾞｼｯｸM-PRO" w:hint="eastAsia"/>
          <w:b/>
        </w:rPr>
        <w:t xml:space="preserve">１　</w:t>
      </w:r>
      <w:r w:rsidR="00BB07CE" w:rsidRPr="00EE4E85">
        <w:rPr>
          <w:rFonts w:ascii="HG丸ｺﾞｼｯｸM-PRO" w:eastAsia="HG丸ｺﾞｼｯｸM-PRO" w:hAnsi="HG丸ｺﾞｼｯｸM-PRO" w:hint="eastAsia"/>
          <w:b/>
        </w:rPr>
        <w:t>交付申請</w:t>
      </w:r>
    </w:p>
    <w:p w14:paraId="26D8DBE6" w14:textId="11E816DB" w:rsidR="00BB07CE" w:rsidRPr="00EE4E85" w:rsidRDefault="004F46E9" w:rsidP="0089272A">
      <w:pPr>
        <w:rPr>
          <w:rFonts w:ascii="HG丸ｺﾞｼｯｸM-PRO" w:eastAsia="HG丸ｺﾞｼｯｸM-PRO" w:hAnsi="HG丸ｺﾞｼｯｸM-PRO"/>
          <w:b/>
          <w:u w:val="single"/>
        </w:rPr>
      </w:pPr>
      <w:r w:rsidRPr="00EE4E85">
        <w:rPr>
          <w:rFonts w:ascii="HG丸ｺﾞｼｯｸM-PRO" w:eastAsia="HG丸ｺﾞｼｯｸM-PRO" w:hAnsi="HG丸ｺﾞｼｯｸM-PRO" w:hint="eastAsia"/>
        </w:rPr>
        <w:t xml:space="preserve">　［</w:t>
      </w:r>
      <w:r w:rsidR="00266836" w:rsidRPr="00EE4E85">
        <w:rPr>
          <w:rFonts w:ascii="HG丸ｺﾞｼｯｸM-PRO" w:eastAsia="HG丸ｺﾞｼｯｸM-PRO" w:hAnsi="HG丸ｺﾞｼｯｸM-PRO" w:hint="eastAsia"/>
        </w:rPr>
        <w:t>申請期間</w:t>
      </w:r>
      <w:r w:rsidR="00BB07CE" w:rsidRPr="00EE4E85">
        <w:rPr>
          <w:rFonts w:ascii="HG丸ｺﾞｼｯｸM-PRO" w:eastAsia="HG丸ｺﾞｼｯｸM-PRO" w:hAnsi="HG丸ｺﾞｼｯｸM-PRO" w:hint="eastAsia"/>
        </w:rPr>
        <w:t>］</w:t>
      </w:r>
      <w:r w:rsidR="00C3347E" w:rsidRPr="00EE4E85">
        <w:rPr>
          <w:rFonts w:ascii="HG丸ｺﾞｼｯｸM-PRO" w:eastAsia="HG丸ｺﾞｼｯｸM-PRO" w:hAnsi="HG丸ｺﾞｼｯｸM-PRO" w:hint="eastAsia"/>
          <w:b/>
          <w:u w:val="single"/>
        </w:rPr>
        <w:t>令和</w:t>
      </w:r>
      <w:r w:rsidR="00C60821" w:rsidRPr="00EE4E85">
        <w:rPr>
          <w:rFonts w:ascii="HG丸ｺﾞｼｯｸM-PRO" w:eastAsia="HG丸ｺﾞｼｯｸM-PRO" w:hAnsi="HG丸ｺﾞｼｯｸM-PRO" w:hint="eastAsia"/>
          <w:b/>
          <w:u w:val="single"/>
        </w:rPr>
        <w:t>４</w:t>
      </w:r>
      <w:r w:rsidR="00BE0BD6" w:rsidRPr="00EE4E85">
        <w:rPr>
          <w:rFonts w:ascii="HG丸ｺﾞｼｯｸM-PRO" w:eastAsia="HG丸ｺﾞｼｯｸM-PRO" w:hAnsi="HG丸ｺﾞｼｯｸM-PRO" w:hint="eastAsia"/>
          <w:b/>
          <w:u w:val="single"/>
        </w:rPr>
        <w:t>年</w:t>
      </w:r>
      <w:r w:rsidR="001C6BB1" w:rsidRPr="00EE4E85">
        <w:rPr>
          <w:rFonts w:ascii="HG丸ｺﾞｼｯｸM-PRO" w:eastAsia="HG丸ｺﾞｼｯｸM-PRO" w:hAnsi="HG丸ｺﾞｼｯｸM-PRO" w:hint="eastAsia"/>
          <w:b/>
          <w:u w:val="single"/>
        </w:rPr>
        <w:t>７</w:t>
      </w:r>
      <w:r w:rsidR="008153E8" w:rsidRPr="00EE4E85">
        <w:rPr>
          <w:rFonts w:ascii="HG丸ｺﾞｼｯｸM-PRO" w:eastAsia="HG丸ｺﾞｼｯｸM-PRO" w:hAnsi="HG丸ｺﾞｼｯｸM-PRO" w:hint="eastAsia"/>
          <w:b/>
          <w:u w:val="single"/>
        </w:rPr>
        <w:t>月</w:t>
      </w:r>
      <w:r w:rsidR="001C6BB1" w:rsidRPr="00EE4E85">
        <w:rPr>
          <w:rFonts w:ascii="HG丸ｺﾞｼｯｸM-PRO" w:eastAsia="HG丸ｺﾞｼｯｸM-PRO" w:hAnsi="HG丸ｺﾞｼｯｸM-PRO" w:hint="eastAsia"/>
          <w:b/>
          <w:u w:val="single"/>
        </w:rPr>
        <w:t>６</w:t>
      </w:r>
      <w:r w:rsidR="00BC3D49" w:rsidRPr="00EE4E85">
        <w:rPr>
          <w:rFonts w:ascii="HG丸ｺﾞｼｯｸM-PRO" w:eastAsia="HG丸ｺﾞｼｯｸM-PRO" w:hAnsi="HG丸ｺﾞｼｯｸM-PRO" w:hint="eastAsia"/>
          <w:b/>
          <w:u w:val="single"/>
        </w:rPr>
        <w:t>日</w:t>
      </w:r>
      <w:r w:rsidR="00F35560" w:rsidRPr="00EE4E85">
        <w:rPr>
          <w:rFonts w:ascii="HG丸ｺﾞｼｯｸM-PRO" w:eastAsia="HG丸ｺﾞｼｯｸM-PRO" w:hAnsi="HG丸ｺﾞｼｯｸM-PRO" w:hint="eastAsia"/>
          <w:b/>
          <w:u w:val="single"/>
        </w:rPr>
        <w:t>(</w:t>
      </w:r>
      <w:r w:rsidR="001C6BB1" w:rsidRPr="00EE4E85">
        <w:rPr>
          <w:rFonts w:ascii="HG丸ｺﾞｼｯｸM-PRO" w:eastAsia="HG丸ｺﾞｼｯｸM-PRO" w:hAnsi="HG丸ｺﾞｼｯｸM-PRO" w:hint="eastAsia"/>
          <w:b/>
          <w:u w:val="single"/>
        </w:rPr>
        <w:t>水</w:t>
      </w:r>
      <w:r w:rsidR="00F35560" w:rsidRPr="00EE4E85">
        <w:rPr>
          <w:rFonts w:ascii="HG丸ｺﾞｼｯｸM-PRO" w:eastAsia="HG丸ｺﾞｼｯｸM-PRO" w:hAnsi="HG丸ｺﾞｼｯｸM-PRO" w:hint="eastAsia"/>
          <w:b/>
          <w:u w:val="single"/>
        </w:rPr>
        <w:t>)</w:t>
      </w:r>
      <w:r w:rsidR="00C736DE" w:rsidRPr="00EE4E85">
        <w:rPr>
          <w:rFonts w:ascii="HG丸ｺﾞｼｯｸM-PRO" w:eastAsia="HG丸ｺﾞｼｯｸM-PRO" w:hAnsi="HG丸ｺﾞｼｯｸM-PRO" w:hint="eastAsia"/>
          <w:b/>
          <w:u w:val="single"/>
        </w:rPr>
        <w:t>から</w:t>
      </w:r>
      <w:r w:rsidR="001C6BB1" w:rsidRPr="00EE4E85">
        <w:rPr>
          <w:rFonts w:ascii="HG丸ｺﾞｼｯｸM-PRO" w:eastAsia="HG丸ｺﾞｼｯｸM-PRO" w:hAnsi="HG丸ｺﾞｼｯｸM-PRO" w:hint="eastAsia"/>
          <w:b/>
          <w:u w:val="single"/>
        </w:rPr>
        <w:t>７</w:t>
      </w:r>
      <w:r w:rsidR="00C736DE" w:rsidRPr="00EE4E85">
        <w:rPr>
          <w:rFonts w:ascii="HG丸ｺﾞｼｯｸM-PRO" w:eastAsia="HG丸ｺﾞｼｯｸM-PRO" w:hAnsi="HG丸ｺﾞｼｯｸM-PRO" w:hint="eastAsia"/>
          <w:b/>
          <w:u w:val="single"/>
        </w:rPr>
        <w:t>月</w:t>
      </w:r>
      <w:r w:rsidR="001C6BB1" w:rsidRPr="00EE4E85">
        <w:rPr>
          <w:rFonts w:ascii="HG丸ｺﾞｼｯｸM-PRO" w:eastAsia="HG丸ｺﾞｼｯｸM-PRO" w:hAnsi="HG丸ｺﾞｼｯｸM-PRO" w:hint="eastAsia"/>
          <w:b/>
          <w:u w:val="single"/>
        </w:rPr>
        <w:t>２９</w:t>
      </w:r>
      <w:r w:rsidR="008344A4" w:rsidRPr="00EE4E85">
        <w:rPr>
          <w:rFonts w:ascii="HG丸ｺﾞｼｯｸM-PRO" w:eastAsia="HG丸ｺﾞｼｯｸM-PRO" w:hAnsi="HG丸ｺﾞｼｯｸM-PRO" w:hint="eastAsia"/>
          <w:b/>
          <w:u w:val="single"/>
        </w:rPr>
        <w:t>日</w:t>
      </w:r>
      <w:r w:rsidR="00F35560" w:rsidRPr="00EE4E85">
        <w:rPr>
          <w:rFonts w:ascii="HG丸ｺﾞｼｯｸM-PRO" w:eastAsia="HG丸ｺﾞｼｯｸM-PRO" w:hAnsi="HG丸ｺﾞｼｯｸM-PRO" w:hint="eastAsia"/>
          <w:b/>
          <w:u w:val="single"/>
        </w:rPr>
        <w:t>(</w:t>
      </w:r>
      <w:r w:rsidR="004C0C3E" w:rsidRPr="00EE4E85">
        <w:rPr>
          <w:rFonts w:ascii="HG丸ｺﾞｼｯｸM-PRO" w:eastAsia="HG丸ｺﾞｼｯｸM-PRO" w:hAnsi="HG丸ｺﾞｼｯｸM-PRO" w:hint="eastAsia"/>
          <w:b/>
          <w:u w:val="single"/>
        </w:rPr>
        <w:t>金</w:t>
      </w:r>
      <w:r w:rsidR="00F35560" w:rsidRPr="00EE4E85">
        <w:rPr>
          <w:rFonts w:ascii="HG丸ｺﾞｼｯｸM-PRO" w:eastAsia="HG丸ｺﾞｼｯｸM-PRO" w:hAnsi="HG丸ｺﾞｼｯｸM-PRO" w:hint="eastAsia"/>
          <w:b/>
          <w:u w:val="single"/>
        </w:rPr>
        <w:t>)(</w:t>
      </w:r>
      <w:r w:rsidR="0038106A" w:rsidRPr="00EE4E85">
        <w:rPr>
          <w:rFonts w:ascii="HG丸ｺﾞｼｯｸM-PRO" w:eastAsia="HG丸ｺﾞｼｯｸM-PRO" w:hAnsi="HG丸ｺﾞｼｯｸM-PRO" w:hint="eastAsia"/>
          <w:b/>
          <w:u w:val="single"/>
        </w:rPr>
        <w:t>必着</w:t>
      </w:r>
      <w:r w:rsidR="00F35560" w:rsidRPr="00EE4E85">
        <w:rPr>
          <w:rFonts w:ascii="HG丸ｺﾞｼｯｸM-PRO" w:eastAsia="HG丸ｺﾞｼｯｸM-PRO" w:hAnsi="HG丸ｺﾞｼｯｸM-PRO" w:hint="eastAsia"/>
          <w:b/>
          <w:u w:val="single"/>
        </w:rPr>
        <w:t>)</w:t>
      </w:r>
    </w:p>
    <w:p w14:paraId="6878D899" w14:textId="4C5425FF" w:rsidR="00BB07CE" w:rsidRPr="00EE4E85" w:rsidRDefault="00BB07CE" w:rsidP="0089272A">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266836" w:rsidRPr="00EE4E85">
        <w:rPr>
          <w:rFonts w:ascii="HG丸ｺﾞｼｯｸM-PRO" w:eastAsia="HG丸ｺﾞｼｯｸM-PRO" w:hAnsi="HG丸ｺﾞｼｯｸM-PRO" w:hint="eastAsia"/>
        </w:rPr>
        <w:t>提出</w:t>
      </w:r>
      <w:r w:rsidRPr="00EE4E85">
        <w:rPr>
          <w:rFonts w:ascii="HG丸ｺﾞｼｯｸM-PRO" w:eastAsia="HG丸ｺﾞｼｯｸM-PRO" w:hAnsi="HG丸ｺﾞｼｯｸM-PRO" w:hint="eastAsia"/>
        </w:rPr>
        <w:t>書類］</w:t>
      </w:r>
      <w:r w:rsidR="00595EF0" w:rsidRPr="00EE4E85">
        <w:rPr>
          <w:rFonts w:ascii="HG丸ｺﾞｼｯｸM-PRO" w:eastAsia="HG丸ｺﾞｼｯｸM-PRO" w:hAnsi="HG丸ｺﾞｼｯｸM-PRO" w:hint="eastAsia"/>
          <w:b/>
          <w:u w:val="single"/>
        </w:rPr>
        <w:t>１３</w:t>
      </w:r>
      <w:r w:rsidR="0050535B" w:rsidRPr="00EE4E85">
        <w:rPr>
          <w:rFonts w:ascii="HG丸ｺﾞｼｯｸM-PRO" w:eastAsia="HG丸ｺﾞｼｯｸM-PRO" w:hAnsi="HG丸ｺﾞｼｯｸM-PRO" w:hint="eastAsia"/>
          <w:b/>
          <w:u w:val="single"/>
        </w:rPr>
        <w:t>～</w:t>
      </w:r>
      <w:r w:rsidR="00F5778E" w:rsidRPr="00EE4E85">
        <w:rPr>
          <w:rFonts w:ascii="HG丸ｺﾞｼｯｸM-PRO" w:eastAsia="HG丸ｺﾞｼｯｸM-PRO" w:hAnsi="HG丸ｺﾞｼｯｸM-PRO" w:hint="eastAsia"/>
          <w:b/>
          <w:u w:val="single"/>
        </w:rPr>
        <w:t>１</w:t>
      </w:r>
      <w:r w:rsidR="00595EF0" w:rsidRPr="00EE4E85">
        <w:rPr>
          <w:rFonts w:ascii="HG丸ｺﾞｼｯｸM-PRO" w:eastAsia="HG丸ｺﾞｼｯｸM-PRO" w:hAnsi="HG丸ｺﾞｼｯｸM-PRO" w:hint="eastAsia"/>
          <w:b/>
          <w:u w:val="single"/>
        </w:rPr>
        <w:t>６</w:t>
      </w:r>
      <w:r w:rsidR="00A50EBF" w:rsidRPr="00EE4E85">
        <w:rPr>
          <w:rFonts w:ascii="HG丸ｺﾞｼｯｸM-PRO" w:eastAsia="HG丸ｺﾞｼｯｸM-PRO" w:hAnsi="HG丸ｺﾞｼｯｸM-PRO" w:hint="eastAsia"/>
          <w:b/>
          <w:u w:val="single"/>
        </w:rPr>
        <w:t>頁「交付申請時必要書類一覧」</w:t>
      </w:r>
      <w:r w:rsidR="00F35560" w:rsidRPr="00EE4E85">
        <w:rPr>
          <w:rFonts w:ascii="HG丸ｺﾞｼｯｸM-PRO" w:eastAsia="HG丸ｺﾞｼｯｸM-PRO" w:hAnsi="HG丸ｺﾞｼｯｸM-PRO" w:hint="eastAsia"/>
          <w:b/>
          <w:u w:val="single"/>
        </w:rPr>
        <w:t>(</w:t>
      </w:r>
      <w:r w:rsidR="00A50EBF" w:rsidRPr="00EE4E85">
        <w:rPr>
          <w:rFonts w:ascii="HG丸ｺﾞｼｯｸM-PRO" w:eastAsia="HG丸ｺﾞｼｯｸM-PRO" w:hAnsi="HG丸ｺﾞｼｯｸM-PRO" w:hint="eastAsia"/>
          <w:b/>
          <w:u w:val="single"/>
        </w:rPr>
        <w:t>別紙１</w:t>
      </w:r>
      <w:r w:rsidR="00F35560" w:rsidRPr="00EE4E85">
        <w:rPr>
          <w:rFonts w:ascii="HG丸ｺﾞｼｯｸM-PRO" w:eastAsia="HG丸ｺﾞｼｯｸM-PRO" w:hAnsi="HG丸ｺﾞｼｯｸM-PRO" w:hint="eastAsia"/>
          <w:b/>
          <w:u w:val="single"/>
        </w:rPr>
        <w:t>)</w:t>
      </w:r>
      <w:r w:rsidR="00A50EBF" w:rsidRPr="00EE4E85">
        <w:rPr>
          <w:rFonts w:ascii="HG丸ｺﾞｼｯｸM-PRO" w:eastAsia="HG丸ｺﾞｼｯｸM-PRO" w:hAnsi="HG丸ｺﾞｼｯｸM-PRO" w:hint="eastAsia"/>
        </w:rPr>
        <w:t>のとおり</w:t>
      </w:r>
    </w:p>
    <w:p w14:paraId="7F1A61CF" w14:textId="77777777" w:rsidR="0052024A" w:rsidRPr="00EE4E85" w:rsidRDefault="00BB07CE" w:rsidP="0089272A">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266836" w:rsidRPr="00EE4E85">
        <w:rPr>
          <w:rFonts w:ascii="HG丸ｺﾞｼｯｸM-PRO" w:eastAsia="HG丸ｺﾞｼｯｸM-PRO" w:hAnsi="HG丸ｺﾞｼｯｸM-PRO" w:hint="eastAsia"/>
        </w:rPr>
        <w:t>申請</w:t>
      </w:r>
      <w:r w:rsidRPr="00EE4E85">
        <w:rPr>
          <w:rFonts w:ascii="HG丸ｺﾞｼｯｸM-PRO" w:eastAsia="HG丸ｺﾞｼｯｸM-PRO" w:hAnsi="HG丸ｺﾞｼｯｸM-PRO" w:hint="eastAsia"/>
        </w:rPr>
        <w:t>方法］</w:t>
      </w:r>
      <w:r w:rsidR="007C72F0" w:rsidRPr="00EE4E85">
        <w:rPr>
          <w:rFonts w:ascii="HG丸ｺﾞｼｯｸM-PRO" w:eastAsia="HG丸ｺﾞｼｯｸM-PRO" w:hAnsi="HG丸ｺﾞｼｯｸM-PRO" w:hint="eastAsia"/>
          <w:b/>
          <w:u w:val="single"/>
        </w:rPr>
        <w:t>「</w:t>
      </w:r>
      <w:r w:rsidR="00A50EBF" w:rsidRPr="00EE4E85">
        <w:rPr>
          <w:rFonts w:ascii="HG丸ｺﾞｼｯｸM-PRO" w:eastAsia="HG丸ｺﾞｼｯｸM-PRO" w:hAnsi="HG丸ｺﾞｼｯｸM-PRO" w:hint="eastAsia"/>
          <w:b/>
          <w:u w:val="single"/>
        </w:rPr>
        <w:t>簡易書留</w:t>
      </w:r>
      <w:r w:rsidR="007C72F0" w:rsidRPr="00EE4E85">
        <w:rPr>
          <w:rFonts w:ascii="HG丸ｺﾞｼｯｸM-PRO" w:eastAsia="HG丸ｺﾞｼｯｸM-PRO" w:hAnsi="HG丸ｺﾞｼｯｸM-PRO" w:hint="eastAsia"/>
          <w:b/>
          <w:u w:val="single"/>
        </w:rPr>
        <w:t>」により</w:t>
      </w:r>
      <w:r w:rsidR="00266836" w:rsidRPr="00EE4E85">
        <w:rPr>
          <w:rFonts w:ascii="HG丸ｺﾞｼｯｸM-PRO" w:eastAsia="HG丸ｺﾞｼｯｸM-PRO" w:hAnsi="HG丸ｺﾞｼｯｸM-PRO" w:hint="eastAsia"/>
          <w:b/>
          <w:u w:val="single"/>
        </w:rPr>
        <w:t>、必要書類を</w:t>
      </w:r>
      <w:r w:rsidR="007C72F0" w:rsidRPr="00EE4E85">
        <w:rPr>
          <w:rFonts w:ascii="HG丸ｺﾞｼｯｸM-PRO" w:eastAsia="HG丸ｺﾞｼｯｸM-PRO" w:hAnsi="HG丸ｺﾞｼｯｸM-PRO" w:hint="eastAsia"/>
          <w:b/>
          <w:u w:val="single"/>
        </w:rPr>
        <w:t>次の宛先まで</w:t>
      </w:r>
      <w:r w:rsidR="00F5778E" w:rsidRPr="00EE4E85">
        <w:rPr>
          <w:rFonts w:ascii="HG丸ｺﾞｼｯｸM-PRO" w:eastAsia="HG丸ｺﾞｼｯｸM-PRO" w:hAnsi="HG丸ｺﾞｼｯｸM-PRO" w:hint="eastAsia"/>
          <w:b/>
          <w:u w:val="single"/>
        </w:rPr>
        <w:t>郵送</w:t>
      </w:r>
      <w:r w:rsidR="007C72F0" w:rsidRPr="00EE4E85">
        <w:rPr>
          <w:rFonts w:ascii="HG丸ｺﾞｼｯｸM-PRO" w:eastAsia="HG丸ｺﾞｼｯｸM-PRO" w:hAnsi="HG丸ｺﾞｼｯｸM-PRO" w:hint="eastAsia"/>
        </w:rPr>
        <w:t>してください</w:t>
      </w:r>
      <w:r w:rsidR="00EC58EA" w:rsidRPr="00EE4E85">
        <w:rPr>
          <w:rFonts w:ascii="HG丸ｺﾞｼｯｸM-PRO" w:eastAsia="HG丸ｺﾞｼｯｸM-PRO" w:hAnsi="HG丸ｺﾞｼｯｸM-PRO" w:hint="eastAsia"/>
        </w:rPr>
        <w:t>。</w:t>
      </w:r>
      <w:r w:rsidR="0052024A" w:rsidRPr="00EE4E85">
        <w:rPr>
          <w:rFonts w:ascii="HG丸ｺﾞｼｯｸM-PRO" w:eastAsia="HG丸ｺﾞｼｯｸM-PRO" w:hAnsi="HG丸ｺﾞｼｯｸM-PRO" w:hint="eastAsia"/>
        </w:rPr>
        <w:t>直接の持</w:t>
      </w:r>
    </w:p>
    <w:p w14:paraId="3227488C" w14:textId="77777777" w:rsidR="00BB07CE" w:rsidRPr="00EE4E85" w:rsidRDefault="0052024A" w:rsidP="008A70ED">
      <w:pPr>
        <w:ind w:firstLineChars="700" w:firstLine="1470"/>
        <w:rPr>
          <w:rFonts w:ascii="HG丸ｺﾞｼｯｸM-PRO" w:eastAsia="HG丸ｺﾞｼｯｸM-PRO" w:hAnsi="HG丸ｺﾞｼｯｸM-PRO"/>
        </w:rPr>
      </w:pPr>
      <w:r w:rsidRPr="00EE4E85">
        <w:rPr>
          <w:rFonts w:ascii="HG丸ｺﾞｼｯｸM-PRO" w:eastAsia="HG丸ｺﾞｼｯｸM-PRO" w:hAnsi="HG丸ｺﾞｼｯｸM-PRO" w:hint="eastAsia"/>
        </w:rPr>
        <w:t>参は受け付けておりません。</w:t>
      </w:r>
    </w:p>
    <w:p w14:paraId="2816F090" w14:textId="77777777" w:rsidR="00E96BEC" w:rsidRPr="00EE4E85" w:rsidRDefault="007C72F0" w:rsidP="00C736DE">
      <w:pPr>
        <w:rPr>
          <w:rFonts w:ascii="HG丸ｺﾞｼｯｸM-PRO" w:eastAsia="HG丸ｺﾞｼｯｸM-PRO" w:hAnsi="HG丸ｺﾞｼｯｸM-PRO"/>
          <w:b/>
        </w:rPr>
      </w:pPr>
      <w:r w:rsidRPr="00EE4E85">
        <w:rPr>
          <w:rFonts w:ascii="HG丸ｺﾞｼｯｸM-PRO" w:eastAsia="HG丸ｺﾞｼｯｸM-PRO" w:hAnsi="HG丸ｺﾞｼｯｸM-PRO" w:hint="eastAsia"/>
        </w:rPr>
        <w:t xml:space="preserve">　　　　　　　　</w:t>
      </w:r>
      <w:r w:rsidRPr="00EE4E85">
        <w:rPr>
          <w:rFonts w:ascii="HG丸ｺﾞｼｯｸM-PRO" w:eastAsia="HG丸ｺﾞｼｯｸM-PRO" w:hAnsi="HG丸ｺﾞｼｯｸM-PRO" w:hint="eastAsia"/>
          <w:b/>
        </w:rPr>
        <w:t>〒</w:t>
      </w:r>
      <w:r w:rsidR="00C736DE" w:rsidRPr="00EE4E85">
        <w:rPr>
          <w:rFonts w:ascii="HG丸ｺﾞｼｯｸM-PRO" w:eastAsia="HG丸ｺﾞｼｯｸM-PRO" w:hAnsi="HG丸ｺﾞｼｯｸM-PRO"/>
          <w:b/>
        </w:rPr>
        <w:t>163-8001</w:t>
      </w:r>
      <w:r w:rsidR="0020386B" w:rsidRPr="00EE4E85">
        <w:rPr>
          <w:rFonts w:ascii="HG丸ｺﾞｼｯｸM-PRO" w:eastAsia="HG丸ｺﾞｼｯｸM-PRO" w:hAnsi="HG丸ｺﾞｼｯｸM-PRO" w:hint="eastAsia"/>
          <w:b/>
        </w:rPr>
        <w:t xml:space="preserve">　</w:t>
      </w:r>
      <w:r w:rsidR="00E96BEC" w:rsidRPr="00EE4E85">
        <w:rPr>
          <w:rFonts w:ascii="HG丸ｺﾞｼｯｸM-PRO" w:eastAsia="HG丸ｺﾞｼｯｸM-PRO" w:hAnsi="HG丸ｺﾞｼｯｸM-PRO" w:hint="eastAsia"/>
          <w:b/>
        </w:rPr>
        <w:t>東京都新宿区西新宿２－８－１</w:t>
      </w:r>
    </w:p>
    <w:p w14:paraId="131785A7" w14:textId="77777777" w:rsidR="007C72F0" w:rsidRPr="00EE4E85" w:rsidRDefault="00C736DE" w:rsidP="00C25142">
      <w:pPr>
        <w:ind w:firstLineChars="800" w:firstLine="1687"/>
        <w:rPr>
          <w:rFonts w:ascii="HG丸ｺﾞｼｯｸM-PRO" w:eastAsia="HG丸ｺﾞｼｯｸM-PRO" w:hAnsi="HG丸ｺﾞｼｯｸM-PRO"/>
          <w:b/>
        </w:rPr>
      </w:pPr>
      <w:r w:rsidRPr="00EE4E85">
        <w:rPr>
          <w:rFonts w:ascii="HG丸ｺﾞｼｯｸM-PRO" w:eastAsia="HG丸ｺﾞｼｯｸM-PRO" w:hAnsi="HG丸ｺﾞｼｯｸM-PRO" w:hint="eastAsia"/>
          <w:b/>
        </w:rPr>
        <w:t>東京都産業労働局観光部振興課</w:t>
      </w:r>
      <w:r w:rsidR="00F35560" w:rsidRPr="00EE4E85">
        <w:rPr>
          <w:rFonts w:ascii="HG丸ｺﾞｼｯｸM-PRO" w:eastAsia="HG丸ｺﾞｼｯｸM-PRO" w:hAnsi="HG丸ｺﾞｼｯｸM-PRO"/>
          <w:b/>
        </w:rPr>
        <w:t>(</w:t>
      </w:r>
      <w:r w:rsidR="004328B3" w:rsidRPr="00EE4E85">
        <w:rPr>
          <w:rFonts w:ascii="HG丸ｺﾞｼｯｸM-PRO" w:eastAsia="HG丸ｺﾞｼｯｸM-PRO" w:hAnsi="HG丸ｺﾞｼｯｸM-PRO" w:hint="eastAsia"/>
          <w:b/>
        </w:rPr>
        <w:t>観光事業担当</w:t>
      </w:r>
      <w:r w:rsidR="00F35560" w:rsidRPr="00EE4E85">
        <w:rPr>
          <w:rFonts w:ascii="HG丸ｺﾞｼｯｸM-PRO" w:eastAsia="HG丸ｺﾞｼｯｸM-PRO" w:hAnsi="HG丸ｺﾞｼｯｸM-PRO"/>
          <w:b/>
        </w:rPr>
        <w:t>)</w:t>
      </w:r>
    </w:p>
    <w:p w14:paraId="086F1A22" w14:textId="77777777" w:rsidR="004328B3" w:rsidRPr="00EE4E85" w:rsidRDefault="004328B3" w:rsidP="00C736DE">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 xml:space="preserve">　　　　　　　　電話番号：</w:t>
      </w:r>
      <w:r w:rsidRPr="00EE4E85">
        <w:rPr>
          <w:rFonts w:ascii="HG丸ｺﾞｼｯｸM-PRO" w:eastAsia="HG丸ｺﾞｼｯｸM-PRO" w:hAnsi="HG丸ｺﾞｼｯｸM-PRO"/>
          <w:b/>
        </w:rPr>
        <w:t>03－5320－4786</w:t>
      </w:r>
    </w:p>
    <w:p w14:paraId="20DC580F" w14:textId="794644F3" w:rsidR="00E96BEC" w:rsidRPr="00EE4E85" w:rsidRDefault="00266836" w:rsidP="00724C4B">
      <w:pPr>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7C72F0" w:rsidRPr="00EE4E85">
        <w:rPr>
          <w:rFonts w:ascii="HG丸ｺﾞｼｯｸM-PRO" w:eastAsia="HG丸ｺﾞｼｯｸM-PRO" w:hAnsi="HG丸ｺﾞｼｯｸM-PRO" w:hint="eastAsia"/>
        </w:rPr>
        <w:t>申請に係る書類は、東京</w:t>
      </w:r>
      <w:r w:rsidRPr="00EE4E85">
        <w:rPr>
          <w:rFonts w:ascii="HG丸ｺﾞｼｯｸM-PRO" w:eastAsia="HG丸ｺﾞｼｯｸM-PRO" w:hAnsi="HG丸ｺﾞｼｯｸM-PRO" w:hint="eastAsia"/>
        </w:rPr>
        <w:t>都産業労働局の</w:t>
      </w:r>
      <w:r w:rsidR="007C72F0" w:rsidRPr="00EE4E85">
        <w:rPr>
          <w:rFonts w:ascii="HG丸ｺﾞｼｯｸM-PRO" w:eastAsia="HG丸ｺﾞｼｯｸM-PRO" w:hAnsi="HG丸ｺﾞｼｯｸM-PRO" w:hint="eastAsia"/>
        </w:rPr>
        <w:t xml:space="preserve">ホームページからダウンロードできます。　</w:t>
      </w:r>
      <w:hyperlink r:id="rId8" w:history="1">
        <w:r w:rsidR="00724C4B" w:rsidRPr="00EE4E85">
          <w:rPr>
            <w:rStyle w:val="ab"/>
            <w:rFonts w:ascii="HG丸ｺﾞｼｯｸM-PRO" w:eastAsia="HG丸ｺﾞｼｯｸM-PRO" w:hAnsi="HG丸ｺﾞｼｯｸM-PRO"/>
            <w:color w:val="auto"/>
          </w:rPr>
          <w:t>https://www.sangyo-rodo.metro.tokyo.lg.jp/tourism/kakusyu/</w:t>
        </w:r>
        <w:r w:rsidR="00724C4B" w:rsidRPr="00EE4E85">
          <w:rPr>
            <w:rStyle w:val="ab"/>
            <w:rFonts w:ascii="HG丸ｺﾞｼｯｸM-PRO" w:eastAsia="HG丸ｺﾞｼｯｸM-PRO" w:hAnsi="HG丸ｺﾞｼｯｸM-PRO" w:hint="eastAsia"/>
            <w:color w:val="auto"/>
          </w:rPr>
          <w:t>anime/index.html</w:t>
        </w:r>
      </w:hyperlink>
    </w:p>
    <w:p w14:paraId="4ABB1926" w14:textId="11D15105" w:rsidR="00F1580F" w:rsidRPr="00EE4E85" w:rsidRDefault="00F1580F" w:rsidP="00724C4B">
      <w:pPr>
        <w:rPr>
          <w:rFonts w:ascii="HG丸ｺﾞｼｯｸM-PRO" w:eastAsia="HG丸ｺﾞｼｯｸM-PRO" w:hAnsi="HG丸ｺﾞｼｯｸM-PRO"/>
        </w:rPr>
      </w:pPr>
    </w:p>
    <w:p w14:paraId="1B8B895C" w14:textId="3201D57D" w:rsidR="00200C74" w:rsidRPr="00EE4E85" w:rsidRDefault="00200C74" w:rsidP="00200C74">
      <w:pPr>
        <w:ind w:left="420" w:hangingChars="200" w:hanging="420"/>
        <w:rPr>
          <w:rFonts w:ascii="HG丸ｺﾞｼｯｸM-PRO" w:eastAsia="HG丸ｺﾞｼｯｸM-PRO" w:hAnsi="HG丸ｺﾞｼｯｸM-PRO"/>
        </w:rPr>
      </w:pPr>
    </w:p>
    <w:p w14:paraId="0B67F428" w14:textId="77777777" w:rsidR="00200C74" w:rsidRPr="00EE4E85" w:rsidRDefault="00200C74" w:rsidP="00200C74">
      <w:pPr>
        <w:ind w:left="420" w:hangingChars="200" w:hanging="420"/>
        <w:rPr>
          <w:rFonts w:ascii="HG丸ｺﾞｼｯｸM-PRO" w:eastAsia="HG丸ｺﾞｼｯｸM-PRO" w:hAnsi="HG丸ｺﾞｼｯｸM-PRO"/>
        </w:rPr>
      </w:pPr>
    </w:p>
    <w:p w14:paraId="4D408CB4" w14:textId="77777777" w:rsidR="001C50B4" w:rsidRPr="00EE4E85" w:rsidRDefault="00ED25B4" w:rsidP="0089272A">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lastRenderedPageBreak/>
        <w:t xml:space="preserve">２　</w:t>
      </w:r>
      <w:r w:rsidR="00BA7D65" w:rsidRPr="00EE4E85">
        <w:rPr>
          <w:rFonts w:ascii="HG丸ｺﾞｼｯｸM-PRO" w:eastAsia="HG丸ｺﾞｼｯｸM-PRO" w:hAnsi="HG丸ｺﾞｼｯｸM-PRO" w:hint="eastAsia"/>
          <w:b/>
        </w:rPr>
        <w:t>審査・</w:t>
      </w:r>
      <w:r w:rsidRPr="00EE4E85">
        <w:rPr>
          <w:rFonts w:ascii="HG丸ｺﾞｼｯｸM-PRO" w:eastAsia="HG丸ｺﾞｼｯｸM-PRO" w:hAnsi="HG丸ｺﾞｼｯｸM-PRO" w:hint="eastAsia"/>
          <w:b/>
        </w:rPr>
        <w:t>現地調査</w:t>
      </w:r>
    </w:p>
    <w:p w14:paraId="4062B78C" w14:textId="77777777" w:rsidR="00A40F1D" w:rsidRPr="00EE4E85" w:rsidRDefault="00A40F1D" w:rsidP="003D730E">
      <w:pPr>
        <w:ind w:left="21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申請書類に基づき、審査を行い</w:t>
      </w:r>
      <w:r w:rsidR="009B4DFB" w:rsidRPr="00EE4E85">
        <w:rPr>
          <w:rFonts w:ascii="HG丸ｺﾞｼｯｸM-PRO" w:eastAsia="HG丸ｺﾞｼｯｸM-PRO" w:hAnsi="HG丸ｺﾞｼｯｸM-PRO" w:hint="eastAsia"/>
        </w:rPr>
        <w:t>選定し</w:t>
      </w:r>
      <w:r w:rsidRPr="00EE4E85">
        <w:rPr>
          <w:rFonts w:ascii="HG丸ｺﾞｼｯｸM-PRO" w:eastAsia="HG丸ｺﾞｼｯｸM-PRO" w:hAnsi="HG丸ｺﾞｼｯｸM-PRO" w:hint="eastAsia"/>
        </w:rPr>
        <w:t>ます。また、必要に応じて現地調査を行います。その場合、日程等は別途お知らせします</w:t>
      </w:r>
      <w:r w:rsidR="003D730E" w:rsidRPr="00EE4E85">
        <w:rPr>
          <w:rFonts w:ascii="HG丸ｺﾞｼｯｸM-PRO" w:eastAsia="HG丸ｺﾞｼｯｸM-PRO" w:hAnsi="HG丸ｺﾞｼｯｸM-PRO" w:hint="eastAsia"/>
        </w:rPr>
        <w:t>。</w:t>
      </w:r>
    </w:p>
    <w:bookmarkEnd w:id="8"/>
    <w:p w14:paraId="26284DC1" w14:textId="77777777" w:rsidR="003D730E" w:rsidRPr="00EE4E85" w:rsidRDefault="003D730E" w:rsidP="0089272A">
      <w:pPr>
        <w:rPr>
          <w:rFonts w:ascii="HG丸ｺﾞｼｯｸM-PRO" w:eastAsia="HG丸ｺﾞｼｯｸM-PRO" w:hAnsi="HG丸ｺﾞｼｯｸM-PRO"/>
        </w:rPr>
      </w:pPr>
    </w:p>
    <w:p w14:paraId="733B9B0F" w14:textId="77777777" w:rsidR="003D730E" w:rsidRPr="00EE4E85" w:rsidRDefault="003D730E" w:rsidP="0089272A">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３　交付決定</w:t>
      </w:r>
    </w:p>
    <w:p w14:paraId="50B88642" w14:textId="02560270" w:rsidR="003D730E" w:rsidRPr="00EE4E85" w:rsidRDefault="003D730E" w:rsidP="00F1580F">
      <w:pPr>
        <w:spacing w:afterLines="50" w:after="167"/>
        <w:ind w:left="42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F35560" w:rsidRPr="00EE4E85">
        <w:rPr>
          <w:rFonts w:ascii="HG丸ｺﾞｼｯｸM-PRO" w:eastAsia="HG丸ｺﾞｼｯｸM-PRO" w:hAnsi="HG丸ｺﾞｼｯｸM-PRO" w:hint="eastAsia"/>
        </w:rPr>
        <w:t>(</w:t>
      </w:r>
      <w:r w:rsidR="00200C74" w:rsidRPr="00EE4E85">
        <w:rPr>
          <w:rFonts w:ascii="HG丸ｺﾞｼｯｸM-PRO" w:eastAsia="HG丸ｺﾞｼｯｸM-PRO" w:hAnsi="HG丸ｺﾞｼｯｸM-PRO" w:hint="eastAsia"/>
        </w:rPr>
        <w:t>１</w:t>
      </w:r>
      <w:r w:rsidR="00F35560" w:rsidRPr="00EE4E85">
        <w:rPr>
          <w:rFonts w:ascii="HG丸ｺﾞｼｯｸM-PRO" w:eastAsia="HG丸ｺﾞｼｯｸM-PRO" w:hAnsi="HG丸ｺﾞｼｯｸM-PRO" w:hint="eastAsia"/>
        </w:rPr>
        <w:t>)</w:t>
      </w:r>
      <w:r w:rsidR="005065FE" w:rsidRPr="00EE4E85">
        <w:rPr>
          <w:rFonts w:ascii="HG丸ｺﾞｼｯｸM-PRO" w:eastAsia="HG丸ｺﾞｼｯｸM-PRO" w:hAnsi="HG丸ｺﾞｼｯｸM-PRO" w:hint="eastAsia"/>
        </w:rPr>
        <w:t>２の審査等を経て</w:t>
      </w:r>
      <w:r w:rsidRPr="00EE4E85">
        <w:rPr>
          <w:rFonts w:ascii="HG丸ｺﾞｼｯｸM-PRO" w:eastAsia="HG丸ｺﾞｼｯｸM-PRO" w:hAnsi="HG丸ｺﾞｼｯｸM-PRO" w:hint="eastAsia"/>
        </w:rPr>
        <w:t>、適当と認めるときは交付決定を行い、</w:t>
      </w:r>
      <w:r w:rsidRPr="00EE4E85">
        <w:rPr>
          <w:rFonts w:ascii="HG丸ｺﾞｼｯｸM-PRO" w:eastAsia="HG丸ｺﾞｼｯｸM-PRO" w:hAnsi="HG丸ｺﾞｼｯｸM-PRO" w:hint="eastAsia"/>
          <w:u w:val="single"/>
        </w:rPr>
        <w:t>交付決定通知書</w:t>
      </w:r>
      <w:r w:rsidR="00F35560" w:rsidRPr="00EE4E85">
        <w:rPr>
          <w:rFonts w:ascii="HG丸ｺﾞｼｯｸM-PRO" w:eastAsia="HG丸ｺﾞｼｯｸM-PRO" w:hAnsi="HG丸ｺﾞｼｯｸM-PRO" w:hint="eastAsia"/>
          <w:u w:val="single"/>
        </w:rPr>
        <w:t>(</w:t>
      </w:r>
      <w:r w:rsidR="00205A30" w:rsidRPr="00EE4E85">
        <w:rPr>
          <w:rFonts w:ascii="HG丸ｺﾞｼｯｸM-PRO" w:eastAsia="HG丸ｺﾞｼｯｸM-PRO" w:hAnsi="HG丸ｺﾞｼｯｸM-PRO" w:hint="eastAsia"/>
          <w:u w:val="single"/>
        </w:rPr>
        <w:t>第2号様式又は第2号様式の</w:t>
      </w:r>
      <w:r w:rsidR="00447EC9" w:rsidRPr="00EE4E85">
        <w:rPr>
          <w:rFonts w:ascii="HG丸ｺﾞｼｯｸM-PRO" w:eastAsia="HG丸ｺﾞｼｯｸM-PRO" w:hAnsi="HG丸ｺﾞｼｯｸM-PRO" w:hint="eastAsia"/>
          <w:u w:val="single"/>
        </w:rPr>
        <w:t>３</w:t>
      </w:r>
      <w:r w:rsidR="00F35560" w:rsidRPr="00EE4E85">
        <w:rPr>
          <w:rFonts w:ascii="HG丸ｺﾞｼｯｸM-PRO" w:eastAsia="HG丸ｺﾞｼｯｸM-PRO" w:hAnsi="HG丸ｺﾞｼｯｸM-PRO" w:hint="eastAsia"/>
          <w:u w:val="single"/>
        </w:rPr>
        <w:t>)</w:t>
      </w:r>
      <w:r w:rsidRPr="00EE4E85">
        <w:rPr>
          <w:rFonts w:ascii="HG丸ｺﾞｼｯｸM-PRO" w:eastAsia="HG丸ｺﾞｼｯｸM-PRO" w:hAnsi="HG丸ｺﾞｼｯｸM-PRO" w:hint="eastAsia"/>
        </w:rPr>
        <w:t>により通知します。なお、交付申請額と交付決定額は異なる場合があります。</w:t>
      </w:r>
      <w:r w:rsidR="005065FE" w:rsidRPr="00EE4E85">
        <w:rPr>
          <w:rFonts w:ascii="HG丸ｺﾞｼｯｸM-PRO" w:eastAsia="HG丸ｺﾞｼｯｸM-PRO" w:hAnsi="HG丸ｺﾞｼｯｸM-PRO" w:hint="eastAsia"/>
        </w:rPr>
        <w:t>また、</w:t>
      </w:r>
      <w:r w:rsidR="00A319B8" w:rsidRPr="00EE4E85">
        <w:rPr>
          <w:rFonts w:ascii="HG丸ｺﾞｼｯｸM-PRO" w:eastAsia="HG丸ｺﾞｼｯｸM-PRO" w:hAnsi="HG丸ｺﾞｼｯｸM-PRO" w:hint="eastAsia"/>
        </w:rPr>
        <w:t>補助金は原則、予算の範囲内での交付</w:t>
      </w:r>
      <w:r w:rsidR="005065FE" w:rsidRPr="00EE4E85">
        <w:rPr>
          <w:rFonts w:ascii="HG丸ｺﾞｼｯｸM-PRO" w:eastAsia="HG丸ｺﾞｼｯｸM-PRO" w:hAnsi="HG丸ｺﾞｼｯｸM-PRO" w:hint="eastAsia"/>
        </w:rPr>
        <w:t>となります。</w:t>
      </w:r>
    </w:p>
    <w:p w14:paraId="52037CE6" w14:textId="4388FA40" w:rsidR="003D730E" w:rsidRPr="00EE4E85" w:rsidRDefault="003D730E" w:rsidP="007D1A3F">
      <w:pPr>
        <w:spacing w:afterLines="50" w:after="167"/>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F35560" w:rsidRPr="00EE4E85">
        <w:rPr>
          <w:rFonts w:ascii="HG丸ｺﾞｼｯｸM-PRO" w:eastAsia="HG丸ｺﾞｼｯｸM-PRO" w:hAnsi="HG丸ｺﾞｼｯｸM-PRO" w:hint="eastAsia"/>
        </w:rPr>
        <w:t>(</w:t>
      </w:r>
      <w:r w:rsidR="00200C74" w:rsidRPr="00EE4E85">
        <w:rPr>
          <w:rFonts w:ascii="HG丸ｺﾞｼｯｸM-PRO" w:eastAsia="HG丸ｺﾞｼｯｸM-PRO" w:hAnsi="HG丸ｺﾞｼｯｸM-PRO" w:hint="eastAsia"/>
        </w:rPr>
        <w:t>２</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審査等の結果、申請内容が適当と認められないときは、その旨の通知を行います。</w:t>
      </w:r>
    </w:p>
    <w:p w14:paraId="6ADB651C" w14:textId="41EBBB86" w:rsidR="003D730E" w:rsidRPr="00EE4E85" w:rsidRDefault="003D730E" w:rsidP="003D730E">
      <w:pPr>
        <w:ind w:left="420" w:hangingChars="200" w:hanging="42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F35560" w:rsidRPr="00EE4E85">
        <w:rPr>
          <w:rFonts w:ascii="HG丸ｺﾞｼｯｸM-PRO" w:eastAsia="HG丸ｺﾞｼｯｸM-PRO" w:hAnsi="HG丸ｺﾞｼｯｸM-PRO" w:hint="eastAsia"/>
        </w:rPr>
        <w:t>(</w:t>
      </w:r>
      <w:r w:rsidR="00200C74" w:rsidRPr="00EE4E85">
        <w:rPr>
          <w:rFonts w:ascii="HG丸ｺﾞｼｯｸM-PRO" w:eastAsia="HG丸ｺﾞｼｯｸM-PRO" w:hAnsi="HG丸ｺﾞｼｯｸM-PRO" w:hint="eastAsia"/>
        </w:rPr>
        <w:t>３</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交付決定額は</w:t>
      </w:r>
      <w:r w:rsidR="00005739" w:rsidRPr="00EE4E85">
        <w:rPr>
          <w:rFonts w:ascii="HG丸ｺﾞｼｯｸM-PRO" w:eastAsia="HG丸ｺﾞｼｯｸM-PRO" w:hAnsi="HG丸ｺﾞｼｯｸM-PRO" w:hint="eastAsia"/>
        </w:rPr>
        <w:t>補助金の上限を示すものであり、事業完了後に実績報告の提出を受け、補助</w:t>
      </w:r>
      <w:r w:rsidRPr="00EE4E85">
        <w:rPr>
          <w:rFonts w:ascii="HG丸ｺﾞｼｯｸM-PRO" w:eastAsia="HG丸ｺﾞｼｯｸM-PRO" w:hAnsi="HG丸ｺﾞｼｯｸM-PRO" w:hint="eastAsia"/>
        </w:rPr>
        <w:t>金の額を確定します。</w:t>
      </w:r>
    </w:p>
    <w:p w14:paraId="7DC2D00A" w14:textId="77777777" w:rsidR="003D730E" w:rsidRPr="00EE4E85" w:rsidRDefault="003D730E" w:rsidP="0089272A">
      <w:pPr>
        <w:rPr>
          <w:rFonts w:ascii="HG丸ｺﾞｼｯｸM-PRO" w:eastAsia="HG丸ｺﾞｼｯｸM-PRO" w:hAnsi="HG丸ｺﾞｼｯｸM-PRO"/>
        </w:rPr>
      </w:pPr>
    </w:p>
    <w:p w14:paraId="35B40CFD" w14:textId="77777777" w:rsidR="00ED25B4" w:rsidRPr="00EE4E85" w:rsidRDefault="003D730E" w:rsidP="0089272A">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 xml:space="preserve">４　</w:t>
      </w:r>
      <w:r w:rsidR="00CA7F07" w:rsidRPr="00EE4E85">
        <w:rPr>
          <w:rFonts w:ascii="HG丸ｺﾞｼｯｸM-PRO" w:eastAsia="HG丸ｺﾞｼｯｸM-PRO" w:hAnsi="HG丸ｺﾞｼｯｸM-PRO" w:hint="eastAsia"/>
          <w:b/>
        </w:rPr>
        <w:t>事業実施</w:t>
      </w:r>
    </w:p>
    <w:p w14:paraId="57631B67" w14:textId="77777777" w:rsidR="00CA7F07" w:rsidRPr="00EE4E85" w:rsidRDefault="00CA7F07" w:rsidP="00CA7F07">
      <w:pPr>
        <w:ind w:left="21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Pr="00EE4E85">
        <w:rPr>
          <w:rFonts w:ascii="HG丸ｺﾞｼｯｸM-PRO" w:eastAsia="HG丸ｺﾞｼｯｸM-PRO" w:hAnsi="HG丸ｺﾞｼｯｸM-PRO" w:hint="eastAsia"/>
          <w:b/>
          <w:u w:val="single"/>
        </w:rPr>
        <w:t>事業の開始は、交付決定日以降となります</w:t>
      </w:r>
      <w:r w:rsidRPr="00EE4E85">
        <w:rPr>
          <w:rFonts w:ascii="HG丸ｺﾞｼｯｸM-PRO" w:eastAsia="HG丸ｺﾞｼｯｸM-PRO" w:hAnsi="HG丸ｺﾞｼｯｸM-PRO" w:hint="eastAsia"/>
        </w:rPr>
        <w:t>。</w:t>
      </w:r>
      <w:r w:rsidR="00005739" w:rsidRPr="00EE4E85">
        <w:rPr>
          <w:rFonts w:ascii="HG丸ｺﾞｼｯｸM-PRO" w:eastAsia="HG丸ｺﾞｼｯｸM-PRO" w:hAnsi="HG丸ｺﾞｼｯｸM-PRO" w:hint="eastAsia"/>
        </w:rPr>
        <w:t>補助</w:t>
      </w:r>
      <w:r w:rsidRPr="00EE4E85">
        <w:rPr>
          <w:rFonts w:ascii="HG丸ｺﾞｼｯｸM-PRO" w:eastAsia="HG丸ｺﾞｼｯｸM-PRO" w:hAnsi="HG丸ｺﾞｼｯｸM-PRO" w:hint="eastAsia"/>
        </w:rPr>
        <w:t>事業に係る委託業務等の契約締結や備品の購入等は、</w:t>
      </w:r>
      <w:r w:rsidR="00E71607" w:rsidRPr="00EE4E85">
        <w:rPr>
          <w:rFonts w:ascii="HG丸ｺﾞｼｯｸM-PRO" w:eastAsia="HG丸ｺﾞｼｯｸM-PRO" w:hAnsi="HG丸ｺﾞｼｯｸM-PRO" w:hint="eastAsia"/>
        </w:rPr>
        <w:t>必ず</w:t>
      </w:r>
      <w:r w:rsidRPr="00EE4E85">
        <w:rPr>
          <w:rFonts w:ascii="HG丸ｺﾞｼｯｸM-PRO" w:eastAsia="HG丸ｺﾞｼｯｸM-PRO" w:hAnsi="HG丸ｺﾞｼｯｸM-PRO" w:hint="eastAsia"/>
        </w:rPr>
        <w:t>交付決定日以降</w:t>
      </w:r>
      <w:r w:rsidR="00E71607" w:rsidRPr="00EE4E85">
        <w:rPr>
          <w:rFonts w:ascii="HG丸ｺﾞｼｯｸM-PRO" w:eastAsia="HG丸ｺﾞｼｯｸM-PRO" w:hAnsi="HG丸ｺﾞｼｯｸM-PRO" w:hint="eastAsia"/>
        </w:rPr>
        <w:t>に行って</w:t>
      </w:r>
      <w:r w:rsidRPr="00EE4E85">
        <w:rPr>
          <w:rFonts w:ascii="HG丸ｺﾞｼｯｸM-PRO" w:eastAsia="HG丸ｺﾞｼｯｸM-PRO" w:hAnsi="HG丸ｺﾞｼｯｸM-PRO" w:hint="eastAsia"/>
        </w:rPr>
        <w:t>ください。</w:t>
      </w:r>
    </w:p>
    <w:p w14:paraId="101F21ED" w14:textId="5752387D" w:rsidR="00CA7F07" w:rsidRPr="00EE4E85" w:rsidRDefault="00CA7F07" w:rsidP="0089272A">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F35560" w:rsidRPr="00EE4E85">
        <w:rPr>
          <w:rFonts w:ascii="HG丸ｺﾞｼｯｸM-PRO" w:eastAsia="HG丸ｺﾞｼｯｸM-PRO" w:hAnsi="HG丸ｺﾞｼｯｸM-PRO" w:hint="eastAsia"/>
        </w:rPr>
        <w:t>(</w:t>
      </w:r>
      <w:r w:rsidR="00200C74" w:rsidRPr="00EE4E85">
        <w:rPr>
          <w:rFonts w:ascii="HG丸ｺﾞｼｯｸM-PRO" w:eastAsia="HG丸ｺﾞｼｯｸM-PRO" w:hAnsi="HG丸ｺﾞｼｯｸM-PRO" w:hint="eastAsia"/>
        </w:rPr>
        <w:t>１</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契約につい</w:t>
      </w:r>
      <w:r w:rsidR="0073554C" w:rsidRPr="00EE4E85">
        <w:rPr>
          <w:rFonts w:ascii="HG丸ｺﾞｼｯｸM-PRO" w:eastAsia="HG丸ｺﾞｼｯｸM-PRO" w:hAnsi="HG丸ｺﾞｼｯｸM-PRO" w:hint="eastAsia"/>
        </w:rPr>
        <w:t>て</w:t>
      </w:r>
    </w:p>
    <w:p w14:paraId="15653CF8" w14:textId="77777777" w:rsidR="0073554C" w:rsidRPr="00EE4E85" w:rsidRDefault="0073554C" w:rsidP="003909DC">
      <w:pPr>
        <w:ind w:leftChars="202" w:left="707" w:hangingChars="135" w:hanging="283"/>
        <w:rPr>
          <w:rFonts w:ascii="HG丸ｺﾞｼｯｸM-PRO" w:eastAsia="HG丸ｺﾞｼｯｸM-PRO" w:hAnsi="HG丸ｺﾞｼｯｸM-PRO"/>
        </w:rPr>
      </w:pPr>
      <w:bookmarkStart w:id="12" w:name="OLE_LINK29"/>
      <w:bookmarkEnd w:id="9"/>
      <w:bookmarkEnd w:id="10"/>
      <w:bookmarkEnd w:id="11"/>
      <w:r w:rsidRPr="00EE4E85">
        <w:rPr>
          <w:rFonts w:ascii="HG丸ｺﾞｼｯｸM-PRO" w:eastAsia="HG丸ｺﾞｼｯｸM-PRO" w:hAnsi="HG丸ｺﾞｼｯｸM-PRO" w:hint="eastAsia"/>
        </w:rPr>
        <w:t>①　原則として競争入札又は見積合わせ方式によることとし、</w:t>
      </w:r>
      <w:r w:rsidRPr="00EE4E85">
        <w:rPr>
          <w:rFonts w:ascii="HG丸ｺﾞｼｯｸM-PRO" w:eastAsia="HG丸ｺﾞｼｯｸM-PRO" w:hAnsi="HG丸ｺﾞｼｯｸM-PRO" w:hint="eastAsia"/>
          <w:b/>
          <w:u w:val="single"/>
        </w:rPr>
        <w:t>最も低い価格を提示した業者</w:t>
      </w:r>
      <w:r w:rsidRPr="00EE4E85">
        <w:rPr>
          <w:rFonts w:ascii="HG丸ｺﾞｼｯｸM-PRO" w:eastAsia="HG丸ｺﾞｼｯｸM-PRO" w:hAnsi="HG丸ｺﾞｼｯｸM-PRO" w:hint="eastAsia"/>
        </w:rPr>
        <w:t>を選定してください。</w:t>
      </w:r>
      <w:r w:rsidR="00CA7F07" w:rsidRPr="00EE4E85">
        <w:rPr>
          <w:rFonts w:ascii="HG丸ｺﾞｼｯｸM-PRO" w:eastAsia="HG丸ｺﾞｼｯｸM-PRO" w:hAnsi="HG丸ｺﾞｼｯｸM-PRO" w:hint="eastAsia"/>
        </w:rPr>
        <w:t xml:space="preserve">　</w:t>
      </w:r>
      <w:bookmarkStart w:id="13" w:name="OLE_LINK10"/>
      <w:r w:rsidR="00CA7F07" w:rsidRPr="00EE4E85">
        <w:rPr>
          <w:rFonts w:ascii="HG丸ｺﾞｼｯｸM-PRO" w:eastAsia="HG丸ｺﾞｼｯｸM-PRO" w:hAnsi="HG丸ｺﾞｼｯｸM-PRO" w:hint="eastAsia"/>
        </w:rPr>
        <w:t xml:space="preserve">　</w:t>
      </w:r>
    </w:p>
    <w:p w14:paraId="67E0AE96" w14:textId="77777777" w:rsidR="0073554C" w:rsidRPr="00EE4E85" w:rsidRDefault="0073554C" w:rsidP="003909DC">
      <w:pPr>
        <w:ind w:leftChars="203" w:left="707" w:hangingChars="134" w:hanging="281"/>
        <w:rPr>
          <w:rFonts w:ascii="HG丸ｺﾞｼｯｸM-PRO" w:eastAsia="HG丸ｺﾞｼｯｸM-PRO" w:hAnsi="HG丸ｺﾞｼｯｸM-PRO"/>
        </w:rPr>
      </w:pPr>
      <w:r w:rsidRPr="00EE4E85">
        <w:rPr>
          <w:rFonts w:ascii="HG丸ｺﾞｼｯｸM-PRO" w:eastAsia="HG丸ｺﾞｼｯｸM-PRO" w:hAnsi="HG丸ｺﾞｼｯｸM-PRO" w:hint="eastAsia"/>
        </w:rPr>
        <w:t>②</w:t>
      </w:r>
      <w:r w:rsidR="00CA7F07" w:rsidRPr="00EE4E85">
        <w:rPr>
          <w:rFonts w:ascii="HG丸ｺﾞｼｯｸM-PRO" w:eastAsia="HG丸ｺﾞｼｯｸM-PRO" w:hAnsi="HG丸ｺﾞｼｯｸM-PRO" w:hint="eastAsia"/>
        </w:rPr>
        <w:t xml:space="preserve">　</w:t>
      </w:r>
      <w:r w:rsidRPr="00EE4E85">
        <w:rPr>
          <w:rFonts w:ascii="HG丸ｺﾞｼｯｸM-PRO" w:eastAsia="HG丸ｺﾞｼｯｸM-PRO" w:hAnsi="HG丸ｺﾞｼｯｸM-PRO" w:hint="eastAsia"/>
          <w:b/>
          <w:u w:val="single"/>
        </w:rPr>
        <w:t>発注予定金額１００万円（税込）以上の見積合わせ方式による契約の場合は、３者以上の複数業者から競争により業者選定を行ってください。著作権その他排他的権利を有する業者への委託等真にやむを得ない理由で、３者以上の複数業者による業者選定ができない場合は、特命理由書を添付してください。</w:t>
      </w:r>
    </w:p>
    <w:p w14:paraId="3196AF0C" w14:textId="77777777" w:rsidR="00132631" w:rsidRPr="00EE4E85" w:rsidRDefault="00132631" w:rsidP="007D1A3F">
      <w:pPr>
        <w:spacing w:afterLines="50" w:after="167"/>
        <w:ind w:left="708" w:hangingChars="337" w:hanging="708"/>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435025" w:rsidRPr="00EE4E85">
        <w:rPr>
          <w:rFonts w:ascii="HG丸ｺﾞｼｯｸM-PRO" w:eastAsia="HG丸ｺﾞｼｯｸM-PRO" w:hAnsi="HG丸ｺﾞｼｯｸM-PRO" w:hint="eastAsia"/>
        </w:rPr>
        <w:t>③</w:t>
      </w:r>
      <w:r w:rsidR="00E71607" w:rsidRPr="00EE4E85">
        <w:rPr>
          <w:rFonts w:ascii="HG丸ｺﾞｼｯｸM-PRO" w:eastAsia="HG丸ｺﾞｼｯｸM-PRO" w:hAnsi="HG丸ｺﾞｼｯｸM-PRO" w:hint="eastAsia"/>
        </w:rPr>
        <w:t xml:space="preserve">　選定した</w:t>
      </w:r>
      <w:r w:rsidR="00E71607" w:rsidRPr="00EE4E85">
        <w:rPr>
          <w:rFonts w:ascii="HG丸ｺﾞｼｯｸM-PRO" w:eastAsia="HG丸ｺﾞｼｯｸM-PRO" w:hAnsi="HG丸ｺﾞｼｯｸM-PRO" w:hint="eastAsia"/>
          <w:b/>
          <w:u w:val="single"/>
        </w:rPr>
        <w:t>業者との契約は、交付決定後に締結してください</w:t>
      </w:r>
      <w:r w:rsidR="00E71607" w:rsidRPr="00EE4E85">
        <w:rPr>
          <w:rFonts w:ascii="HG丸ｺﾞｼｯｸM-PRO" w:eastAsia="HG丸ｺﾞｼｯｸM-PRO" w:hAnsi="HG丸ｺﾞｼｯｸM-PRO" w:hint="eastAsia"/>
        </w:rPr>
        <w:t>。交付決定前に締結した場合、</w:t>
      </w:r>
      <w:r w:rsidR="00005739" w:rsidRPr="00EE4E85">
        <w:rPr>
          <w:rFonts w:ascii="HG丸ｺﾞｼｯｸM-PRO" w:eastAsia="HG丸ｺﾞｼｯｸM-PRO" w:hAnsi="HG丸ｺﾞｼｯｸM-PRO" w:hint="eastAsia"/>
        </w:rPr>
        <w:t>補助</w:t>
      </w:r>
      <w:r w:rsidR="00E71607" w:rsidRPr="00EE4E85">
        <w:rPr>
          <w:rFonts w:ascii="HG丸ｺﾞｼｯｸM-PRO" w:eastAsia="HG丸ｺﾞｼｯｸM-PRO" w:hAnsi="HG丸ｺﾞｼｯｸM-PRO" w:hint="eastAsia"/>
        </w:rPr>
        <w:t>金は</w:t>
      </w:r>
      <w:r w:rsidR="00891157" w:rsidRPr="00EE4E85">
        <w:rPr>
          <w:rFonts w:ascii="HG丸ｺﾞｼｯｸM-PRO" w:eastAsia="HG丸ｺﾞｼｯｸM-PRO" w:hAnsi="HG丸ｺﾞｼｯｸM-PRO" w:hint="eastAsia"/>
        </w:rPr>
        <w:t>支払い</w:t>
      </w:r>
      <w:r w:rsidR="00E71607" w:rsidRPr="00EE4E85">
        <w:rPr>
          <w:rFonts w:ascii="HG丸ｺﾞｼｯｸM-PRO" w:eastAsia="HG丸ｺﾞｼｯｸM-PRO" w:hAnsi="HG丸ｺﾞｼｯｸM-PRO" w:hint="eastAsia"/>
        </w:rPr>
        <w:t>できません。</w:t>
      </w:r>
    </w:p>
    <w:p w14:paraId="7CC6312D" w14:textId="088B7936" w:rsidR="00CF46A5" w:rsidRPr="00EE4E85" w:rsidRDefault="00CF46A5" w:rsidP="0089272A">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F35560" w:rsidRPr="00EE4E85">
        <w:rPr>
          <w:rFonts w:ascii="HG丸ｺﾞｼｯｸM-PRO" w:eastAsia="HG丸ｺﾞｼｯｸM-PRO" w:hAnsi="HG丸ｺﾞｼｯｸM-PRO" w:hint="eastAsia"/>
        </w:rPr>
        <w:t>(</w:t>
      </w:r>
      <w:r w:rsidR="00200C74" w:rsidRPr="00EE4E85">
        <w:rPr>
          <w:rFonts w:ascii="HG丸ｺﾞｼｯｸM-PRO" w:eastAsia="HG丸ｺﾞｼｯｸM-PRO" w:hAnsi="HG丸ｺﾞｼｯｸM-PRO" w:hint="eastAsia"/>
        </w:rPr>
        <w:t>２)</w:t>
      </w:r>
      <w:r w:rsidRPr="00EE4E85">
        <w:rPr>
          <w:rFonts w:ascii="HG丸ｺﾞｼｯｸM-PRO" w:eastAsia="HG丸ｺﾞｼｯｸM-PRO" w:hAnsi="HG丸ｺﾞｼｯｸM-PRO" w:hint="eastAsia"/>
        </w:rPr>
        <w:t>経理について</w:t>
      </w:r>
    </w:p>
    <w:p w14:paraId="5A599909" w14:textId="77777777" w:rsidR="00CF46A5" w:rsidRPr="00EE4E85" w:rsidRDefault="007C0539" w:rsidP="007C0539">
      <w:pPr>
        <w:ind w:left="63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①　事業に要する経費については、</w:t>
      </w:r>
      <w:r w:rsidR="00891157" w:rsidRPr="00EE4E85">
        <w:rPr>
          <w:rFonts w:ascii="HG丸ｺﾞｼｯｸM-PRO" w:eastAsia="HG丸ｺﾞｼｯｸM-PRO" w:hAnsi="HG丸ｺﾞｼｯｸM-PRO" w:hint="eastAsia"/>
          <w:b/>
          <w:u w:val="single"/>
        </w:rPr>
        <w:t>補助事業者</w:t>
      </w:r>
      <w:r w:rsidRPr="00EE4E85">
        <w:rPr>
          <w:rFonts w:ascii="HG丸ｺﾞｼｯｸM-PRO" w:eastAsia="HG丸ｺﾞｼｯｸM-PRO" w:hAnsi="HG丸ｺﾞｼｯｸM-PRO" w:hint="eastAsia"/>
          <w:b/>
          <w:u w:val="single"/>
        </w:rPr>
        <w:t>を口座名義人とする預金口座</w:t>
      </w:r>
      <w:r w:rsidRPr="00EE4E85">
        <w:rPr>
          <w:rFonts w:ascii="HG丸ｺﾞｼｯｸM-PRO" w:eastAsia="HG丸ｺﾞｼｯｸM-PRO" w:hAnsi="HG丸ｺﾞｼｯｸM-PRO" w:hint="eastAsia"/>
        </w:rPr>
        <w:t>にて管理し、帳簿、預金計算書、融資計算書等により</w:t>
      </w:r>
      <w:r w:rsidRPr="00EE4E85">
        <w:rPr>
          <w:rFonts w:ascii="HG丸ｺﾞｼｯｸM-PRO" w:eastAsia="HG丸ｺﾞｼｯｸM-PRO" w:hAnsi="HG丸ｺﾞｼｯｸM-PRO" w:hint="eastAsia"/>
          <w:b/>
          <w:u w:val="single"/>
        </w:rPr>
        <w:t>出所を明確にしてください</w:t>
      </w:r>
      <w:r w:rsidRPr="00EE4E85">
        <w:rPr>
          <w:rFonts w:ascii="HG丸ｺﾞｼｯｸM-PRO" w:eastAsia="HG丸ｺﾞｼｯｸM-PRO" w:hAnsi="HG丸ｺﾞｼｯｸM-PRO" w:hint="eastAsia"/>
        </w:rPr>
        <w:t>。</w:t>
      </w:r>
    </w:p>
    <w:p w14:paraId="3A50DAB1" w14:textId="77777777" w:rsidR="007C0539" w:rsidRPr="00EE4E85" w:rsidRDefault="007C0539" w:rsidP="007C0539">
      <w:pPr>
        <w:ind w:left="63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②　契約業者への支払いは、</w:t>
      </w:r>
      <w:r w:rsidR="00891157" w:rsidRPr="00EE4E85">
        <w:rPr>
          <w:rFonts w:ascii="HG丸ｺﾞｼｯｸM-PRO" w:eastAsia="HG丸ｺﾞｼｯｸM-PRO" w:hAnsi="HG丸ｺﾞｼｯｸM-PRO" w:hint="eastAsia"/>
          <w:b/>
          <w:u w:val="single"/>
        </w:rPr>
        <w:t>補助事業者</w:t>
      </w:r>
      <w:r w:rsidRPr="00EE4E85">
        <w:rPr>
          <w:rFonts w:ascii="HG丸ｺﾞｼｯｸM-PRO" w:eastAsia="HG丸ｺﾞｼｯｸM-PRO" w:hAnsi="HG丸ｺﾞｼｯｸM-PRO" w:hint="eastAsia"/>
          <w:b/>
          <w:u w:val="single"/>
        </w:rPr>
        <w:t>を口座名義人とする預金口座から、口座振込により行ってください</w:t>
      </w:r>
      <w:r w:rsidRPr="00EE4E85">
        <w:rPr>
          <w:rFonts w:ascii="HG丸ｺﾞｼｯｸM-PRO" w:eastAsia="HG丸ｺﾞｼｯｸM-PRO" w:hAnsi="HG丸ｺﾞｼｯｸM-PRO" w:hint="eastAsia"/>
        </w:rPr>
        <w:t>。</w:t>
      </w:r>
    </w:p>
    <w:p w14:paraId="4AE28BC5" w14:textId="77777777" w:rsidR="00271C7C" w:rsidRPr="00EE4E85" w:rsidRDefault="007C0539" w:rsidP="007D1A3F">
      <w:pPr>
        <w:spacing w:afterLines="50" w:after="167"/>
        <w:ind w:left="63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③　</w:t>
      </w:r>
      <w:r w:rsidR="00085CE1" w:rsidRPr="00EE4E85">
        <w:rPr>
          <w:rFonts w:ascii="HG丸ｺﾞｼｯｸM-PRO" w:eastAsia="HG丸ｺﾞｼｯｸM-PRO" w:hAnsi="HG丸ｺﾞｼｯｸM-PRO" w:hint="eastAsia"/>
        </w:rPr>
        <w:t>事業に要する経費の支払いは、</w:t>
      </w:r>
      <w:r w:rsidR="00005739" w:rsidRPr="00EE4E85">
        <w:rPr>
          <w:rFonts w:ascii="HG丸ｺﾞｼｯｸM-PRO" w:eastAsia="HG丸ｺﾞｼｯｸM-PRO" w:hAnsi="HG丸ｺﾞｼｯｸM-PRO" w:hint="eastAsia"/>
          <w:b/>
          <w:u w:val="single"/>
        </w:rPr>
        <w:t>事業実施年度内</w:t>
      </w:r>
      <w:r w:rsidR="00085CE1" w:rsidRPr="00EE4E85">
        <w:rPr>
          <w:rFonts w:ascii="HG丸ｺﾞｼｯｸM-PRO" w:eastAsia="HG丸ｺﾞｼｯｸM-PRO" w:hAnsi="HG丸ｺﾞｼｯｸM-PRO" w:hint="eastAsia"/>
          <w:b/>
          <w:u w:val="single"/>
        </w:rPr>
        <w:t>に必ず完了してください</w:t>
      </w:r>
      <w:r w:rsidR="00085CE1" w:rsidRPr="00EE4E85">
        <w:rPr>
          <w:rFonts w:ascii="HG丸ｺﾞｼｯｸM-PRO" w:eastAsia="HG丸ｺﾞｼｯｸM-PRO" w:hAnsi="HG丸ｺﾞｼｯｸM-PRO" w:hint="eastAsia"/>
        </w:rPr>
        <w:t>。支払いが完了していない場合、</w:t>
      </w:r>
      <w:r w:rsidR="00005739" w:rsidRPr="00EE4E85">
        <w:rPr>
          <w:rFonts w:ascii="HG丸ｺﾞｼｯｸM-PRO" w:eastAsia="HG丸ｺﾞｼｯｸM-PRO" w:hAnsi="HG丸ｺﾞｼｯｸM-PRO" w:hint="eastAsia"/>
        </w:rPr>
        <w:t>補助</w:t>
      </w:r>
      <w:r w:rsidR="00085CE1" w:rsidRPr="00EE4E85">
        <w:rPr>
          <w:rFonts w:ascii="HG丸ｺﾞｼｯｸM-PRO" w:eastAsia="HG丸ｺﾞｼｯｸM-PRO" w:hAnsi="HG丸ｺﾞｼｯｸM-PRO" w:hint="eastAsia"/>
        </w:rPr>
        <w:t>金</w:t>
      </w:r>
      <w:r w:rsidR="0020386B" w:rsidRPr="00EE4E85">
        <w:rPr>
          <w:rFonts w:ascii="HG丸ｺﾞｼｯｸM-PRO" w:eastAsia="HG丸ｺﾞｼｯｸM-PRO" w:hAnsi="HG丸ｺﾞｼｯｸM-PRO" w:hint="eastAsia"/>
        </w:rPr>
        <w:t>の</w:t>
      </w:r>
      <w:r w:rsidR="00891157" w:rsidRPr="00EE4E85">
        <w:rPr>
          <w:rFonts w:ascii="HG丸ｺﾞｼｯｸM-PRO" w:eastAsia="HG丸ｺﾞｼｯｸM-PRO" w:hAnsi="HG丸ｺﾞｼｯｸM-PRO" w:hint="eastAsia"/>
        </w:rPr>
        <w:t>支払い</w:t>
      </w:r>
      <w:r w:rsidR="0020386B" w:rsidRPr="00EE4E85">
        <w:rPr>
          <w:rFonts w:ascii="HG丸ｺﾞｼｯｸM-PRO" w:eastAsia="HG丸ｺﾞｼｯｸM-PRO" w:hAnsi="HG丸ｺﾞｼｯｸM-PRO" w:hint="eastAsia"/>
        </w:rPr>
        <w:t>は</w:t>
      </w:r>
      <w:r w:rsidR="00085CE1" w:rsidRPr="00EE4E85">
        <w:rPr>
          <w:rFonts w:ascii="HG丸ｺﾞｼｯｸM-PRO" w:eastAsia="HG丸ｺﾞｼｯｸM-PRO" w:hAnsi="HG丸ｺﾞｼｯｸM-PRO" w:hint="eastAsia"/>
        </w:rPr>
        <w:t>できません。</w:t>
      </w:r>
    </w:p>
    <w:p w14:paraId="3E675A43" w14:textId="77777777" w:rsidR="00200C74" w:rsidRPr="00EE4E85" w:rsidRDefault="00085CE1" w:rsidP="00200C74">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F35560" w:rsidRPr="00EE4E85">
        <w:rPr>
          <w:rFonts w:ascii="HG丸ｺﾞｼｯｸM-PRO" w:eastAsia="HG丸ｺﾞｼｯｸM-PRO" w:hAnsi="HG丸ｺﾞｼｯｸM-PRO" w:hint="eastAsia"/>
        </w:rPr>
        <w:t>(</w:t>
      </w:r>
      <w:r w:rsidR="00200C74" w:rsidRPr="00EE4E85">
        <w:rPr>
          <w:rFonts w:ascii="HG丸ｺﾞｼｯｸM-PRO" w:eastAsia="HG丸ｺﾞｼｯｸM-PRO" w:hAnsi="HG丸ｺﾞｼｯｸM-PRO" w:hint="eastAsia"/>
        </w:rPr>
        <w:t>３</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支払いの確認について</w:t>
      </w:r>
    </w:p>
    <w:p w14:paraId="0718B670" w14:textId="66254224" w:rsidR="00085CE1" w:rsidRPr="00EE4E85" w:rsidRDefault="00146CE5" w:rsidP="00200C74">
      <w:pPr>
        <w:ind w:leftChars="200" w:left="42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実績報告において、契約書又は請書、仕様書、完了届又は納品書、請求書</w:t>
      </w:r>
      <w:r w:rsidR="00F5778E" w:rsidRPr="00EE4E85">
        <w:rPr>
          <w:rFonts w:ascii="HG丸ｺﾞｼｯｸM-PRO" w:eastAsia="HG丸ｺﾞｼｯｸM-PRO" w:hAnsi="HG丸ｺﾞｼｯｸM-PRO" w:hint="eastAsia"/>
        </w:rPr>
        <w:t>（内訳を含む）</w:t>
      </w:r>
      <w:r w:rsidRPr="00EE4E85">
        <w:rPr>
          <w:rFonts w:ascii="HG丸ｺﾞｼｯｸM-PRO" w:eastAsia="HG丸ｺﾞｼｯｸM-PRO" w:hAnsi="HG丸ｺﾞｼｯｸM-PRO" w:hint="eastAsia"/>
        </w:rPr>
        <w:t>、振込受付書控</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振込先が明記された金融機関発行のもの</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、預金通帳、勘定元帳</w:t>
      </w:r>
      <w:r w:rsidR="00F5778E" w:rsidRPr="00EE4E85">
        <w:rPr>
          <w:rFonts w:ascii="HG丸ｺﾞｼｯｸM-PRO" w:eastAsia="HG丸ｺﾞｼｯｸM-PRO" w:hAnsi="HG丸ｺﾞｼｯｸM-PRO" w:hint="eastAsia"/>
        </w:rPr>
        <w:t>等の写し</w:t>
      </w:r>
      <w:r w:rsidRPr="00EE4E85">
        <w:rPr>
          <w:rFonts w:ascii="HG丸ｺﾞｼｯｸM-PRO" w:eastAsia="HG丸ｺﾞｼｯｸM-PRO" w:hAnsi="HG丸ｺﾞｼｯｸM-PRO" w:hint="eastAsia"/>
        </w:rPr>
        <w:t>、事業の成果がわかる</w:t>
      </w:r>
      <w:r w:rsidR="00F5778E" w:rsidRPr="00EE4E85">
        <w:rPr>
          <w:rFonts w:ascii="HG丸ｺﾞｼｯｸM-PRO" w:eastAsia="HG丸ｺﾞｼｯｸM-PRO" w:hAnsi="HG丸ｺﾞｼｯｸM-PRO" w:hint="eastAsia"/>
        </w:rPr>
        <w:t>資料</w:t>
      </w:r>
      <w:r w:rsidRPr="00EE4E85">
        <w:rPr>
          <w:rFonts w:ascii="HG丸ｺﾞｼｯｸM-PRO" w:eastAsia="HG丸ｺﾞｼｯｸM-PRO" w:hAnsi="HG丸ｺﾞｼｯｸM-PRO" w:hint="eastAsia"/>
        </w:rPr>
        <w:t>等を</w:t>
      </w:r>
      <w:r w:rsidR="00F5778E" w:rsidRPr="00EE4E85">
        <w:rPr>
          <w:rFonts w:ascii="HG丸ｺﾞｼｯｸM-PRO" w:eastAsia="HG丸ｺﾞｼｯｸM-PRO" w:hAnsi="HG丸ｺﾞｼｯｸM-PRO" w:hint="eastAsia"/>
        </w:rPr>
        <w:t>提出していただき</w:t>
      </w:r>
      <w:r w:rsidRPr="00EE4E85">
        <w:rPr>
          <w:rFonts w:ascii="HG丸ｺﾞｼｯｸM-PRO" w:eastAsia="HG丸ｺﾞｼｯｸM-PRO" w:hAnsi="HG丸ｺﾞｼｯｸM-PRO" w:hint="eastAsia"/>
        </w:rPr>
        <w:t>ます。関係書類を整理、保管してください。</w:t>
      </w:r>
    </w:p>
    <w:p w14:paraId="7C110810" w14:textId="77777777" w:rsidR="007D1A3F" w:rsidRPr="00EE4E85" w:rsidRDefault="007D1A3F" w:rsidP="007D1A3F">
      <w:pPr>
        <w:spacing w:afterLines="50" w:after="167"/>
        <w:ind w:left="420" w:hangingChars="200" w:hanging="420"/>
        <w:rPr>
          <w:rFonts w:ascii="HG丸ｺﾞｼｯｸM-PRO" w:eastAsia="HG丸ｺﾞｼｯｸM-PRO" w:hAnsi="HG丸ｺﾞｼｯｸM-PRO"/>
        </w:rPr>
      </w:pPr>
    </w:p>
    <w:p w14:paraId="5A1B9511" w14:textId="4FD2E2C4" w:rsidR="00146CE5" w:rsidRPr="00EE4E85" w:rsidRDefault="00146CE5" w:rsidP="0089272A">
      <w:pPr>
        <w:rPr>
          <w:rFonts w:ascii="HG丸ｺﾞｼｯｸM-PRO" w:eastAsia="HG丸ｺﾞｼｯｸM-PRO" w:hAnsi="HG丸ｺﾞｼｯｸM-PRO"/>
        </w:rPr>
      </w:pPr>
      <w:r w:rsidRPr="00EE4E85">
        <w:rPr>
          <w:rFonts w:ascii="HG丸ｺﾞｼｯｸM-PRO" w:eastAsia="HG丸ｺﾞｼｯｸM-PRO" w:hAnsi="HG丸ｺﾞｼｯｸM-PRO" w:hint="eastAsia"/>
        </w:rPr>
        <w:lastRenderedPageBreak/>
        <w:t xml:space="preserve">　</w:t>
      </w:r>
      <w:r w:rsidR="00F35560"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４</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計画変更等について</w:t>
      </w:r>
    </w:p>
    <w:p w14:paraId="6F3297B9" w14:textId="58868E1D" w:rsidR="00146CE5" w:rsidRPr="00EE4E85" w:rsidRDefault="00146CE5" w:rsidP="00C56A86">
      <w:pPr>
        <w:ind w:left="63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①　</w:t>
      </w:r>
      <w:r w:rsidR="00005739" w:rsidRPr="00EE4E85">
        <w:rPr>
          <w:rFonts w:ascii="HG丸ｺﾞｼｯｸM-PRO" w:eastAsia="HG丸ｺﾞｼｯｸM-PRO" w:hAnsi="HG丸ｺﾞｼｯｸM-PRO" w:hint="eastAsia"/>
        </w:rPr>
        <w:t>補助</w:t>
      </w:r>
      <w:r w:rsidR="00B87233" w:rsidRPr="00EE4E85">
        <w:rPr>
          <w:rFonts w:ascii="HG丸ｺﾞｼｯｸM-PRO" w:eastAsia="HG丸ｺﾞｼｯｸM-PRO" w:hAnsi="HG丸ｺﾞｼｯｸM-PRO" w:hint="eastAsia"/>
        </w:rPr>
        <w:t>事業の内容を変更しようとするとき、又は事業を中止しようとするときは、</w:t>
      </w:r>
      <w:r w:rsidR="00891157" w:rsidRPr="00EE4E85">
        <w:rPr>
          <w:rFonts w:ascii="HG丸ｺﾞｼｯｸM-PRO" w:eastAsia="HG丸ｺﾞｼｯｸM-PRO" w:hAnsi="HG丸ｺﾞｼｯｸM-PRO" w:hint="eastAsia"/>
          <w:b/>
          <w:u w:val="single"/>
        </w:rPr>
        <w:t>あらかじめ変更</w:t>
      </w:r>
      <w:r w:rsidR="00B87233" w:rsidRPr="00EE4E85">
        <w:rPr>
          <w:rFonts w:ascii="HG丸ｺﾞｼｯｸM-PRO" w:eastAsia="HG丸ｺﾞｼｯｸM-PRO" w:hAnsi="HG丸ｺﾞｼｯｸM-PRO" w:hint="eastAsia"/>
          <w:b/>
          <w:u w:val="single"/>
        </w:rPr>
        <w:t>承認申請書</w:t>
      </w:r>
      <w:r w:rsidR="00F35560" w:rsidRPr="00EE4E85">
        <w:rPr>
          <w:rFonts w:ascii="HG丸ｺﾞｼｯｸM-PRO" w:eastAsia="HG丸ｺﾞｼｯｸM-PRO" w:hAnsi="HG丸ｺﾞｼｯｸM-PRO" w:hint="eastAsia"/>
          <w:b/>
          <w:u w:val="single"/>
        </w:rPr>
        <w:t>(</w:t>
      </w:r>
      <w:r w:rsidR="00205A30" w:rsidRPr="00EE4E85">
        <w:rPr>
          <w:rFonts w:ascii="HG丸ｺﾞｼｯｸM-PRO" w:eastAsia="HG丸ｺﾞｼｯｸM-PRO" w:hAnsi="HG丸ｺﾞｼｯｸM-PRO" w:hint="eastAsia"/>
          <w:b/>
          <w:u w:val="single"/>
        </w:rPr>
        <w:t>第3号様式又は第３号様式の２</w:t>
      </w:r>
      <w:r w:rsidR="00F35560" w:rsidRPr="00EE4E85">
        <w:rPr>
          <w:rFonts w:ascii="HG丸ｺﾞｼｯｸM-PRO" w:eastAsia="HG丸ｺﾞｼｯｸM-PRO" w:hAnsi="HG丸ｺﾞｼｯｸM-PRO" w:hint="eastAsia"/>
          <w:b/>
          <w:u w:val="single"/>
        </w:rPr>
        <w:t>)</w:t>
      </w:r>
      <w:r w:rsidR="00B87233" w:rsidRPr="00EE4E85">
        <w:rPr>
          <w:rFonts w:ascii="HG丸ｺﾞｼｯｸM-PRO" w:eastAsia="HG丸ｺﾞｼｯｸM-PRO" w:hAnsi="HG丸ｺﾞｼｯｸM-PRO" w:hint="eastAsia"/>
          <w:b/>
          <w:u w:val="single"/>
        </w:rPr>
        <w:t>を提出し、</w:t>
      </w:r>
      <w:r w:rsidR="00005739" w:rsidRPr="00EE4E85">
        <w:rPr>
          <w:rFonts w:ascii="HG丸ｺﾞｼｯｸM-PRO" w:eastAsia="HG丸ｺﾞｼｯｸM-PRO" w:hAnsi="HG丸ｺﾞｼｯｸM-PRO" w:hint="eastAsia"/>
          <w:b/>
          <w:u w:val="single"/>
        </w:rPr>
        <w:t>知事</w:t>
      </w:r>
      <w:r w:rsidR="00B87233" w:rsidRPr="00EE4E85">
        <w:rPr>
          <w:rFonts w:ascii="HG丸ｺﾞｼｯｸM-PRO" w:eastAsia="HG丸ｺﾞｼｯｸM-PRO" w:hAnsi="HG丸ｺﾞｼｯｸM-PRO" w:hint="eastAsia"/>
          <w:b/>
          <w:u w:val="single"/>
        </w:rPr>
        <w:t>の承認を受けてください</w:t>
      </w:r>
      <w:r w:rsidR="00B87233" w:rsidRPr="00EE4E85">
        <w:rPr>
          <w:rFonts w:ascii="HG丸ｺﾞｼｯｸM-PRO" w:eastAsia="HG丸ｺﾞｼｯｸM-PRO" w:hAnsi="HG丸ｺﾞｼｯｸM-PRO" w:hint="eastAsia"/>
        </w:rPr>
        <w:t>。</w:t>
      </w:r>
      <w:r w:rsidR="0052024A" w:rsidRPr="00EE4E85">
        <w:rPr>
          <w:rFonts w:ascii="HG丸ｺﾞｼｯｸM-PRO" w:eastAsia="HG丸ｺﾞｼｯｸM-PRO" w:hAnsi="HG丸ｺﾞｼｯｸM-PRO" w:hint="eastAsia"/>
        </w:rPr>
        <w:t>都の事前承認を得ずに内容</w:t>
      </w:r>
      <w:r w:rsidR="007324F9" w:rsidRPr="00EE4E85">
        <w:rPr>
          <w:rFonts w:ascii="HG丸ｺﾞｼｯｸM-PRO" w:eastAsia="HG丸ｺﾞｼｯｸM-PRO" w:hAnsi="HG丸ｺﾞｼｯｸM-PRO" w:hint="eastAsia"/>
        </w:rPr>
        <w:t>の</w:t>
      </w:r>
      <w:r w:rsidR="0052024A" w:rsidRPr="00EE4E85">
        <w:rPr>
          <w:rFonts w:ascii="HG丸ｺﾞｼｯｸM-PRO" w:eastAsia="HG丸ｺﾞｼｯｸM-PRO" w:hAnsi="HG丸ｺﾞｼｯｸM-PRO" w:hint="eastAsia"/>
        </w:rPr>
        <w:t>変更等</w:t>
      </w:r>
      <w:r w:rsidR="007324F9" w:rsidRPr="00EE4E85">
        <w:rPr>
          <w:rFonts w:ascii="HG丸ｺﾞｼｯｸM-PRO" w:eastAsia="HG丸ｺﾞｼｯｸM-PRO" w:hAnsi="HG丸ｺﾞｼｯｸM-PRO" w:hint="eastAsia"/>
        </w:rPr>
        <w:t>（軽微なものを除く）</w:t>
      </w:r>
      <w:r w:rsidR="0052024A" w:rsidRPr="00EE4E85">
        <w:rPr>
          <w:rFonts w:ascii="HG丸ｺﾞｼｯｸM-PRO" w:eastAsia="HG丸ｺﾞｼｯｸM-PRO" w:hAnsi="HG丸ｺﾞｼｯｸM-PRO" w:hint="eastAsia"/>
        </w:rPr>
        <w:t>が行われたと認められる</w:t>
      </w:r>
      <w:r w:rsidR="007324F9" w:rsidRPr="00EE4E85">
        <w:rPr>
          <w:rFonts w:ascii="HG丸ｺﾞｼｯｸM-PRO" w:eastAsia="HG丸ｺﾞｼｯｸM-PRO" w:hAnsi="HG丸ｺﾞｼｯｸM-PRO" w:hint="eastAsia"/>
        </w:rPr>
        <w:t>事業については対象外となります。</w:t>
      </w:r>
    </w:p>
    <w:p w14:paraId="3D06DF14" w14:textId="709F063B" w:rsidR="00C56A86" w:rsidRPr="00EE4E85" w:rsidRDefault="00C56A86" w:rsidP="00C56A86">
      <w:pPr>
        <w:ind w:left="630" w:hangingChars="300" w:hanging="630"/>
        <w:rPr>
          <w:rFonts w:ascii="HG丸ｺﾞｼｯｸM-PRO" w:eastAsia="HG丸ｺﾞｼｯｸM-PRO" w:hAnsi="HG丸ｺﾞｼｯｸM-PRO"/>
          <w:b/>
          <w:u w:val="single"/>
        </w:rPr>
      </w:pPr>
      <w:r w:rsidRPr="00EE4E85">
        <w:rPr>
          <w:rFonts w:ascii="HG丸ｺﾞｼｯｸM-PRO" w:eastAsia="HG丸ｺﾞｼｯｸM-PRO" w:hAnsi="HG丸ｺﾞｼｯｸM-PRO" w:hint="eastAsia"/>
        </w:rPr>
        <w:t xml:space="preserve">　　　</w:t>
      </w:r>
      <w:r w:rsidRPr="00EE4E85">
        <w:rPr>
          <w:rFonts w:ascii="HG丸ｺﾞｼｯｸM-PRO" w:eastAsia="HG丸ｺﾞｼｯｸM-PRO" w:hAnsi="HG丸ｺﾞｼｯｸM-PRO" w:hint="eastAsia"/>
          <w:b/>
        </w:rPr>
        <w:t xml:space="preserve">　</w:t>
      </w:r>
      <w:r w:rsidR="00CD5B6F" w:rsidRPr="00EE4E85">
        <w:rPr>
          <w:rFonts w:ascii="HG丸ｺﾞｼｯｸM-PRO" w:eastAsia="HG丸ｺﾞｼｯｸM-PRO" w:hAnsi="HG丸ｺﾞｼｯｸM-PRO" w:hint="eastAsia"/>
        </w:rPr>
        <w:t>なお、</w:t>
      </w:r>
      <w:r w:rsidRPr="00EE4E85">
        <w:rPr>
          <w:rFonts w:ascii="HG丸ｺﾞｼｯｸM-PRO" w:eastAsia="HG丸ｺﾞｼｯｸM-PRO" w:hAnsi="HG丸ｺﾞｼｯｸM-PRO" w:hint="eastAsia"/>
          <w:b/>
          <w:u w:val="single"/>
        </w:rPr>
        <w:t>軽微な</w:t>
      </w:r>
      <w:r w:rsidR="00CD5B6F" w:rsidRPr="00EE4E85">
        <w:rPr>
          <w:rFonts w:ascii="HG丸ｺﾞｼｯｸM-PRO" w:eastAsia="HG丸ｺﾞｼｯｸM-PRO" w:hAnsi="HG丸ｺﾞｼｯｸM-PRO" w:hint="eastAsia"/>
          <w:b/>
          <w:u w:val="single"/>
        </w:rPr>
        <w:t>ものでも、変更を予定している場合は事前にご相談ください。</w:t>
      </w:r>
    </w:p>
    <w:p w14:paraId="02F3794A" w14:textId="77777777" w:rsidR="00B87233" w:rsidRPr="00EE4E85" w:rsidRDefault="00B87233" w:rsidP="00105EB0">
      <w:pPr>
        <w:ind w:left="63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②　</w:t>
      </w:r>
      <w:r w:rsidR="00005739" w:rsidRPr="00EE4E85">
        <w:rPr>
          <w:rFonts w:ascii="HG丸ｺﾞｼｯｸM-PRO" w:eastAsia="HG丸ｺﾞｼｯｸM-PRO" w:hAnsi="HG丸ｺﾞｼｯｸM-PRO" w:hint="eastAsia"/>
        </w:rPr>
        <w:t>補助</w:t>
      </w:r>
      <w:r w:rsidRPr="00EE4E85">
        <w:rPr>
          <w:rFonts w:ascii="HG丸ｺﾞｼｯｸM-PRO" w:eastAsia="HG丸ｺﾞｼｯｸM-PRO" w:hAnsi="HG丸ｺﾞｼｯｸM-PRO" w:hint="eastAsia"/>
        </w:rPr>
        <w:t>事業者の名称</w:t>
      </w:r>
      <w:r w:rsidR="00CC3815" w:rsidRPr="00EE4E85">
        <w:rPr>
          <w:rFonts w:ascii="HG丸ｺﾞｼｯｸM-PRO" w:eastAsia="HG丸ｺﾞｼｯｸM-PRO" w:hAnsi="HG丸ｺﾞｼｯｸM-PRO" w:hint="eastAsia"/>
        </w:rPr>
        <w:t>、所在地、代表者を変更する場合は、</w:t>
      </w:r>
      <w:r w:rsidR="00005739" w:rsidRPr="00EE4E85">
        <w:rPr>
          <w:rFonts w:ascii="HG丸ｺﾞｼｯｸM-PRO" w:eastAsia="HG丸ｺﾞｼｯｸM-PRO" w:hAnsi="HG丸ｺﾞｼｯｸM-PRO" w:hint="eastAsia"/>
        </w:rPr>
        <w:t>知事</w:t>
      </w:r>
      <w:r w:rsidR="00105EB0" w:rsidRPr="00EE4E85">
        <w:rPr>
          <w:rFonts w:ascii="HG丸ｺﾞｼｯｸM-PRO" w:eastAsia="HG丸ｺﾞｼｯｸM-PRO" w:hAnsi="HG丸ｺﾞｼｯｸM-PRO" w:hint="eastAsia"/>
        </w:rPr>
        <w:t>に届け出てください。</w:t>
      </w:r>
    </w:p>
    <w:p w14:paraId="5180C0B5" w14:textId="77777777" w:rsidR="00105EB0" w:rsidRPr="00EE4E85" w:rsidRDefault="00105EB0" w:rsidP="0089272A">
      <w:pPr>
        <w:rPr>
          <w:rFonts w:ascii="HG丸ｺﾞｼｯｸM-PRO" w:eastAsia="HG丸ｺﾞｼｯｸM-PRO" w:hAnsi="HG丸ｺﾞｼｯｸM-PRO"/>
        </w:rPr>
      </w:pPr>
    </w:p>
    <w:p w14:paraId="536DBBC4" w14:textId="77777777" w:rsidR="007C0539" w:rsidRPr="00EE4E85" w:rsidRDefault="00105EB0" w:rsidP="0089272A">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５　実績報告</w:t>
      </w:r>
    </w:p>
    <w:p w14:paraId="7491F0A1" w14:textId="41044050" w:rsidR="00E4546A" w:rsidRPr="00EE4E85" w:rsidRDefault="00CA592F" w:rsidP="007D1A3F">
      <w:pPr>
        <w:spacing w:afterLines="50" w:after="167"/>
        <w:ind w:left="420" w:hangingChars="200" w:hanging="420"/>
        <w:rPr>
          <w:rFonts w:ascii="HG丸ｺﾞｼｯｸM-PRO" w:eastAsia="HG丸ｺﾞｼｯｸM-PRO" w:hAnsi="HG丸ｺﾞｼｯｸM-PRO"/>
          <w:b/>
          <w:u w:val="single"/>
        </w:rPr>
      </w:pPr>
      <w:r w:rsidRPr="00EE4E85">
        <w:rPr>
          <w:rFonts w:ascii="HG丸ｺﾞｼｯｸM-PRO" w:eastAsia="HG丸ｺﾞｼｯｸM-PRO" w:hAnsi="HG丸ｺﾞｼｯｸM-PRO" w:hint="eastAsia"/>
        </w:rPr>
        <w:t xml:space="preserve">　</w:t>
      </w:r>
      <w:r w:rsidR="00F35560"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１</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事業が完了したときは、速やかに</w:t>
      </w:r>
      <w:r w:rsidR="002E2E37" w:rsidRPr="00EE4E85">
        <w:rPr>
          <w:rFonts w:ascii="HG丸ｺﾞｼｯｸM-PRO" w:eastAsia="HG丸ｺﾞｼｯｸM-PRO" w:hAnsi="HG丸ｺﾞｼｯｸM-PRO"/>
          <w:b/>
          <w:u w:val="single"/>
        </w:rPr>
        <w:t>1</w:t>
      </w:r>
      <w:r w:rsidR="00595EF0" w:rsidRPr="00EE4E85">
        <w:rPr>
          <w:rFonts w:ascii="HG丸ｺﾞｼｯｸM-PRO" w:eastAsia="HG丸ｺﾞｼｯｸM-PRO" w:hAnsi="HG丸ｺﾞｼｯｸM-PRO" w:hint="eastAsia"/>
          <w:b/>
          <w:u w:val="single"/>
        </w:rPr>
        <w:t>７</w:t>
      </w:r>
      <w:r w:rsidR="002E2E37" w:rsidRPr="00EE4E85">
        <w:rPr>
          <w:rFonts w:ascii="HG丸ｺﾞｼｯｸM-PRO" w:eastAsia="HG丸ｺﾞｼｯｸM-PRO" w:hAnsi="HG丸ｺﾞｼｯｸM-PRO" w:hint="eastAsia"/>
          <w:b/>
          <w:u w:val="single"/>
        </w:rPr>
        <w:t>～</w:t>
      </w:r>
      <w:r w:rsidR="00F306DF" w:rsidRPr="00EE4E85">
        <w:rPr>
          <w:rFonts w:ascii="HG丸ｺﾞｼｯｸM-PRO" w:eastAsia="HG丸ｺﾞｼｯｸM-PRO" w:hAnsi="HG丸ｺﾞｼｯｸM-PRO" w:hint="eastAsia"/>
          <w:b/>
          <w:u w:val="single"/>
        </w:rPr>
        <w:t>２０</w:t>
      </w:r>
      <w:r w:rsidRPr="00EE4E85">
        <w:rPr>
          <w:rFonts w:ascii="HG丸ｺﾞｼｯｸM-PRO" w:eastAsia="HG丸ｺﾞｼｯｸM-PRO" w:hAnsi="HG丸ｺﾞｼｯｸM-PRO" w:hint="eastAsia"/>
          <w:b/>
          <w:u w:val="single"/>
        </w:rPr>
        <w:t>頁の「実績報告時必要書類一覧</w:t>
      </w:r>
      <w:r w:rsidR="00F35560" w:rsidRPr="00EE4E85">
        <w:rPr>
          <w:rFonts w:ascii="HG丸ｺﾞｼｯｸM-PRO" w:eastAsia="HG丸ｺﾞｼｯｸM-PRO" w:hAnsi="HG丸ｺﾞｼｯｸM-PRO" w:hint="eastAsia"/>
          <w:b/>
          <w:u w:val="single"/>
        </w:rPr>
        <w:t>(</w:t>
      </w:r>
      <w:r w:rsidRPr="00EE4E85">
        <w:rPr>
          <w:rFonts w:ascii="HG丸ｺﾞｼｯｸM-PRO" w:eastAsia="HG丸ｺﾞｼｯｸM-PRO" w:hAnsi="HG丸ｺﾞｼｯｸM-PRO" w:hint="eastAsia"/>
          <w:b/>
          <w:u w:val="single"/>
        </w:rPr>
        <w:t>別紙２</w:t>
      </w:r>
      <w:r w:rsidR="00F35560" w:rsidRPr="00EE4E85">
        <w:rPr>
          <w:rFonts w:ascii="HG丸ｺﾞｼｯｸM-PRO" w:eastAsia="HG丸ｺﾞｼｯｸM-PRO" w:hAnsi="HG丸ｺﾞｼｯｸM-PRO" w:hint="eastAsia"/>
          <w:b/>
          <w:u w:val="single"/>
        </w:rPr>
        <w:t>)</w:t>
      </w:r>
      <w:r w:rsidRPr="00EE4E85">
        <w:rPr>
          <w:rFonts w:ascii="HG丸ｺﾞｼｯｸM-PRO" w:eastAsia="HG丸ｺﾞｼｯｸM-PRO" w:hAnsi="HG丸ｺﾞｼｯｸM-PRO" w:hint="eastAsia"/>
          <w:b/>
          <w:u w:val="single"/>
        </w:rPr>
        <w:t>」</w:t>
      </w:r>
      <w:r w:rsidRPr="00EE4E85">
        <w:rPr>
          <w:rFonts w:ascii="HG丸ｺﾞｼｯｸM-PRO" w:eastAsia="HG丸ｺﾞｼｯｸM-PRO" w:hAnsi="HG丸ｺﾞｼｯｸM-PRO" w:hint="eastAsia"/>
        </w:rPr>
        <w:t>に記載する書類を</w:t>
      </w:r>
      <w:r w:rsidR="00751733" w:rsidRPr="00EE4E85">
        <w:rPr>
          <w:rFonts w:ascii="HG丸ｺﾞｼｯｸM-PRO" w:eastAsia="HG丸ｺﾞｼｯｸM-PRO" w:hAnsi="HG丸ｺﾞｼｯｸM-PRO" w:hint="eastAsia"/>
        </w:rPr>
        <w:t>都</w:t>
      </w:r>
      <w:r w:rsidRPr="00EE4E85">
        <w:rPr>
          <w:rFonts w:ascii="HG丸ｺﾞｼｯｸM-PRO" w:eastAsia="HG丸ｺﾞｼｯｸM-PRO" w:hAnsi="HG丸ｺﾞｼｯｸM-PRO" w:hint="eastAsia"/>
        </w:rPr>
        <w:t>へ提出してください。実績報告</w:t>
      </w:r>
      <w:r w:rsidR="00C609DA" w:rsidRPr="00EE4E85">
        <w:rPr>
          <w:rFonts w:ascii="HG丸ｺﾞｼｯｸM-PRO" w:eastAsia="HG丸ｺﾞｼｯｸM-PRO" w:hAnsi="HG丸ｺﾞｼｯｸM-PRO" w:hint="eastAsia"/>
        </w:rPr>
        <w:t>に係る</w:t>
      </w:r>
      <w:r w:rsidRPr="00EE4E85">
        <w:rPr>
          <w:rFonts w:ascii="HG丸ｺﾞｼｯｸM-PRO" w:eastAsia="HG丸ｺﾞｼｯｸM-PRO" w:hAnsi="HG丸ｺﾞｼｯｸM-PRO" w:hint="eastAsia"/>
        </w:rPr>
        <w:t>書</w:t>
      </w:r>
      <w:r w:rsidR="00C609DA" w:rsidRPr="00EE4E85">
        <w:rPr>
          <w:rFonts w:ascii="HG丸ｺﾞｼｯｸM-PRO" w:eastAsia="HG丸ｺﾞｼｯｸM-PRO" w:hAnsi="HG丸ｺﾞｼｯｸM-PRO" w:hint="eastAsia"/>
        </w:rPr>
        <w:t>類</w:t>
      </w:r>
      <w:r w:rsidRPr="00EE4E85">
        <w:rPr>
          <w:rFonts w:ascii="HG丸ｺﾞｼｯｸM-PRO" w:eastAsia="HG丸ｺﾞｼｯｸM-PRO" w:hAnsi="HG丸ｺﾞｼｯｸM-PRO" w:hint="eastAsia"/>
        </w:rPr>
        <w:t>は、</w:t>
      </w:r>
      <w:r w:rsidR="00B43D96" w:rsidRPr="00EE4E85">
        <w:rPr>
          <w:rFonts w:ascii="HG丸ｺﾞｼｯｸM-PRO" w:eastAsia="HG丸ｺﾞｼｯｸM-PRO" w:hAnsi="HG丸ｺﾞｼｯｸM-PRO" w:hint="eastAsia"/>
          <w:b/>
          <w:u w:val="single"/>
        </w:rPr>
        <w:t>事業が完了した日から30</w:t>
      </w:r>
      <w:r w:rsidRPr="00EE4E85">
        <w:rPr>
          <w:rFonts w:ascii="HG丸ｺﾞｼｯｸM-PRO" w:eastAsia="HG丸ｺﾞｼｯｸM-PRO" w:hAnsi="HG丸ｺﾞｼｯｸM-PRO" w:hint="eastAsia"/>
          <w:b/>
          <w:u w:val="single"/>
        </w:rPr>
        <w:t>日以内又は</w:t>
      </w:r>
      <w:r w:rsidR="00C60821" w:rsidRPr="00EE4E85">
        <w:rPr>
          <w:rFonts w:ascii="HG丸ｺﾞｼｯｸM-PRO" w:eastAsia="HG丸ｺﾞｼｯｸM-PRO" w:hAnsi="HG丸ｺﾞｼｯｸM-PRO" w:hint="eastAsia"/>
          <w:b/>
          <w:u w:val="single"/>
        </w:rPr>
        <w:t>令和５</w:t>
      </w:r>
      <w:r w:rsidR="00F14992" w:rsidRPr="00EE4E85">
        <w:rPr>
          <w:rFonts w:ascii="HG丸ｺﾞｼｯｸM-PRO" w:eastAsia="HG丸ｺﾞｼｯｸM-PRO" w:hAnsi="HG丸ｺﾞｼｯｸM-PRO" w:hint="eastAsia"/>
          <w:b/>
          <w:u w:val="single"/>
        </w:rPr>
        <w:t>年</w:t>
      </w:r>
      <w:r w:rsidR="00B43D96" w:rsidRPr="00EE4E85">
        <w:rPr>
          <w:rFonts w:ascii="HG丸ｺﾞｼｯｸM-PRO" w:eastAsia="HG丸ｺﾞｼｯｸM-PRO" w:hAnsi="HG丸ｺﾞｼｯｸM-PRO" w:hint="eastAsia"/>
          <w:b/>
          <w:u w:val="single"/>
        </w:rPr>
        <w:t>４月10</w:t>
      </w:r>
      <w:r w:rsidRPr="00EE4E85">
        <w:rPr>
          <w:rFonts w:ascii="HG丸ｺﾞｼｯｸM-PRO" w:eastAsia="HG丸ｺﾞｼｯｸM-PRO" w:hAnsi="HG丸ｺﾞｼｯｸM-PRO" w:hint="eastAsia"/>
          <w:b/>
          <w:u w:val="single"/>
        </w:rPr>
        <w:t>日のいずれか早い日までに提出してください。</w:t>
      </w:r>
    </w:p>
    <w:p w14:paraId="4AD4F458" w14:textId="5DBD8307" w:rsidR="001037B6" w:rsidRPr="00EE4E85" w:rsidRDefault="00CA592F" w:rsidP="00C25142">
      <w:pPr>
        <w:ind w:left="630" w:hangingChars="300" w:hanging="63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F35560"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２</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実績報告に係る書類は、</w:t>
      </w:r>
      <w:r w:rsidR="00751733" w:rsidRPr="00EE4E85">
        <w:rPr>
          <w:rFonts w:ascii="HG丸ｺﾞｼｯｸM-PRO" w:eastAsia="HG丸ｺﾞｼｯｸM-PRO" w:hAnsi="HG丸ｺﾞｼｯｸM-PRO" w:hint="eastAsia"/>
        </w:rPr>
        <w:t>都</w:t>
      </w:r>
      <w:r w:rsidRPr="00EE4E85">
        <w:rPr>
          <w:rFonts w:ascii="HG丸ｺﾞｼｯｸM-PRO" w:eastAsia="HG丸ｺﾞｼｯｸM-PRO" w:hAnsi="HG丸ｺﾞｼｯｸM-PRO" w:hint="eastAsia"/>
        </w:rPr>
        <w:t>のホームページからダウンロードできます。</w:t>
      </w:r>
      <w:r w:rsidR="001037B6" w:rsidRPr="00EE4E85">
        <w:rPr>
          <w:rFonts w:ascii="HG丸ｺﾞｼｯｸM-PRO" w:eastAsia="HG丸ｺﾞｼｯｸM-PRO" w:hAnsi="HG丸ｺﾞｼｯｸM-PRO" w:hint="eastAsia"/>
        </w:rPr>
        <w:t xml:space="preserve">　</w:t>
      </w:r>
    </w:p>
    <w:p w14:paraId="5292AF4C" w14:textId="7B5CACE9" w:rsidR="00724C4B" w:rsidRPr="00EE4E85" w:rsidRDefault="00EE4E85" w:rsidP="00724C4B">
      <w:pPr>
        <w:ind w:leftChars="50" w:left="630" w:hangingChars="250" w:hanging="525"/>
        <w:rPr>
          <w:rFonts w:ascii="HG丸ｺﾞｼｯｸM-PRO" w:eastAsia="HG丸ｺﾞｼｯｸM-PRO" w:hAnsi="HG丸ｺﾞｼｯｸM-PRO"/>
        </w:rPr>
      </w:pPr>
      <w:hyperlink r:id="rId9" w:history="1">
        <w:r w:rsidR="00724C4B" w:rsidRPr="00EE4E85">
          <w:rPr>
            <w:rStyle w:val="ab"/>
            <w:rFonts w:ascii="HG丸ｺﾞｼｯｸM-PRO" w:eastAsia="HG丸ｺﾞｼｯｸM-PRO" w:hAnsi="HG丸ｺﾞｼｯｸM-PRO"/>
            <w:color w:val="auto"/>
          </w:rPr>
          <w:t>https://www.sangyo-rodo.metro.tokyo.lg.jp/tourism/kakusyu/</w:t>
        </w:r>
        <w:r w:rsidR="00724C4B" w:rsidRPr="00EE4E85">
          <w:rPr>
            <w:rStyle w:val="ab"/>
            <w:rFonts w:ascii="HG丸ｺﾞｼｯｸM-PRO" w:eastAsia="HG丸ｺﾞｼｯｸM-PRO" w:hAnsi="HG丸ｺﾞｼｯｸM-PRO" w:hint="eastAsia"/>
            <w:color w:val="auto"/>
          </w:rPr>
          <w:t>anime/index.html</w:t>
        </w:r>
      </w:hyperlink>
    </w:p>
    <w:p w14:paraId="66AEADE1" w14:textId="77777777" w:rsidR="00CA592F" w:rsidRPr="00EE4E85" w:rsidRDefault="00CA592F" w:rsidP="00CA592F">
      <w:pPr>
        <w:ind w:left="420" w:hangingChars="200" w:hanging="420"/>
        <w:rPr>
          <w:rFonts w:ascii="HG丸ｺﾞｼｯｸM-PRO" w:eastAsia="HG丸ｺﾞｼｯｸM-PRO" w:hAnsi="HG丸ｺﾞｼｯｸM-PRO"/>
        </w:rPr>
      </w:pPr>
    </w:p>
    <w:p w14:paraId="56518FBE" w14:textId="77777777" w:rsidR="00C609DA" w:rsidRPr="00EE4E85" w:rsidRDefault="00C609DA" w:rsidP="00C609DA">
      <w:pPr>
        <w:ind w:left="422" w:hangingChars="200" w:hanging="422"/>
        <w:rPr>
          <w:rFonts w:ascii="HG丸ｺﾞｼｯｸM-PRO" w:eastAsia="HG丸ｺﾞｼｯｸM-PRO" w:hAnsi="HG丸ｺﾞｼｯｸM-PRO"/>
          <w:b/>
        </w:rPr>
      </w:pPr>
      <w:r w:rsidRPr="00EE4E85">
        <w:rPr>
          <w:rFonts w:ascii="HG丸ｺﾞｼｯｸM-PRO" w:eastAsia="HG丸ｺﾞｼｯｸM-PRO" w:hAnsi="HG丸ｺﾞｼｯｸM-PRO" w:hint="eastAsia"/>
          <w:b/>
        </w:rPr>
        <w:t>６　完了検査</w:t>
      </w:r>
    </w:p>
    <w:p w14:paraId="1204414C" w14:textId="55DD5901" w:rsidR="00C609DA" w:rsidRPr="00EE4E85" w:rsidRDefault="00C609DA" w:rsidP="00C609DA">
      <w:pPr>
        <w:ind w:left="422" w:hangingChars="200" w:hanging="422"/>
        <w:rPr>
          <w:rFonts w:ascii="HG丸ｺﾞｼｯｸM-PRO" w:eastAsia="HG丸ｺﾞｼｯｸM-PRO" w:hAnsi="HG丸ｺﾞｼｯｸM-PRO"/>
        </w:rPr>
      </w:pPr>
      <w:r w:rsidRPr="00EE4E85">
        <w:rPr>
          <w:rFonts w:ascii="HG丸ｺﾞｼｯｸM-PRO" w:eastAsia="HG丸ｺﾞｼｯｸM-PRO" w:hAnsi="HG丸ｺﾞｼｯｸM-PRO" w:hint="eastAsia"/>
          <w:b/>
        </w:rPr>
        <w:t xml:space="preserve">　　　</w:t>
      </w:r>
      <w:r w:rsidRPr="00EE4E85">
        <w:rPr>
          <w:rFonts w:ascii="HG丸ｺﾞｼｯｸM-PRO" w:eastAsia="HG丸ｺﾞｼｯｸM-PRO" w:hAnsi="HG丸ｺﾞｼｯｸM-PRO" w:hint="eastAsia"/>
        </w:rPr>
        <w:t>提出された実績報告に係る書類に基づき、必要に応じて、観光部職員が指定の場所</w:t>
      </w:r>
      <w:bookmarkStart w:id="14" w:name="OLE_LINK21"/>
      <w:bookmarkStart w:id="15" w:name="OLE_LINK11"/>
      <w:bookmarkStart w:id="16" w:name="OLE_LINK22"/>
      <w:bookmarkEnd w:id="13"/>
      <w:r w:rsidRPr="00EE4E85">
        <w:rPr>
          <w:rFonts w:ascii="HG丸ｺﾞｼｯｸM-PRO" w:eastAsia="HG丸ｺﾞｼｯｸM-PRO" w:hAnsi="HG丸ｺﾞｼｯｸM-PRO" w:hint="eastAsia"/>
        </w:rPr>
        <w:t>で完了検査を実施します（現場確認、証拠書類の原本照合等）。検査日は観光部職員から別途連絡いたします。</w:t>
      </w:r>
    </w:p>
    <w:p w14:paraId="27AC5055" w14:textId="77777777" w:rsidR="007D1A3F" w:rsidRPr="00EE4E85" w:rsidRDefault="007D1A3F" w:rsidP="00C609DA">
      <w:pPr>
        <w:ind w:left="420" w:hangingChars="200" w:hanging="420"/>
        <w:rPr>
          <w:rFonts w:ascii="HG丸ｺﾞｼｯｸM-PRO" w:eastAsia="HG丸ｺﾞｼｯｸM-PRO" w:hAnsi="HG丸ｺﾞｼｯｸM-PRO"/>
        </w:rPr>
      </w:pPr>
    </w:p>
    <w:bookmarkEnd w:id="14"/>
    <w:p w14:paraId="4849A8D8" w14:textId="77777777" w:rsidR="00CA592F" w:rsidRPr="00EE4E85" w:rsidRDefault="00C609DA" w:rsidP="00AB5FDB">
      <w:pPr>
        <w:ind w:left="422" w:hangingChars="200" w:hanging="422"/>
        <w:rPr>
          <w:rFonts w:ascii="HG丸ｺﾞｼｯｸM-PRO" w:eastAsia="HG丸ｺﾞｼｯｸM-PRO" w:hAnsi="HG丸ｺﾞｼｯｸM-PRO"/>
          <w:b/>
        </w:rPr>
      </w:pPr>
      <w:r w:rsidRPr="00EE4E85">
        <w:rPr>
          <w:rFonts w:ascii="HG丸ｺﾞｼｯｸM-PRO" w:eastAsia="HG丸ｺﾞｼｯｸM-PRO" w:hAnsi="HG丸ｺﾞｼｯｸM-PRO" w:hint="eastAsia"/>
          <w:b/>
        </w:rPr>
        <w:t>７</w:t>
      </w:r>
      <w:r w:rsidR="00CA592F" w:rsidRPr="00EE4E85">
        <w:rPr>
          <w:rFonts w:ascii="HG丸ｺﾞｼｯｸM-PRO" w:eastAsia="HG丸ｺﾞｼｯｸM-PRO" w:hAnsi="HG丸ｺﾞｼｯｸM-PRO" w:hint="eastAsia"/>
          <w:b/>
        </w:rPr>
        <w:t xml:space="preserve">　</w:t>
      </w:r>
      <w:r w:rsidR="00005739" w:rsidRPr="00EE4E85">
        <w:rPr>
          <w:rFonts w:ascii="HG丸ｺﾞｼｯｸM-PRO" w:eastAsia="HG丸ｺﾞｼｯｸM-PRO" w:hAnsi="HG丸ｺﾞｼｯｸM-PRO" w:hint="eastAsia"/>
          <w:b/>
        </w:rPr>
        <w:t>補助金の</w:t>
      </w:r>
      <w:r w:rsidR="00CA592F" w:rsidRPr="00EE4E85">
        <w:rPr>
          <w:rFonts w:ascii="HG丸ｺﾞｼｯｸM-PRO" w:eastAsia="HG丸ｺﾞｼｯｸM-PRO" w:hAnsi="HG丸ｺﾞｼｯｸM-PRO" w:hint="eastAsia"/>
          <w:b/>
        </w:rPr>
        <w:t>額の確定</w:t>
      </w:r>
    </w:p>
    <w:p w14:paraId="4CDF5510" w14:textId="4754E8F3" w:rsidR="00CA592F" w:rsidRPr="00EE4E85" w:rsidRDefault="00F35560" w:rsidP="0073554C">
      <w:pPr>
        <w:tabs>
          <w:tab w:val="left" w:pos="709"/>
        </w:tabs>
        <w:ind w:leftChars="100" w:left="424" w:hangingChars="102" w:hanging="214"/>
        <w:rPr>
          <w:rFonts w:ascii="HG丸ｺﾞｼｯｸM-PRO" w:eastAsia="HG丸ｺﾞｼｯｸM-PRO" w:hAnsi="HG丸ｺﾞｼｯｸM-PRO"/>
        </w:rPr>
      </w:pPr>
      <w:bookmarkStart w:id="17" w:name="OLE_LINK30"/>
      <w:bookmarkEnd w:id="12"/>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１</w:t>
      </w:r>
      <w:r w:rsidRPr="00EE4E85">
        <w:rPr>
          <w:rFonts w:ascii="HG丸ｺﾞｼｯｸM-PRO" w:eastAsia="HG丸ｺﾞｼｯｸM-PRO" w:hAnsi="HG丸ｺﾞｼｯｸM-PRO" w:hint="eastAsia"/>
        </w:rPr>
        <w:t>)</w:t>
      </w:r>
      <w:r w:rsidR="00CA592F" w:rsidRPr="00EE4E85">
        <w:rPr>
          <w:rFonts w:ascii="HG丸ｺﾞｼｯｸM-PRO" w:eastAsia="HG丸ｺﾞｼｯｸM-PRO" w:hAnsi="HG丸ｺﾞｼｯｸM-PRO" w:hint="eastAsia"/>
        </w:rPr>
        <w:t>実績報告</w:t>
      </w:r>
      <w:r w:rsidR="002E7402" w:rsidRPr="00EE4E85">
        <w:rPr>
          <w:rFonts w:ascii="HG丸ｺﾞｼｯｸM-PRO" w:eastAsia="HG丸ｺﾞｼｯｸM-PRO" w:hAnsi="HG丸ｺﾞｼｯｸM-PRO" w:hint="eastAsia"/>
        </w:rPr>
        <w:t>に係る書類</w:t>
      </w:r>
      <w:r w:rsidR="00CA592F" w:rsidRPr="00EE4E85">
        <w:rPr>
          <w:rFonts w:ascii="HG丸ｺﾞｼｯｸM-PRO" w:eastAsia="HG丸ｺﾞｼｯｸM-PRO" w:hAnsi="HG丸ｺﾞｼｯｸM-PRO" w:hint="eastAsia"/>
        </w:rPr>
        <w:t>の審査及び完了検査</w:t>
      </w:r>
      <w:r w:rsidR="008313C0" w:rsidRPr="00EE4E85">
        <w:rPr>
          <w:rFonts w:ascii="HG丸ｺﾞｼｯｸM-PRO" w:eastAsia="HG丸ｺﾞｼｯｸM-PRO" w:hAnsi="HG丸ｺﾞｼｯｸM-PRO" w:hint="eastAsia"/>
        </w:rPr>
        <w:t>の</w:t>
      </w:r>
      <w:r w:rsidR="00CA592F" w:rsidRPr="00EE4E85">
        <w:rPr>
          <w:rFonts w:ascii="HG丸ｺﾞｼｯｸM-PRO" w:eastAsia="HG丸ｺﾞｼｯｸM-PRO" w:hAnsi="HG丸ｺﾞｼｯｸM-PRO" w:hint="eastAsia"/>
        </w:rPr>
        <w:t>結果、事業の成果が交付決定の内容</w:t>
      </w:r>
      <w:r w:rsidR="008313C0" w:rsidRPr="00EE4E85">
        <w:rPr>
          <w:rFonts w:ascii="HG丸ｺﾞｼｯｸM-PRO" w:eastAsia="HG丸ｺﾞｼｯｸM-PRO" w:hAnsi="HG丸ｺﾞｼｯｸM-PRO" w:hint="eastAsia"/>
        </w:rPr>
        <w:t>及び</w:t>
      </w:r>
      <w:r w:rsidR="00A07D1F" w:rsidRPr="00EE4E85">
        <w:rPr>
          <w:rFonts w:ascii="HG丸ｺﾞｼｯｸM-PRO" w:eastAsia="HG丸ｺﾞｼｯｸM-PRO" w:hAnsi="HG丸ｺﾞｼｯｸM-PRO" w:hint="eastAsia"/>
        </w:rPr>
        <w:t xml:space="preserve">　</w:t>
      </w:r>
      <w:r w:rsidR="00CA592F" w:rsidRPr="00EE4E85">
        <w:rPr>
          <w:rFonts w:ascii="HG丸ｺﾞｼｯｸM-PRO" w:eastAsia="HG丸ｺﾞｼｯｸM-PRO" w:hAnsi="HG丸ｺﾞｼｯｸM-PRO" w:hint="eastAsia"/>
        </w:rPr>
        <w:t>これに付した条件に適合していると認めたときに</w:t>
      </w:r>
      <w:r w:rsidR="00005739" w:rsidRPr="00EE4E85">
        <w:rPr>
          <w:rFonts w:ascii="HG丸ｺﾞｼｯｸM-PRO" w:eastAsia="HG丸ｺﾞｼｯｸM-PRO" w:hAnsi="HG丸ｺﾞｼｯｸM-PRO" w:hint="eastAsia"/>
        </w:rPr>
        <w:t>補助</w:t>
      </w:r>
      <w:r w:rsidR="008313C0" w:rsidRPr="00EE4E85">
        <w:rPr>
          <w:rFonts w:ascii="HG丸ｺﾞｼｯｸM-PRO" w:eastAsia="HG丸ｺﾞｼｯｸM-PRO" w:hAnsi="HG丸ｺﾞｼｯｸM-PRO" w:hint="eastAsia"/>
        </w:rPr>
        <w:t>金</w:t>
      </w:r>
      <w:r w:rsidR="00CA592F" w:rsidRPr="00EE4E85">
        <w:rPr>
          <w:rFonts w:ascii="HG丸ｺﾞｼｯｸM-PRO" w:eastAsia="HG丸ｺﾞｼｯｸM-PRO" w:hAnsi="HG丸ｺﾞｼｯｸM-PRO" w:hint="eastAsia"/>
        </w:rPr>
        <w:t>の交付額を確定し、</w:t>
      </w:r>
      <w:r w:rsidR="00CA592F" w:rsidRPr="00EE4E85">
        <w:rPr>
          <w:rFonts w:ascii="HG丸ｺﾞｼｯｸM-PRO" w:eastAsia="HG丸ｺﾞｼｯｸM-PRO" w:hAnsi="HG丸ｺﾞｼｯｸM-PRO" w:hint="eastAsia"/>
          <w:u w:val="single"/>
        </w:rPr>
        <w:t>確定通知書</w:t>
      </w:r>
      <w:r w:rsidRPr="00EE4E85">
        <w:rPr>
          <w:rFonts w:ascii="HG丸ｺﾞｼｯｸM-PRO" w:eastAsia="HG丸ｺﾞｼｯｸM-PRO" w:hAnsi="HG丸ｺﾞｼｯｸM-PRO" w:hint="eastAsia"/>
          <w:u w:val="single"/>
        </w:rPr>
        <w:t>(</w:t>
      </w:r>
      <w:r w:rsidR="00C27F44" w:rsidRPr="00EE4E85">
        <w:rPr>
          <w:rFonts w:ascii="HG丸ｺﾞｼｯｸM-PRO" w:eastAsia="HG丸ｺﾞｼｯｸM-PRO" w:hAnsi="HG丸ｺﾞｼｯｸM-PRO" w:hint="eastAsia"/>
          <w:u w:val="single"/>
        </w:rPr>
        <w:t>第9号様式又は第9号様式の２</w:t>
      </w:r>
      <w:r w:rsidRPr="00EE4E85">
        <w:rPr>
          <w:rFonts w:ascii="HG丸ｺﾞｼｯｸM-PRO" w:eastAsia="HG丸ｺﾞｼｯｸM-PRO" w:hAnsi="HG丸ｺﾞｼｯｸM-PRO" w:hint="eastAsia"/>
          <w:u w:val="single"/>
        </w:rPr>
        <w:t>)</w:t>
      </w:r>
      <w:r w:rsidR="00CA592F" w:rsidRPr="00EE4E85">
        <w:rPr>
          <w:rFonts w:ascii="HG丸ｺﾞｼｯｸM-PRO" w:eastAsia="HG丸ｺﾞｼｯｸM-PRO" w:hAnsi="HG丸ｺﾞｼｯｸM-PRO" w:hint="eastAsia"/>
        </w:rPr>
        <w:t xml:space="preserve">により通知します。 </w:t>
      </w:r>
    </w:p>
    <w:p w14:paraId="2ECF248D" w14:textId="1D91919C" w:rsidR="00781C6E" w:rsidRPr="00EE4E85" w:rsidRDefault="00F35560" w:rsidP="008313C0">
      <w:pPr>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２</w:t>
      </w:r>
      <w:r w:rsidRPr="00EE4E85">
        <w:rPr>
          <w:rFonts w:ascii="HG丸ｺﾞｼｯｸM-PRO" w:eastAsia="HG丸ｺﾞｼｯｸM-PRO" w:hAnsi="HG丸ｺﾞｼｯｸM-PRO" w:hint="eastAsia"/>
        </w:rPr>
        <w:t>)</w:t>
      </w:r>
      <w:r w:rsidR="00005739" w:rsidRPr="00EE4E85">
        <w:rPr>
          <w:rFonts w:ascii="HG丸ｺﾞｼｯｸM-PRO" w:eastAsia="HG丸ｺﾞｼｯｸM-PRO" w:hAnsi="HG丸ｺﾞｼｯｸM-PRO" w:hint="eastAsia"/>
        </w:rPr>
        <w:t>補助</w:t>
      </w:r>
      <w:r w:rsidR="008313C0" w:rsidRPr="00EE4E85">
        <w:rPr>
          <w:rFonts w:ascii="HG丸ｺﾞｼｯｸM-PRO" w:eastAsia="HG丸ｺﾞｼｯｸM-PRO" w:hAnsi="HG丸ｺﾞｼｯｸM-PRO" w:hint="eastAsia"/>
        </w:rPr>
        <w:t>金</w:t>
      </w:r>
      <w:r w:rsidR="00CA592F" w:rsidRPr="00EE4E85">
        <w:rPr>
          <w:rFonts w:ascii="HG丸ｺﾞｼｯｸM-PRO" w:eastAsia="HG丸ｺﾞｼｯｸM-PRO" w:hAnsi="HG丸ｺﾞｼｯｸM-PRO" w:hint="eastAsia"/>
        </w:rPr>
        <w:t>の確定額は、実際に要した</w:t>
      </w:r>
      <w:r w:rsidR="00781C6E" w:rsidRPr="00EE4E85">
        <w:rPr>
          <w:rFonts w:ascii="HG丸ｺﾞｼｯｸM-PRO" w:eastAsia="HG丸ｺﾞｼｯｸM-PRO" w:hAnsi="HG丸ｺﾞｼｯｸM-PRO" w:hint="eastAsia"/>
        </w:rPr>
        <w:t>事業の</w:t>
      </w:r>
      <w:r w:rsidR="00CA592F" w:rsidRPr="00EE4E85">
        <w:rPr>
          <w:rFonts w:ascii="HG丸ｺﾞｼｯｸM-PRO" w:eastAsia="HG丸ｺﾞｼｯｸM-PRO" w:hAnsi="HG丸ｺﾞｼｯｸM-PRO" w:hint="eastAsia"/>
        </w:rPr>
        <w:t>経費のうち</w:t>
      </w:r>
      <w:r w:rsidR="00781C6E" w:rsidRPr="00EE4E85">
        <w:rPr>
          <w:rFonts w:ascii="HG丸ｺﾞｼｯｸM-PRO" w:eastAsia="HG丸ｺﾞｼｯｸM-PRO" w:hAnsi="HG丸ｺﾞｼｯｸM-PRO" w:hint="eastAsia"/>
        </w:rPr>
        <w:t>、</w:t>
      </w:r>
      <w:r w:rsidR="00CA592F" w:rsidRPr="00EE4E85">
        <w:rPr>
          <w:rFonts w:ascii="HG丸ｺﾞｼｯｸM-PRO" w:eastAsia="HG丸ｺﾞｼｯｸM-PRO" w:hAnsi="HG丸ｺﾞｼｯｸM-PRO" w:hint="eastAsia"/>
        </w:rPr>
        <w:t>補助対象となる経費に</w:t>
      </w:r>
      <w:r w:rsidR="004328B3" w:rsidRPr="00EE4E85">
        <w:rPr>
          <w:rFonts w:ascii="HG丸ｺﾞｼｯｸM-PRO" w:eastAsia="HG丸ｺﾞｼｯｸM-PRO" w:hAnsi="HG丸ｺﾞｼｯｸM-PRO" w:hint="eastAsia"/>
        </w:rPr>
        <w:t>補助率</w:t>
      </w:r>
      <w:r w:rsidR="00A569FE" w:rsidRPr="00EE4E85">
        <w:rPr>
          <w:rFonts w:ascii="HG丸ｺﾞｼｯｸM-PRO" w:eastAsia="HG丸ｺﾞｼｯｸM-PRO" w:hAnsi="HG丸ｺﾞｼｯｸM-PRO" w:hint="eastAsia"/>
        </w:rPr>
        <w:t>を乗じて得た額</w:t>
      </w:r>
      <w:r w:rsidRPr="00EE4E85">
        <w:rPr>
          <w:rFonts w:ascii="HG丸ｺﾞｼｯｸM-PRO" w:eastAsia="HG丸ｺﾞｼｯｸM-PRO" w:hAnsi="HG丸ｺﾞｼｯｸM-PRO" w:hint="eastAsia"/>
        </w:rPr>
        <w:t>(</w:t>
      </w:r>
      <w:r w:rsidR="00A569FE" w:rsidRPr="00EE4E85">
        <w:rPr>
          <w:rFonts w:ascii="HG丸ｺﾞｼｯｸM-PRO" w:eastAsia="HG丸ｺﾞｼｯｸM-PRO" w:hAnsi="HG丸ｺﾞｼｯｸM-PRO" w:hint="eastAsia"/>
        </w:rPr>
        <w:t>千円未満の端数は切捨て</w:t>
      </w:r>
      <w:r w:rsidRPr="00EE4E85">
        <w:rPr>
          <w:rFonts w:ascii="HG丸ｺﾞｼｯｸM-PRO" w:eastAsia="HG丸ｺﾞｼｯｸM-PRO" w:hAnsi="HG丸ｺﾞｼｯｸM-PRO" w:hint="eastAsia"/>
        </w:rPr>
        <w:t>)</w:t>
      </w:r>
      <w:r w:rsidR="00A569FE" w:rsidRPr="00EE4E85">
        <w:rPr>
          <w:rFonts w:ascii="HG丸ｺﾞｼｯｸM-PRO" w:eastAsia="HG丸ｺﾞｼｯｸM-PRO" w:hAnsi="HG丸ｺﾞｼｯｸM-PRO" w:hint="eastAsia"/>
        </w:rPr>
        <w:t>と交付決定額を比べ</w:t>
      </w:r>
      <w:r w:rsidR="00781C6E" w:rsidRPr="00EE4E85">
        <w:rPr>
          <w:rFonts w:ascii="HG丸ｺﾞｼｯｸM-PRO" w:eastAsia="HG丸ｺﾞｼｯｸM-PRO" w:hAnsi="HG丸ｺﾞｼｯｸM-PRO" w:hint="eastAsia"/>
        </w:rPr>
        <w:t>、</w:t>
      </w:r>
      <w:r w:rsidR="00CA592F" w:rsidRPr="00EE4E85">
        <w:rPr>
          <w:rFonts w:ascii="HG丸ｺﾞｼｯｸM-PRO" w:eastAsia="HG丸ｺﾞｼｯｸM-PRO" w:hAnsi="HG丸ｺﾞｼｯｸM-PRO" w:hint="eastAsia"/>
        </w:rPr>
        <w:t>低い方の額となります。</w:t>
      </w:r>
    </w:p>
    <w:p w14:paraId="5BB9F19D" w14:textId="77777777" w:rsidR="00C70EE0" w:rsidRPr="00EE4E85" w:rsidRDefault="00C70EE0" w:rsidP="008A70ED">
      <w:pPr>
        <w:ind w:leftChars="200" w:left="42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なお、補助事業者が複数の事業について</w:t>
      </w:r>
      <w:r w:rsidR="00781C6E" w:rsidRPr="00EE4E85">
        <w:rPr>
          <w:rFonts w:ascii="HG丸ｺﾞｼｯｸM-PRO" w:eastAsia="HG丸ｺﾞｼｯｸM-PRO" w:hAnsi="HG丸ｺﾞｼｯｸM-PRO" w:hint="eastAsia"/>
        </w:rPr>
        <w:t>交付</w:t>
      </w:r>
      <w:r w:rsidRPr="00EE4E85">
        <w:rPr>
          <w:rFonts w:ascii="HG丸ｺﾞｼｯｸM-PRO" w:eastAsia="HG丸ｺﾞｼｯｸM-PRO" w:hAnsi="HG丸ｺﾞｼｯｸM-PRO" w:hint="eastAsia"/>
        </w:rPr>
        <w:t>申請を行った場合、</w:t>
      </w:r>
      <w:r w:rsidR="00781C6E" w:rsidRPr="00EE4E85">
        <w:rPr>
          <w:rFonts w:ascii="HG丸ｺﾞｼｯｸM-PRO" w:eastAsia="HG丸ｺﾞｼｯｸM-PRO" w:hAnsi="HG丸ｺﾞｼｯｸM-PRO" w:hint="eastAsia"/>
        </w:rPr>
        <w:t>補助</w:t>
      </w:r>
      <w:r w:rsidR="00B77997" w:rsidRPr="00EE4E85">
        <w:rPr>
          <w:rFonts w:ascii="HG丸ｺﾞｼｯｸM-PRO" w:eastAsia="HG丸ｺﾞｼｯｸM-PRO" w:hAnsi="HG丸ｺﾞｼｯｸM-PRO" w:hint="eastAsia"/>
        </w:rPr>
        <w:t>事業</w:t>
      </w:r>
      <w:r w:rsidR="00781C6E" w:rsidRPr="00EE4E85">
        <w:rPr>
          <w:rFonts w:ascii="HG丸ｺﾞｼｯｸM-PRO" w:eastAsia="HG丸ｺﾞｼｯｸM-PRO" w:hAnsi="HG丸ｺﾞｼｯｸM-PRO" w:hint="eastAsia"/>
        </w:rPr>
        <w:t>ごとに</w:t>
      </w:r>
      <w:r w:rsidR="00B77997" w:rsidRPr="00EE4E85">
        <w:rPr>
          <w:rFonts w:ascii="HG丸ｺﾞｼｯｸM-PRO" w:eastAsia="HG丸ｺﾞｼｯｸM-PRO" w:hAnsi="HG丸ｺﾞｼｯｸM-PRO" w:hint="eastAsia"/>
        </w:rPr>
        <w:t>補助金の額を確定します。</w:t>
      </w:r>
    </w:p>
    <w:p w14:paraId="0776FD50" w14:textId="77777777" w:rsidR="008313C0" w:rsidRPr="00EE4E85" w:rsidRDefault="008313C0" w:rsidP="008313C0">
      <w:pPr>
        <w:rPr>
          <w:rFonts w:ascii="HG丸ｺﾞｼｯｸM-PRO" w:eastAsia="HG丸ｺﾞｼｯｸM-PRO" w:hAnsi="HG丸ｺﾞｼｯｸM-PRO"/>
        </w:rPr>
      </w:pPr>
    </w:p>
    <w:p w14:paraId="7AE0A167" w14:textId="77777777" w:rsidR="008313C0" w:rsidRPr="00EE4E85" w:rsidRDefault="00C609DA" w:rsidP="008313C0">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８</w:t>
      </w:r>
      <w:r w:rsidR="008313C0" w:rsidRPr="00EE4E85">
        <w:rPr>
          <w:rFonts w:ascii="HG丸ｺﾞｼｯｸM-PRO" w:eastAsia="HG丸ｺﾞｼｯｸM-PRO" w:hAnsi="HG丸ｺﾞｼｯｸM-PRO" w:hint="eastAsia"/>
          <w:b/>
        </w:rPr>
        <w:t xml:space="preserve">　</w:t>
      </w:r>
      <w:r w:rsidR="00005739" w:rsidRPr="00EE4E85">
        <w:rPr>
          <w:rFonts w:ascii="HG丸ｺﾞｼｯｸM-PRO" w:eastAsia="HG丸ｺﾞｼｯｸM-PRO" w:hAnsi="HG丸ｺﾞｼｯｸM-PRO" w:hint="eastAsia"/>
          <w:b/>
        </w:rPr>
        <w:t>補助</w:t>
      </w:r>
      <w:r w:rsidR="008313C0" w:rsidRPr="00EE4E85">
        <w:rPr>
          <w:rFonts w:ascii="HG丸ｺﾞｼｯｸM-PRO" w:eastAsia="HG丸ｺﾞｼｯｸM-PRO" w:hAnsi="HG丸ｺﾞｼｯｸM-PRO" w:hint="eastAsia"/>
          <w:b/>
        </w:rPr>
        <w:t xml:space="preserve">金の請求及び支払 </w:t>
      </w:r>
    </w:p>
    <w:p w14:paraId="169CE73A" w14:textId="77777777" w:rsidR="008313C0" w:rsidRPr="00EE4E85" w:rsidRDefault="00005739" w:rsidP="00D0553F">
      <w:pPr>
        <w:ind w:leftChars="100" w:left="21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補助金</w:t>
      </w:r>
      <w:r w:rsidR="008313C0" w:rsidRPr="00EE4E85">
        <w:rPr>
          <w:rFonts w:ascii="HG丸ｺﾞｼｯｸM-PRO" w:eastAsia="HG丸ｺﾞｼｯｸM-PRO" w:hAnsi="HG丸ｺﾞｼｯｸM-PRO" w:hint="eastAsia"/>
        </w:rPr>
        <w:t>の</w:t>
      </w:r>
      <w:r w:rsidRPr="00EE4E85">
        <w:rPr>
          <w:rFonts w:ascii="HG丸ｺﾞｼｯｸM-PRO" w:eastAsia="HG丸ｺﾞｼｯｸM-PRO" w:hAnsi="HG丸ｺﾞｼｯｸM-PRO" w:hint="eastAsia"/>
        </w:rPr>
        <w:t>額の</w:t>
      </w:r>
      <w:r w:rsidR="008313C0" w:rsidRPr="00EE4E85">
        <w:rPr>
          <w:rFonts w:ascii="HG丸ｺﾞｼｯｸM-PRO" w:eastAsia="HG丸ｺﾞｼｯｸM-PRO" w:hAnsi="HG丸ｺﾞｼｯｸM-PRO" w:hint="eastAsia"/>
        </w:rPr>
        <w:t>確定通知を受けた後、</w:t>
      </w:r>
      <w:r w:rsidR="00E2204E" w:rsidRPr="00EE4E85">
        <w:rPr>
          <w:rFonts w:ascii="HG丸ｺﾞｼｯｸM-PRO" w:eastAsia="HG丸ｺﾞｼｯｸM-PRO" w:hAnsi="HG丸ｺﾞｼｯｸM-PRO" w:hint="eastAsia"/>
          <w:u w:val="single"/>
        </w:rPr>
        <w:t>補助金</w:t>
      </w:r>
      <w:r w:rsidR="008313C0" w:rsidRPr="00EE4E85">
        <w:rPr>
          <w:rFonts w:ascii="HG丸ｺﾞｼｯｸM-PRO" w:eastAsia="HG丸ｺﾞｼｯｸM-PRO" w:hAnsi="HG丸ｺﾞｼｯｸM-PRO" w:hint="eastAsia"/>
          <w:u w:val="single"/>
        </w:rPr>
        <w:t>請求書</w:t>
      </w:r>
      <w:r w:rsidR="00F35560" w:rsidRPr="00EE4E85">
        <w:rPr>
          <w:rFonts w:ascii="HG丸ｺﾞｼｯｸM-PRO" w:eastAsia="HG丸ｺﾞｼｯｸM-PRO" w:hAnsi="HG丸ｺﾞｼｯｸM-PRO" w:hint="eastAsia"/>
          <w:u w:val="single"/>
        </w:rPr>
        <w:t>(</w:t>
      </w:r>
      <w:r w:rsidR="00C27F44" w:rsidRPr="00EE4E85">
        <w:rPr>
          <w:rFonts w:ascii="HG丸ｺﾞｼｯｸM-PRO" w:eastAsia="HG丸ｺﾞｼｯｸM-PRO" w:hAnsi="HG丸ｺﾞｼｯｸM-PRO" w:hint="eastAsia"/>
          <w:u w:val="single"/>
        </w:rPr>
        <w:t>第１０号様式又は第10号様式の２</w:t>
      </w:r>
      <w:r w:rsidR="00F35560" w:rsidRPr="00EE4E85">
        <w:rPr>
          <w:rFonts w:ascii="HG丸ｺﾞｼｯｸM-PRO" w:eastAsia="HG丸ｺﾞｼｯｸM-PRO" w:hAnsi="HG丸ｺﾞｼｯｸM-PRO" w:hint="eastAsia"/>
          <w:u w:val="single"/>
        </w:rPr>
        <w:t>)</w:t>
      </w:r>
      <w:r w:rsidR="008313C0" w:rsidRPr="00EE4E85">
        <w:rPr>
          <w:rFonts w:ascii="HG丸ｺﾞｼｯｸM-PRO" w:eastAsia="HG丸ｺﾞｼｯｸM-PRO" w:hAnsi="HG丸ｺﾞｼｯｸM-PRO" w:hint="eastAsia"/>
        </w:rPr>
        <w:t>を提出してください。</w:t>
      </w:r>
      <w:r w:rsidRPr="00EE4E85">
        <w:rPr>
          <w:rFonts w:ascii="HG丸ｺﾞｼｯｸM-PRO" w:eastAsia="HG丸ｺﾞｼｯｸM-PRO" w:hAnsi="HG丸ｺﾞｼｯｸM-PRO" w:hint="eastAsia"/>
        </w:rPr>
        <w:t>補助</w:t>
      </w:r>
      <w:r w:rsidR="008313C0" w:rsidRPr="00EE4E85">
        <w:rPr>
          <w:rFonts w:ascii="HG丸ｺﾞｼｯｸM-PRO" w:eastAsia="HG丸ｺﾞｼｯｸM-PRO" w:hAnsi="HG丸ｺﾞｼｯｸM-PRO" w:hint="eastAsia"/>
        </w:rPr>
        <w:t>金は、請求書提出後に</w:t>
      </w:r>
      <w:r w:rsidRPr="00EE4E85">
        <w:rPr>
          <w:rFonts w:ascii="HG丸ｺﾞｼｯｸM-PRO" w:eastAsia="HG丸ｺﾞｼｯｸM-PRO" w:hAnsi="HG丸ｺﾞｼｯｸM-PRO" w:hint="eastAsia"/>
        </w:rPr>
        <w:t>補助</w:t>
      </w:r>
      <w:r w:rsidR="008313C0" w:rsidRPr="00EE4E85">
        <w:rPr>
          <w:rFonts w:ascii="HG丸ｺﾞｼｯｸM-PRO" w:eastAsia="HG丸ｺﾞｼｯｸM-PRO" w:hAnsi="HG丸ｺﾞｼｯｸM-PRO" w:hint="eastAsia"/>
        </w:rPr>
        <w:t>事業者が指定する金融機関に振り込まれます。</w:t>
      </w:r>
    </w:p>
    <w:p w14:paraId="1C5F6AD3" w14:textId="4E626174" w:rsidR="00C609DA" w:rsidRPr="00EE4E85" w:rsidRDefault="00C609DA" w:rsidP="00C609DA">
      <w:pPr>
        <w:widowControl/>
        <w:jc w:val="left"/>
        <w:rPr>
          <w:rFonts w:ascii="HG丸ｺﾞｼｯｸM-PRO" w:eastAsia="HG丸ｺﾞｼｯｸM-PRO" w:hAnsi="HG丸ｺﾞｼｯｸM-PRO"/>
        </w:rPr>
      </w:pPr>
    </w:p>
    <w:p w14:paraId="2F4174C9" w14:textId="7B19406F" w:rsidR="007D1A3F" w:rsidRPr="00EE4E85" w:rsidRDefault="007D1A3F" w:rsidP="00C609DA">
      <w:pPr>
        <w:widowControl/>
        <w:jc w:val="left"/>
        <w:rPr>
          <w:rFonts w:ascii="HG丸ｺﾞｼｯｸM-PRO" w:eastAsia="HG丸ｺﾞｼｯｸM-PRO" w:hAnsi="HG丸ｺﾞｼｯｸM-PRO"/>
        </w:rPr>
      </w:pPr>
    </w:p>
    <w:p w14:paraId="12C9C95B" w14:textId="7E233158" w:rsidR="007D1A3F" w:rsidRPr="00EE4E85" w:rsidRDefault="007D1A3F" w:rsidP="00C609DA">
      <w:pPr>
        <w:widowControl/>
        <w:jc w:val="left"/>
        <w:rPr>
          <w:rFonts w:ascii="HG丸ｺﾞｼｯｸM-PRO" w:eastAsia="HG丸ｺﾞｼｯｸM-PRO" w:hAnsi="HG丸ｺﾞｼｯｸM-PRO"/>
        </w:rPr>
      </w:pPr>
    </w:p>
    <w:p w14:paraId="2728FADA" w14:textId="0C2AE881" w:rsidR="007D1A3F" w:rsidRPr="00EE4E85" w:rsidRDefault="007D1A3F" w:rsidP="00C609DA">
      <w:pPr>
        <w:widowControl/>
        <w:jc w:val="left"/>
        <w:rPr>
          <w:rFonts w:ascii="HG丸ｺﾞｼｯｸM-PRO" w:eastAsia="HG丸ｺﾞｼｯｸM-PRO" w:hAnsi="HG丸ｺﾞｼｯｸM-PRO"/>
        </w:rPr>
      </w:pPr>
    </w:p>
    <w:p w14:paraId="652645D9" w14:textId="549948D2" w:rsidR="007D1A3F" w:rsidRPr="00EE4E85" w:rsidRDefault="007D1A3F" w:rsidP="00C609DA">
      <w:pPr>
        <w:widowControl/>
        <w:jc w:val="left"/>
        <w:rPr>
          <w:rFonts w:ascii="HG丸ｺﾞｼｯｸM-PRO" w:eastAsia="HG丸ｺﾞｼｯｸM-PRO" w:hAnsi="HG丸ｺﾞｼｯｸM-PRO"/>
        </w:rPr>
      </w:pPr>
    </w:p>
    <w:p w14:paraId="11526822" w14:textId="77777777" w:rsidR="00200C74" w:rsidRPr="00EE4E85" w:rsidRDefault="00200C74" w:rsidP="00C609DA">
      <w:pPr>
        <w:widowControl/>
        <w:jc w:val="left"/>
        <w:rPr>
          <w:rFonts w:ascii="HG丸ｺﾞｼｯｸM-PRO" w:eastAsia="HG丸ｺﾞｼｯｸM-PRO" w:hAnsi="HG丸ｺﾞｼｯｸM-PRO"/>
        </w:rPr>
      </w:pPr>
    </w:p>
    <w:p w14:paraId="1391D076" w14:textId="4913A29E" w:rsidR="00C609DA" w:rsidRPr="00EE4E85" w:rsidRDefault="00C609DA" w:rsidP="00C609DA">
      <w:pPr>
        <w:widowControl/>
        <w:jc w:val="left"/>
        <w:rPr>
          <w:rFonts w:ascii="HG丸ｺﾞｼｯｸM-PRO" w:eastAsia="HG丸ｺﾞｼｯｸM-PRO" w:hAnsi="HG丸ｺﾞｼｯｸM-PRO"/>
        </w:rPr>
      </w:pPr>
      <w:r w:rsidRPr="00EE4E85">
        <w:rPr>
          <w:rFonts w:ascii="HG丸ｺﾞｼｯｸM-PRO" w:eastAsia="HG丸ｺﾞｼｯｸM-PRO" w:hAnsi="HG丸ｺﾞｼｯｸM-PRO"/>
          <w:noProof/>
        </w:rPr>
        <w:lastRenderedPageBreak/>
        <mc:AlternateContent>
          <mc:Choice Requires="wps">
            <w:drawing>
              <wp:anchor distT="0" distB="0" distL="114300" distR="114300" simplePos="0" relativeHeight="251662336" behindDoc="0" locked="0" layoutInCell="1" allowOverlap="1" wp14:anchorId="036D8BD8" wp14:editId="00FBED34">
                <wp:simplePos x="0" y="0"/>
                <wp:positionH relativeFrom="column">
                  <wp:posOffset>39370</wp:posOffset>
                </wp:positionH>
                <wp:positionV relativeFrom="paragraph">
                  <wp:posOffset>24765</wp:posOffset>
                </wp:positionV>
                <wp:extent cx="5400675" cy="28575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5400675" cy="285750"/>
                        </a:xfrm>
                        <a:prstGeom prst="rect">
                          <a:avLst/>
                        </a:prstGeom>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47EEE" w14:textId="77777777" w:rsidR="00C60821" w:rsidRPr="00806724" w:rsidRDefault="00C60821" w:rsidP="008313C0">
                            <w:pPr>
                              <w:jc w:val="left"/>
                              <w:rPr>
                                <w:rFonts w:ascii="HG丸ｺﾞｼｯｸM-PRO" w:eastAsia="HG丸ｺﾞｼｯｸM-PRO" w:hAnsi="HG丸ｺﾞｼｯｸM-PRO"/>
                                <w:b/>
                              </w:rPr>
                            </w:pPr>
                            <w:r>
                              <w:rPr>
                                <w:rFonts w:ascii="HG丸ｺﾞｼｯｸM-PRO" w:eastAsia="HG丸ｺﾞｼｯｸM-PRO" w:hAnsi="HG丸ｺﾞｼｯｸM-PRO" w:hint="eastAsia"/>
                                <w:b/>
                              </w:rPr>
                              <w:t>７　その他留意</w:t>
                            </w:r>
                            <w:r>
                              <w:rPr>
                                <w:rFonts w:ascii="HG丸ｺﾞｼｯｸM-PRO" w:eastAsia="HG丸ｺﾞｼｯｸM-PRO" w:hAnsi="HG丸ｺﾞｼｯｸM-PRO"/>
                                <w:b/>
                              </w:rPr>
                              <w:t>事項</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8BD8" id="正方形/長方形 12" o:spid="_x0000_s1052" style="position:absolute;margin-left:3.1pt;margin-top:1.95pt;width:42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" fillcolor="#5a5a5a [2109]" stroked="f" strokeweight="2pt">
                <v:fill color2="#d8d8d8 [2732]" rotate="t" angle="90" colors="0 #595959;.5 #7f7f7f;1 #d9d9d9" focus="100%" type="gradient"/>
                <v:textbox inset="2mm,0,0,0">
                  <w:txbxContent>
                    <w:p w14:paraId="4DF47EEE" w14:textId="77777777" w:rsidR="00C60821" w:rsidRPr="00806724" w:rsidRDefault="00C60821" w:rsidP="008313C0">
                      <w:pPr>
                        <w:jc w:val="left"/>
                        <w:rPr>
                          <w:rFonts w:ascii="HG丸ｺﾞｼｯｸM-PRO" w:eastAsia="HG丸ｺﾞｼｯｸM-PRO" w:hAnsi="HG丸ｺﾞｼｯｸM-PRO"/>
                          <w:b/>
                        </w:rPr>
                      </w:pPr>
                      <w:r>
                        <w:rPr>
                          <w:rFonts w:ascii="HG丸ｺﾞｼｯｸM-PRO" w:eastAsia="HG丸ｺﾞｼｯｸM-PRO" w:hAnsi="HG丸ｺﾞｼｯｸM-PRO" w:hint="eastAsia"/>
                          <w:b/>
                        </w:rPr>
                        <w:t>７　その他留意</w:t>
                      </w:r>
                      <w:r>
                        <w:rPr>
                          <w:rFonts w:ascii="HG丸ｺﾞｼｯｸM-PRO" w:eastAsia="HG丸ｺﾞｼｯｸM-PRO" w:hAnsi="HG丸ｺﾞｼｯｸM-PRO"/>
                          <w:b/>
                        </w:rPr>
                        <w:t>事項</w:t>
                      </w:r>
                    </w:p>
                  </w:txbxContent>
                </v:textbox>
              </v:rect>
            </w:pict>
          </mc:Fallback>
        </mc:AlternateContent>
      </w:r>
    </w:p>
    <w:p w14:paraId="5BF6EDFF" w14:textId="77777777" w:rsidR="00B34737" w:rsidRPr="00EE4E85" w:rsidRDefault="00B34737" w:rsidP="00B34737">
      <w:pPr>
        <w:widowControl/>
        <w:jc w:val="left"/>
        <w:rPr>
          <w:rFonts w:ascii="HG丸ｺﾞｼｯｸM-PRO" w:eastAsia="HG丸ｺﾞｼｯｸM-PRO" w:hAnsi="HG丸ｺﾞｼｯｸM-PRO"/>
          <w:b/>
        </w:rPr>
      </w:pPr>
    </w:p>
    <w:p w14:paraId="2B153325" w14:textId="77777777" w:rsidR="008313C0" w:rsidRPr="00EE4E85" w:rsidRDefault="008313C0" w:rsidP="00B34737">
      <w:pPr>
        <w:widowControl/>
        <w:jc w:val="left"/>
        <w:rPr>
          <w:rFonts w:ascii="HG丸ｺﾞｼｯｸM-PRO" w:eastAsia="HG丸ｺﾞｼｯｸM-PRO" w:hAnsi="HG丸ｺﾞｼｯｸM-PRO"/>
          <w:b/>
        </w:rPr>
      </w:pPr>
      <w:r w:rsidRPr="00EE4E85">
        <w:rPr>
          <w:rFonts w:ascii="HG丸ｺﾞｼｯｸM-PRO" w:eastAsia="HG丸ｺﾞｼｯｸM-PRO" w:hAnsi="HG丸ｺﾞｼｯｸM-PRO" w:hint="eastAsia"/>
          <w:b/>
        </w:rPr>
        <w:t>１　消費税及び地方消費税に係る仕入控除税額の確定に伴う補助金の返還</w:t>
      </w:r>
    </w:p>
    <w:p w14:paraId="6757CE4F" w14:textId="3FF9D4BB" w:rsidR="008313C0" w:rsidRPr="00EE4E85" w:rsidRDefault="00F35560" w:rsidP="00B37C20">
      <w:pPr>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１</w:t>
      </w:r>
      <w:r w:rsidRPr="00EE4E85">
        <w:rPr>
          <w:rFonts w:ascii="HG丸ｺﾞｼｯｸM-PRO" w:eastAsia="HG丸ｺﾞｼｯｸM-PRO" w:hAnsi="HG丸ｺﾞｼｯｸM-PRO" w:hint="eastAsia"/>
        </w:rPr>
        <w:t>)</w:t>
      </w:r>
      <w:r w:rsidR="00005739" w:rsidRPr="00EE4E85">
        <w:rPr>
          <w:rFonts w:ascii="HG丸ｺﾞｼｯｸM-PRO" w:eastAsia="HG丸ｺﾞｼｯｸM-PRO" w:hAnsi="HG丸ｺﾞｼｯｸM-PRO" w:hint="eastAsia"/>
        </w:rPr>
        <w:t>補助</w:t>
      </w:r>
      <w:r w:rsidR="00B37C20" w:rsidRPr="00EE4E85">
        <w:rPr>
          <w:rFonts w:ascii="HG丸ｺﾞｼｯｸM-PRO" w:eastAsia="HG丸ｺﾞｼｯｸM-PRO" w:hAnsi="HG丸ｺﾞｼｯｸM-PRO" w:hint="eastAsia"/>
        </w:rPr>
        <w:t>金</w:t>
      </w:r>
      <w:r w:rsidR="00005739" w:rsidRPr="00EE4E85">
        <w:rPr>
          <w:rFonts w:ascii="HG丸ｺﾞｼｯｸM-PRO" w:eastAsia="HG丸ｺﾞｼｯｸM-PRO" w:hAnsi="HG丸ｺﾞｼｯｸM-PRO" w:hint="eastAsia"/>
        </w:rPr>
        <w:t>の</w:t>
      </w:r>
      <w:r w:rsidR="008313C0" w:rsidRPr="00EE4E85">
        <w:rPr>
          <w:rFonts w:ascii="HG丸ｺﾞｼｯｸM-PRO" w:eastAsia="HG丸ｺﾞｼｯｸM-PRO" w:hAnsi="HG丸ｺﾞｼｯｸM-PRO" w:hint="eastAsia"/>
        </w:rPr>
        <w:t>額の確定後において、課税事業者</w:t>
      </w:r>
      <w:r w:rsidRPr="00EE4E85">
        <w:rPr>
          <w:rFonts w:ascii="HG丸ｺﾞｼｯｸM-PRO" w:eastAsia="HG丸ｺﾞｼｯｸM-PRO" w:hAnsi="HG丸ｺﾞｼｯｸM-PRO" w:hint="eastAsia"/>
        </w:rPr>
        <w:t>(</w:t>
      </w:r>
      <w:r w:rsidR="008313C0" w:rsidRPr="00EE4E85">
        <w:rPr>
          <w:rFonts w:ascii="HG丸ｺﾞｼｯｸM-PRO" w:eastAsia="HG丸ｺﾞｼｯｸM-PRO" w:hAnsi="HG丸ｺﾞｼｯｸM-PRO" w:hint="eastAsia"/>
        </w:rPr>
        <w:t>※注</w:t>
      </w:r>
      <w:r w:rsidRPr="00EE4E85">
        <w:rPr>
          <w:rFonts w:ascii="HG丸ｺﾞｼｯｸM-PRO" w:eastAsia="HG丸ｺﾞｼｯｸM-PRO" w:hAnsi="HG丸ｺﾞｼｯｸM-PRO" w:hint="eastAsia"/>
        </w:rPr>
        <w:t>)</w:t>
      </w:r>
      <w:r w:rsidR="008313C0" w:rsidRPr="00EE4E85">
        <w:rPr>
          <w:rFonts w:ascii="HG丸ｺﾞｼｯｸM-PRO" w:eastAsia="HG丸ｺﾞｼｯｸM-PRO" w:hAnsi="HG丸ｺﾞｼｯｸM-PRO" w:hint="eastAsia"/>
        </w:rPr>
        <w:t>である</w:t>
      </w:r>
      <w:r w:rsidR="00005739" w:rsidRPr="00EE4E85">
        <w:rPr>
          <w:rFonts w:ascii="HG丸ｺﾞｼｯｸM-PRO" w:eastAsia="HG丸ｺﾞｼｯｸM-PRO" w:hAnsi="HG丸ｺﾞｼｯｸM-PRO" w:hint="eastAsia"/>
        </w:rPr>
        <w:t>補助</w:t>
      </w:r>
      <w:r w:rsidR="00B37C20" w:rsidRPr="00EE4E85">
        <w:rPr>
          <w:rFonts w:ascii="HG丸ｺﾞｼｯｸM-PRO" w:eastAsia="HG丸ｺﾞｼｯｸM-PRO" w:hAnsi="HG丸ｺﾞｼｯｸM-PRO" w:hint="eastAsia"/>
        </w:rPr>
        <w:t>事業者</w:t>
      </w:r>
      <w:r w:rsidRPr="00EE4E85">
        <w:rPr>
          <w:rFonts w:ascii="HG丸ｺﾞｼｯｸM-PRO" w:eastAsia="HG丸ｺﾞｼｯｸM-PRO" w:hAnsi="HG丸ｺﾞｼｯｸM-PRO" w:hint="eastAsia"/>
        </w:rPr>
        <w:t>(</w:t>
      </w:r>
      <w:r w:rsidR="009A6BC5" w:rsidRPr="00EE4E85">
        <w:rPr>
          <w:rFonts w:ascii="HG丸ｺﾞｼｯｸM-PRO" w:eastAsia="HG丸ｺﾞｼｯｸM-PRO" w:hAnsi="HG丸ｺﾞｼｯｸM-PRO" w:hint="eastAsia"/>
        </w:rPr>
        <w:t>都内</w:t>
      </w:r>
      <w:r w:rsidR="00005739" w:rsidRPr="00EE4E85">
        <w:rPr>
          <w:rFonts w:ascii="HG丸ｺﾞｼｯｸM-PRO" w:eastAsia="HG丸ｺﾞｼｯｸM-PRO" w:hAnsi="HG丸ｺﾞｼｯｸM-PRO" w:hint="eastAsia"/>
        </w:rPr>
        <w:t>区市町村を除く</w:t>
      </w:r>
      <w:r w:rsidRPr="00EE4E85">
        <w:rPr>
          <w:rFonts w:ascii="HG丸ｺﾞｼｯｸM-PRO" w:eastAsia="HG丸ｺﾞｼｯｸM-PRO" w:hAnsi="HG丸ｺﾞｼｯｸM-PRO" w:hint="eastAsia"/>
        </w:rPr>
        <w:t>)</w:t>
      </w:r>
      <w:r w:rsidR="008313C0" w:rsidRPr="00EE4E85">
        <w:rPr>
          <w:rFonts w:ascii="HG丸ｺﾞｼｯｸM-PRO" w:eastAsia="HG丸ｺﾞｼｯｸM-PRO" w:hAnsi="HG丸ｺﾞｼｯｸM-PRO" w:hint="eastAsia"/>
        </w:rPr>
        <w:t>が、</w:t>
      </w:r>
      <w:r w:rsidR="00005739" w:rsidRPr="00EE4E85">
        <w:rPr>
          <w:rFonts w:ascii="HG丸ｺﾞｼｯｸM-PRO" w:eastAsia="HG丸ｺﾞｼｯｸM-PRO" w:hAnsi="HG丸ｺﾞｼｯｸM-PRO" w:hint="eastAsia"/>
          <w:b/>
        </w:rPr>
        <w:t>補助</w:t>
      </w:r>
      <w:r w:rsidR="008313C0" w:rsidRPr="00EE4E85">
        <w:rPr>
          <w:rFonts w:ascii="HG丸ｺﾞｼｯｸM-PRO" w:eastAsia="HG丸ｺﾞｼｯｸM-PRO" w:hAnsi="HG丸ｺﾞｼｯｸM-PRO" w:hint="eastAsia"/>
          <w:b/>
        </w:rPr>
        <w:t>事業において支払った消費税相当額</w:t>
      </w:r>
      <w:r w:rsidRPr="00EE4E85">
        <w:rPr>
          <w:rFonts w:ascii="HG丸ｺﾞｼｯｸM-PRO" w:eastAsia="HG丸ｺﾞｼｯｸM-PRO" w:hAnsi="HG丸ｺﾞｼｯｸM-PRO" w:hint="eastAsia"/>
          <w:b/>
        </w:rPr>
        <w:t>(</w:t>
      </w:r>
      <w:r w:rsidR="00005739" w:rsidRPr="00EE4E85">
        <w:rPr>
          <w:rFonts w:ascii="HG丸ｺﾞｼｯｸM-PRO" w:eastAsia="HG丸ｺﾞｼｯｸM-PRO" w:hAnsi="HG丸ｺﾞｼｯｸM-PRO" w:hint="eastAsia"/>
          <w:b/>
        </w:rPr>
        <w:t>補助</w:t>
      </w:r>
      <w:r w:rsidR="00B37C20" w:rsidRPr="00EE4E85">
        <w:rPr>
          <w:rFonts w:ascii="HG丸ｺﾞｼｯｸM-PRO" w:eastAsia="HG丸ｺﾞｼｯｸM-PRO" w:hAnsi="HG丸ｺﾞｼｯｸM-PRO" w:hint="eastAsia"/>
          <w:b/>
        </w:rPr>
        <w:t>金</w:t>
      </w:r>
      <w:r w:rsidR="008313C0" w:rsidRPr="00EE4E85">
        <w:rPr>
          <w:rFonts w:ascii="HG丸ｺﾞｼｯｸM-PRO" w:eastAsia="HG丸ｺﾞｼｯｸM-PRO" w:hAnsi="HG丸ｺﾞｼｯｸM-PRO" w:hint="eastAsia"/>
          <w:b/>
        </w:rPr>
        <w:t>の対象</w:t>
      </w:r>
      <w:r w:rsidR="00B37C20" w:rsidRPr="00EE4E85">
        <w:rPr>
          <w:rFonts w:ascii="HG丸ｺﾞｼｯｸM-PRO" w:eastAsia="HG丸ｺﾞｼｯｸM-PRO" w:hAnsi="HG丸ｺﾞｼｯｸM-PRO" w:hint="eastAsia"/>
          <w:b/>
        </w:rPr>
        <w:t>経費</w:t>
      </w:r>
      <w:r w:rsidRPr="00EE4E85">
        <w:rPr>
          <w:rFonts w:ascii="HG丸ｺﾞｼｯｸM-PRO" w:eastAsia="HG丸ｺﾞｼｯｸM-PRO" w:hAnsi="HG丸ｺﾞｼｯｸM-PRO" w:hint="eastAsia"/>
          <w:b/>
        </w:rPr>
        <w:t>)</w:t>
      </w:r>
      <w:r w:rsidR="008313C0" w:rsidRPr="00EE4E85">
        <w:rPr>
          <w:rFonts w:ascii="HG丸ｺﾞｼｯｸM-PRO" w:eastAsia="HG丸ｺﾞｼｯｸM-PRO" w:hAnsi="HG丸ｺﾞｼｯｸM-PRO" w:hint="eastAsia"/>
        </w:rPr>
        <w:t>について、消費税及び地方消費税の</w:t>
      </w:r>
      <w:r w:rsidR="008313C0" w:rsidRPr="00EE4E85">
        <w:rPr>
          <w:rFonts w:ascii="HG丸ｺﾞｼｯｸM-PRO" w:eastAsia="HG丸ｺﾞｼｯｸM-PRO" w:hAnsi="HG丸ｺﾞｼｯｸM-PRO" w:hint="eastAsia"/>
          <w:b/>
        </w:rPr>
        <w:t>確定申告</w:t>
      </w:r>
      <w:r w:rsidR="008313C0" w:rsidRPr="00EE4E85">
        <w:rPr>
          <w:rFonts w:ascii="HG丸ｺﾞｼｯｸM-PRO" w:eastAsia="HG丸ｺﾞｼｯｸM-PRO" w:hAnsi="HG丸ｺﾞｼｯｸM-PRO" w:hint="eastAsia"/>
        </w:rPr>
        <w:t>により</w:t>
      </w:r>
      <w:r w:rsidR="008313C0" w:rsidRPr="00EE4E85">
        <w:rPr>
          <w:rFonts w:ascii="HG丸ｺﾞｼｯｸM-PRO" w:eastAsia="HG丸ｺﾞｼｯｸM-PRO" w:hAnsi="HG丸ｺﾞｼｯｸM-PRO" w:hint="eastAsia"/>
          <w:b/>
        </w:rPr>
        <w:t>「</w:t>
      </w:r>
      <w:r w:rsidR="00005739" w:rsidRPr="00EE4E85">
        <w:rPr>
          <w:rFonts w:ascii="HG丸ｺﾞｼｯｸM-PRO" w:eastAsia="HG丸ｺﾞｼｯｸM-PRO" w:hAnsi="HG丸ｺﾞｼｯｸM-PRO" w:hint="eastAsia"/>
          <w:b/>
        </w:rPr>
        <w:t>補助</w:t>
      </w:r>
      <w:r w:rsidR="00B37C20" w:rsidRPr="00EE4E85">
        <w:rPr>
          <w:rFonts w:ascii="HG丸ｺﾞｼｯｸM-PRO" w:eastAsia="HG丸ｺﾞｼｯｸM-PRO" w:hAnsi="HG丸ｺﾞｼｯｸM-PRO" w:hint="eastAsia"/>
          <w:b/>
        </w:rPr>
        <w:t>金</w:t>
      </w:r>
      <w:r w:rsidR="008313C0" w:rsidRPr="00EE4E85">
        <w:rPr>
          <w:rFonts w:ascii="HG丸ｺﾞｼｯｸM-PRO" w:eastAsia="HG丸ｺﾞｼｯｸM-PRO" w:hAnsi="HG丸ｺﾞｼｯｸM-PRO" w:hint="eastAsia"/>
          <w:b/>
        </w:rPr>
        <w:t>に係る消費税及び地方消費税の仕入控除税額」を確定</w:t>
      </w:r>
      <w:r w:rsidR="008313C0" w:rsidRPr="00EE4E85">
        <w:rPr>
          <w:rFonts w:ascii="HG丸ｺﾞｼｯｸM-PRO" w:eastAsia="HG丸ｺﾞｼｯｸM-PRO" w:hAnsi="HG丸ｺﾞｼｯｸM-PRO" w:hint="eastAsia"/>
        </w:rPr>
        <w:t xml:space="preserve">した場合には、 </w:t>
      </w:r>
      <w:r w:rsidR="008313C0" w:rsidRPr="00EE4E85">
        <w:rPr>
          <w:rFonts w:ascii="HG丸ｺﾞｼｯｸM-PRO" w:eastAsia="HG丸ｺﾞｼｯｸM-PRO" w:hAnsi="HG丸ｺﾞｼｯｸM-PRO" w:hint="eastAsia"/>
          <w:u w:val="single"/>
        </w:rPr>
        <w:t>消費税及び地方消費税額の額の確定に伴う報告書</w:t>
      </w:r>
      <w:r w:rsidRPr="00EE4E85">
        <w:rPr>
          <w:rFonts w:ascii="HG丸ｺﾞｼｯｸM-PRO" w:eastAsia="HG丸ｺﾞｼｯｸM-PRO" w:hAnsi="HG丸ｺﾞｼｯｸM-PRO" w:hint="eastAsia"/>
          <w:u w:val="single"/>
        </w:rPr>
        <w:t>(</w:t>
      </w:r>
      <w:r w:rsidR="008415C8" w:rsidRPr="00EE4E85">
        <w:rPr>
          <w:rFonts w:ascii="HG丸ｺﾞｼｯｸM-PRO" w:eastAsia="HG丸ｺﾞｼｯｸM-PRO" w:hAnsi="HG丸ｺﾞｼｯｸM-PRO" w:hint="eastAsia"/>
          <w:u w:val="single"/>
        </w:rPr>
        <w:t>第</w:t>
      </w:r>
      <w:r w:rsidR="0047132B" w:rsidRPr="00EE4E85">
        <w:rPr>
          <w:rFonts w:ascii="HG丸ｺﾞｼｯｸM-PRO" w:eastAsia="HG丸ｺﾞｼｯｸM-PRO" w:hAnsi="HG丸ｺﾞｼｯｸM-PRO" w:hint="eastAsia"/>
          <w:u w:val="single"/>
        </w:rPr>
        <w:t>１２</w:t>
      </w:r>
      <w:r w:rsidR="008415C8" w:rsidRPr="00EE4E85">
        <w:rPr>
          <w:rFonts w:ascii="HG丸ｺﾞｼｯｸM-PRO" w:eastAsia="HG丸ｺﾞｼｯｸM-PRO" w:hAnsi="HG丸ｺﾞｼｯｸM-PRO" w:hint="eastAsia"/>
          <w:u w:val="single"/>
        </w:rPr>
        <w:t>号</w:t>
      </w:r>
      <w:r w:rsidR="008313C0" w:rsidRPr="00EE4E85">
        <w:rPr>
          <w:rFonts w:ascii="HG丸ｺﾞｼｯｸM-PRO" w:eastAsia="HG丸ｺﾞｼｯｸM-PRO" w:hAnsi="HG丸ｺﾞｼｯｸM-PRO" w:hint="eastAsia"/>
          <w:u w:val="single"/>
        </w:rPr>
        <w:t>様式</w:t>
      </w:r>
      <w:r w:rsidR="0047132B" w:rsidRPr="00EE4E85">
        <w:rPr>
          <w:rFonts w:ascii="HG丸ｺﾞｼｯｸM-PRO" w:eastAsia="HG丸ｺﾞｼｯｸM-PRO" w:hAnsi="HG丸ｺﾞｼｯｸM-PRO" w:hint="eastAsia"/>
          <w:u w:val="single"/>
        </w:rPr>
        <w:t>又は第１２号様式の２</w:t>
      </w:r>
      <w:r w:rsidRPr="00EE4E85">
        <w:rPr>
          <w:rFonts w:ascii="HG丸ｺﾞｼｯｸM-PRO" w:eastAsia="HG丸ｺﾞｼｯｸM-PRO" w:hAnsi="HG丸ｺﾞｼｯｸM-PRO" w:hint="eastAsia"/>
          <w:u w:val="single"/>
        </w:rPr>
        <w:t>)</w:t>
      </w:r>
      <w:r w:rsidR="008313C0" w:rsidRPr="00EE4E85">
        <w:rPr>
          <w:rFonts w:ascii="HG丸ｺﾞｼｯｸM-PRO" w:eastAsia="HG丸ｺﾞｼｯｸM-PRO" w:hAnsi="HG丸ｺﾞｼｯｸM-PRO" w:hint="eastAsia"/>
        </w:rPr>
        <w:t>により、</w:t>
      </w:r>
      <w:r w:rsidR="00005739" w:rsidRPr="00EE4E85">
        <w:rPr>
          <w:rFonts w:ascii="HG丸ｺﾞｼｯｸM-PRO" w:eastAsia="HG丸ｺﾞｼｯｸM-PRO" w:hAnsi="HG丸ｺﾞｼｯｸM-PRO" w:hint="eastAsia"/>
          <w:b/>
        </w:rPr>
        <w:t>知事</w:t>
      </w:r>
      <w:r w:rsidR="008313C0" w:rsidRPr="00EE4E85">
        <w:rPr>
          <w:rFonts w:ascii="HG丸ｺﾞｼｯｸM-PRO" w:eastAsia="HG丸ｺﾞｼｯｸM-PRO" w:hAnsi="HG丸ｺﾞｼｯｸM-PRO" w:hint="eastAsia"/>
          <w:b/>
        </w:rPr>
        <w:t>への報告</w:t>
      </w:r>
      <w:r w:rsidR="008313C0" w:rsidRPr="00EE4E85">
        <w:rPr>
          <w:rFonts w:ascii="HG丸ｺﾞｼｯｸM-PRO" w:eastAsia="HG丸ｺﾞｼｯｸM-PRO" w:hAnsi="HG丸ｺﾞｼｯｸM-PRO" w:hint="eastAsia"/>
        </w:rPr>
        <w:t xml:space="preserve">が必要となります。 </w:t>
      </w:r>
    </w:p>
    <w:p w14:paraId="2E928B8F" w14:textId="77777777" w:rsidR="00B37C20" w:rsidRPr="00EE4E85" w:rsidRDefault="008313C0" w:rsidP="00B37C20">
      <w:pPr>
        <w:ind w:firstLineChars="200" w:firstLine="420"/>
        <w:rPr>
          <w:rFonts w:ascii="HG丸ｺﾞｼｯｸM-PRO" w:eastAsia="HG丸ｺﾞｼｯｸM-PRO" w:hAnsi="HG丸ｺﾞｼｯｸM-PRO"/>
        </w:rPr>
      </w:pPr>
      <w:r w:rsidRPr="00EE4E85">
        <w:rPr>
          <w:rFonts w:ascii="HG丸ｺﾞｼｯｸM-PRO" w:eastAsia="HG丸ｺﾞｼｯｸM-PRO" w:hAnsi="HG丸ｺﾞｼｯｸM-PRO" w:hint="eastAsia"/>
        </w:rPr>
        <w:t>※ 注：以下の場合を除く</w:t>
      </w:r>
    </w:p>
    <w:p w14:paraId="4700C524" w14:textId="77777777" w:rsidR="00E2204E" w:rsidRPr="00EE4E85" w:rsidRDefault="008313C0" w:rsidP="00B37C20">
      <w:pPr>
        <w:ind w:firstLineChars="500" w:firstLine="1050"/>
        <w:rPr>
          <w:rFonts w:ascii="HG丸ｺﾞｼｯｸM-PRO" w:eastAsia="HG丸ｺﾞｼｯｸM-PRO" w:hAnsi="HG丸ｺﾞｼｯｸM-PRO"/>
        </w:rPr>
      </w:pPr>
      <w:r w:rsidRPr="00EE4E85">
        <w:rPr>
          <w:rFonts w:ascii="HG丸ｺﾞｼｯｸM-PRO" w:eastAsia="HG丸ｺﾞｼｯｸM-PRO" w:hAnsi="HG丸ｺﾞｼｯｸM-PRO" w:hint="eastAsia"/>
        </w:rPr>
        <w:t>① 課税事業者で簡易課税制度を選択している</w:t>
      </w:r>
      <w:r w:rsidR="00B37C20" w:rsidRPr="00EE4E85">
        <w:rPr>
          <w:rFonts w:ascii="HG丸ｺﾞｼｯｸM-PRO" w:eastAsia="HG丸ｺﾞｼｯｸM-PRO" w:hAnsi="HG丸ｺﾞｼｯｸM-PRO" w:hint="eastAsia"/>
        </w:rPr>
        <w:t>場合</w:t>
      </w:r>
    </w:p>
    <w:p w14:paraId="0397C7E7" w14:textId="77777777" w:rsidR="00E2204E" w:rsidRPr="00EE4E85" w:rsidRDefault="008313C0" w:rsidP="00B37C20">
      <w:pPr>
        <w:ind w:leftChars="500" w:left="126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② 課税事業者で簡易課税制度を選択せず、特定収入割合が５％超の</w:t>
      </w:r>
      <w:r w:rsidR="00B37C20" w:rsidRPr="00EE4E85">
        <w:rPr>
          <w:rFonts w:ascii="HG丸ｺﾞｼｯｸM-PRO" w:eastAsia="HG丸ｺﾞｼｯｸM-PRO" w:hAnsi="HG丸ｺﾞｼｯｸM-PRO" w:hint="eastAsia"/>
        </w:rPr>
        <w:t>場合</w:t>
      </w:r>
    </w:p>
    <w:p w14:paraId="70DCA9E1" w14:textId="77777777" w:rsidR="008313C0" w:rsidRPr="00EE4E85" w:rsidRDefault="008313C0" w:rsidP="007D1A3F">
      <w:pPr>
        <w:spacing w:afterLines="50" w:after="167"/>
        <w:ind w:leftChars="200" w:left="63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w:t>
      </w:r>
      <w:r w:rsidR="00005739" w:rsidRPr="00EE4E85">
        <w:rPr>
          <w:rFonts w:ascii="HG丸ｺﾞｼｯｸM-PRO" w:eastAsia="HG丸ｺﾞｼｯｸM-PRO" w:hAnsi="HG丸ｺﾞｼｯｸM-PRO" w:hint="eastAsia"/>
        </w:rPr>
        <w:t>補助</w:t>
      </w:r>
      <w:r w:rsidRPr="00EE4E85">
        <w:rPr>
          <w:rFonts w:ascii="HG丸ｺﾞｼｯｸM-PRO" w:eastAsia="HG丸ｺﾞｼｯｸM-PRO" w:hAnsi="HG丸ｺﾞｼｯｸM-PRO" w:hint="eastAsia"/>
        </w:rPr>
        <w:t>金</w:t>
      </w:r>
      <w:r w:rsidR="00005739" w:rsidRPr="00EE4E85">
        <w:rPr>
          <w:rFonts w:ascii="HG丸ｺﾞｼｯｸM-PRO" w:eastAsia="HG丸ｺﾞｼｯｸM-PRO" w:hAnsi="HG丸ｺﾞｼｯｸM-PRO" w:hint="eastAsia"/>
        </w:rPr>
        <w:t>の</w:t>
      </w:r>
      <w:r w:rsidRPr="00EE4E85">
        <w:rPr>
          <w:rFonts w:ascii="HG丸ｺﾞｼｯｸM-PRO" w:eastAsia="HG丸ｺﾞｼｯｸM-PRO" w:hAnsi="HG丸ｺﾞｼｯｸM-PRO" w:hint="eastAsia"/>
        </w:rPr>
        <w:t>額の確定前に、</w:t>
      </w:r>
      <w:r w:rsidRPr="00EE4E85">
        <w:rPr>
          <w:rFonts w:ascii="HG丸ｺﾞｼｯｸM-PRO" w:eastAsia="HG丸ｺﾞｼｯｸM-PRO" w:hAnsi="HG丸ｺﾞｼｯｸM-PRO" w:hint="eastAsia"/>
          <w:b/>
        </w:rPr>
        <w:t>「</w:t>
      </w:r>
      <w:r w:rsidR="00005739" w:rsidRPr="00EE4E85">
        <w:rPr>
          <w:rFonts w:ascii="HG丸ｺﾞｼｯｸM-PRO" w:eastAsia="HG丸ｺﾞｼｯｸM-PRO" w:hAnsi="HG丸ｺﾞｼｯｸM-PRO" w:hint="eastAsia"/>
          <w:b/>
        </w:rPr>
        <w:t>補助</w:t>
      </w:r>
      <w:r w:rsidR="00B37C20" w:rsidRPr="00EE4E85">
        <w:rPr>
          <w:rFonts w:ascii="HG丸ｺﾞｼｯｸM-PRO" w:eastAsia="HG丸ｺﾞｼｯｸM-PRO" w:hAnsi="HG丸ｺﾞｼｯｸM-PRO" w:hint="eastAsia"/>
          <w:b/>
        </w:rPr>
        <w:t>金</w:t>
      </w:r>
      <w:r w:rsidR="00DC6FA0" w:rsidRPr="00EE4E85">
        <w:rPr>
          <w:rFonts w:ascii="HG丸ｺﾞｼｯｸM-PRO" w:eastAsia="HG丸ｺﾞｼｯｸM-PRO" w:hAnsi="HG丸ｺﾞｼｯｸM-PRO" w:hint="eastAsia"/>
          <w:b/>
        </w:rPr>
        <w:t>に係る消費税及び地方消費税の仕入控除税額」が明らかな場合</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「確定申告済み」「課税売上割合が</w:t>
      </w:r>
      <w:r w:rsidR="00AB5FDB" w:rsidRPr="00EE4E85">
        <w:rPr>
          <w:rFonts w:ascii="HG丸ｺﾞｼｯｸM-PRO" w:eastAsia="HG丸ｺﾞｼｯｸM-PRO" w:hAnsi="HG丸ｺﾞｼｯｸM-PRO" w:hint="eastAsia"/>
        </w:rPr>
        <w:t>95</w:t>
      </w:r>
      <w:r w:rsidRPr="00EE4E85">
        <w:rPr>
          <w:rFonts w:ascii="HG丸ｺﾞｼｯｸM-PRO" w:eastAsia="HG丸ｺﾞｼｯｸM-PRO" w:hAnsi="HG丸ｺﾞｼｯｸM-PRO" w:hint="eastAsia"/>
        </w:rPr>
        <w:t>％以上となることが明白な場合」等</w:t>
      </w:r>
      <w:r w:rsidR="00F35560" w:rsidRPr="00EE4E85">
        <w:rPr>
          <w:rFonts w:ascii="HG丸ｺﾞｼｯｸM-PRO" w:eastAsia="HG丸ｺﾞｼｯｸM-PRO" w:hAnsi="HG丸ｺﾞｼｯｸM-PRO" w:hint="eastAsia"/>
        </w:rPr>
        <w:t>)</w:t>
      </w:r>
      <w:r w:rsidRPr="00EE4E85">
        <w:rPr>
          <w:rFonts w:ascii="HG丸ｺﾞｼｯｸM-PRO" w:eastAsia="HG丸ｺﾞｼｯｸM-PRO" w:hAnsi="HG丸ｺﾞｼｯｸM-PRO" w:hint="eastAsia"/>
        </w:rPr>
        <w:t>については、</w:t>
      </w:r>
      <w:r w:rsidR="00005739" w:rsidRPr="00EE4E85">
        <w:rPr>
          <w:rFonts w:ascii="HG丸ｺﾞｼｯｸM-PRO" w:eastAsia="HG丸ｺﾞｼｯｸM-PRO" w:hAnsi="HG丸ｺﾞｼｯｸM-PRO" w:hint="eastAsia"/>
        </w:rPr>
        <w:t>補助</w:t>
      </w:r>
      <w:r w:rsidRPr="00EE4E85">
        <w:rPr>
          <w:rFonts w:ascii="HG丸ｺﾞｼｯｸM-PRO" w:eastAsia="HG丸ｺﾞｼｯｸM-PRO" w:hAnsi="HG丸ｺﾞｼｯｸM-PRO" w:hint="eastAsia"/>
        </w:rPr>
        <w:t>事業に係る消費税及び地方消費税の仕入控除税額を、請求予定経費から除外して</w:t>
      </w:r>
      <w:r w:rsidR="00005739" w:rsidRPr="00EE4E85">
        <w:rPr>
          <w:rFonts w:ascii="HG丸ｺﾞｼｯｸM-PRO" w:eastAsia="HG丸ｺﾞｼｯｸM-PRO" w:hAnsi="HG丸ｺﾞｼｯｸM-PRO" w:hint="eastAsia"/>
        </w:rPr>
        <w:t>補助</w:t>
      </w:r>
      <w:r w:rsidR="00B37C20" w:rsidRPr="00EE4E85">
        <w:rPr>
          <w:rFonts w:ascii="HG丸ｺﾞｼｯｸM-PRO" w:eastAsia="HG丸ｺﾞｼｯｸM-PRO" w:hAnsi="HG丸ｺﾞｼｯｸM-PRO" w:hint="eastAsia"/>
        </w:rPr>
        <w:t>金</w:t>
      </w:r>
      <w:r w:rsidR="00005739" w:rsidRPr="00EE4E85">
        <w:rPr>
          <w:rFonts w:ascii="HG丸ｺﾞｼｯｸM-PRO" w:eastAsia="HG丸ｺﾞｼｯｸM-PRO" w:hAnsi="HG丸ｺﾞｼｯｸM-PRO" w:hint="eastAsia"/>
        </w:rPr>
        <w:t>の</w:t>
      </w:r>
      <w:r w:rsidRPr="00EE4E85">
        <w:rPr>
          <w:rFonts w:ascii="HG丸ｺﾞｼｯｸM-PRO" w:eastAsia="HG丸ｺﾞｼｯｸM-PRO" w:hAnsi="HG丸ｺﾞｼｯｸM-PRO" w:hint="eastAsia"/>
        </w:rPr>
        <w:t xml:space="preserve">額を確定します。 </w:t>
      </w:r>
    </w:p>
    <w:p w14:paraId="5C6E0915" w14:textId="1962D30D" w:rsidR="008313C0" w:rsidRPr="00EE4E85" w:rsidRDefault="00F35560" w:rsidP="00B37C20">
      <w:pPr>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２</w:t>
      </w:r>
      <w:r w:rsidRPr="00EE4E85">
        <w:rPr>
          <w:rFonts w:ascii="HG丸ｺﾞｼｯｸM-PRO" w:eastAsia="HG丸ｺﾞｼｯｸM-PRO" w:hAnsi="HG丸ｺﾞｼｯｸM-PRO" w:hint="eastAsia"/>
        </w:rPr>
        <w:t>)</w:t>
      </w:r>
      <w:r w:rsidR="008313C0" w:rsidRPr="00EE4E85">
        <w:rPr>
          <w:rFonts w:ascii="HG丸ｺﾞｼｯｸM-PRO" w:eastAsia="HG丸ｺﾞｼｯｸM-PRO" w:hAnsi="HG丸ｺﾞｼｯｸM-PRO" w:hint="eastAsia"/>
        </w:rPr>
        <w:t>実績報告書として提出する書類の中の</w:t>
      </w:r>
      <w:r w:rsidR="008313C0" w:rsidRPr="00EE4E85">
        <w:rPr>
          <w:rFonts w:ascii="HG丸ｺﾞｼｯｸM-PRO" w:eastAsia="HG丸ｺﾞｼｯｸM-PRO" w:hAnsi="HG丸ｺﾞｼｯｸM-PRO" w:hint="eastAsia"/>
          <w:b/>
        </w:rPr>
        <w:t>「消費税及び地方消費税に関する届出」により、</w:t>
      </w:r>
      <w:r w:rsidR="00FD2484" w:rsidRPr="00EE4E85">
        <w:rPr>
          <w:rFonts w:ascii="HG丸ｺﾞｼｯｸM-PRO" w:eastAsia="HG丸ｺﾞｼｯｸM-PRO" w:hAnsi="HG丸ｺﾞｼｯｸM-PRO" w:hint="eastAsia"/>
          <w:b/>
        </w:rPr>
        <w:t>補助</w:t>
      </w:r>
      <w:r w:rsidR="00B37C20" w:rsidRPr="00EE4E85">
        <w:rPr>
          <w:rFonts w:ascii="HG丸ｺﾞｼｯｸM-PRO" w:eastAsia="HG丸ｺﾞｼｯｸM-PRO" w:hAnsi="HG丸ｺﾞｼｯｸM-PRO" w:hint="eastAsia"/>
          <w:b/>
        </w:rPr>
        <w:t>事業者</w:t>
      </w:r>
      <w:r w:rsidRPr="00EE4E85">
        <w:rPr>
          <w:rFonts w:ascii="HG丸ｺﾞｼｯｸM-PRO" w:eastAsia="HG丸ｺﾞｼｯｸM-PRO" w:hAnsi="HG丸ｺﾞｼｯｸM-PRO" w:hint="eastAsia"/>
          <w:b/>
        </w:rPr>
        <w:t>(</w:t>
      </w:r>
      <w:r w:rsidR="009A6BC5" w:rsidRPr="00EE4E85">
        <w:rPr>
          <w:rFonts w:ascii="HG丸ｺﾞｼｯｸM-PRO" w:eastAsia="HG丸ｺﾞｼｯｸM-PRO" w:hAnsi="HG丸ｺﾞｼｯｸM-PRO" w:hint="eastAsia"/>
          <w:b/>
        </w:rPr>
        <w:t>都内</w:t>
      </w:r>
      <w:r w:rsidR="00FD2484" w:rsidRPr="00EE4E85">
        <w:rPr>
          <w:rFonts w:ascii="HG丸ｺﾞｼｯｸM-PRO" w:eastAsia="HG丸ｺﾞｼｯｸM-PRO" w:hAnsi="HG丸ｺﾞｼｯｸM-PRO" w:hint="eastAsia"/>
          <w:b/>
        </w:rPr>
        <w:t>区市町村を除く</w:t>
      </w:r>
      <w:r w:rsidRPr="00EE4E85">
        <w:rPr>
          <w:rFonts w:ascii="HG丸ｺﾞｼｯｸM-PRO" w:eastAsia="HG丸ｺﾞｼｯｸM-PRO" w:hAnsi="HG丸ｺﾞｼｯｸM-PRO" w:hint="eastAsia"/>
          <w:b/>
        </w:rPr>
        <w:t>)</w:t>
      </w:r>
      <w:r w:rsidR="008313C0" w:rsidRPr="00EE4E85">
        <w:rPr>
          <w:rFonts w:ascii="HG丸ｺﾞｼｯｸM-PRO" w:eastAsia="HG丸ｺﾞｼｯｸM-PRO" w:hAnsi="HG丸ｺﾞｼｯｸM-PRO" w:hint="eastAsia"/>
          <w:b/>
        </w:rPr>
        <w:t>の消費税及び地方消費税の取扱いを確認</w:t>
      </w:r>
      <w:r w:rsidR="008313C0" w:rsidRPr="00EE4E85">
        <w:rPr>
          <w:rFonts w:ascii="HG丸ｺﾞｼｯｸM-PRO" w:eastAsia="HG丸ｺﾞｼｯｸM-PRO" w:hAnsi="HG丸ｺﾞｼｯｸM-PRO" w:hint="eastAsia"/>
        </w:rPr>
        <w:t>します。</w:t>
      </w:r>
    </w:p>
    <w:p w14:paraId="045F5DA6" w14:textId="77777777" w:rsidR="00B37C20" w:rsidRPr="00EE4E85" w:rsidRDefault="00B37C20" w:rsidP="008313C0">
      <w:pPr>
        <w:rPr>
          <w:rFonts w:ascii="HG丸ｺﾞｼｯｸM-PRO" w:eastAsia="HG丸ｺﾞｼｯｸM-PRO" w:hAnsi="HG丸ｺﾞｼｯｸM-PRO"/>
        </w:rPr>
      </w:pPr>
    </w:p>
    <w:p w14:paraId="599855D0" w14:textId="77777777" w:rsidR="00DC6FA0" w:rsidRPr="00EE4E85" w:rsidRDefault="00DC6FA0" w:rsidP="00DC6FA0">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２　取得財産</w:t>
      </w:r>
      <w:r w:rsidR="00C20481" w:rsidRPr="00EE4E85">
        <w:rPr>
          <w:rFonts w:ascii="HG丸ｺﾞｼｯｸM-PRO" w:eastAsia="HG丸ｺﾞｼｯｸM-PRO" w:hAnsi="HG丸ｺﾞｼｯｸM-PRO" w:hint="eastAsia"/>
          <w:b/>
        </w:rPr>
        <w:t>等</w:t>
      </w:r>
      <w:r w:rsidRPr="00EE4E85">
        <w:rPr>
          <w:rFonts w:ascii="HG丸ｺﾞｼｯｸM-PRO" w:eastAsia="HG丸ｺﾞｼｯｸM-PRO" w:hAnsi="HG丸ｺﾞｼｯｸM-PRO" w:hint="eastAsia"/>
          <w:b/>
        </w:rPr>
        <w:t xml:space="preserve">の管理 </w:t>
      </w:r>
    </w:p>
    <w:p w14:paraId="52EF66B8" w14:textId="12684939" w:rsidR="00414D08" w:rsidRPr="00EE4E85" w:rsidRDefault="00F35560" w:rsidP="00414D08">
      <w:pPr>
        <w:spacing w:afterLines="50" w:after="167"/>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１</w:t>
      </w:r>
      <w:r w:rsidRPr="00EE4E85">
        <w:rPr>
          <w:rFonts w:ascii="HG丸ｺﾞｼｯｸM-PRO" w:eastAsia="HG丸ｺﾞｼｯｸM-PRO" w:hAnsi="HG丸ｺﾞｼｯｸM-PRO" w:hint="eastAsia"/>
        </w:rPr>
        <w:t>)</w:t>
      </w:r>
      <w:r w:rsidR="00FD2484" w:rsidRPr="00EE4E85">
        <w:rPr>
          <w:rFonts w:ascii="HG丸ｺﾞｼｯｸM-PRO" w:eastAsia="HG丸ｺﾞｼｯｸM-PRO" w:hAnsi="HG丸ｺﾞｼｯｸM-PRO" w:hint="eastAsia"/>
        </w:rPr>
        <w:t>補助</w:t>
      </w:r>
      <w:r w:rsidR="00DC6FA0" w:rsidRPr="00EE4E85">
        <w:rPr>
          <w:rFonts w:ascii="HG丸ｺﾞｼｯｸM-PRO" w:eastAsia="HG丸ｺﾞｼｯｸM-PRO" w:hAnsi="HG丸ｺﾞｼｯｸM-PRO" w:hint="eastAsia"/>
        </w:rPr>
        <w:t>事業で取得した財産</w:t>
      </w:r>
      <w:r w:rsidR="00531D94" w:rsidRPr="00EE4E85">
        <w:rPr>
          <w:rFonts w:ascii="HG丸ｺﾞｼｯｸM-PRO" w:eastAsia="HG丸ｺﾞｼｯｸM-PRO" w:hAnsi="HG丸ｺﾞｼｯｸM-PRO" w:hint="eastAsia"/>
        </w:rPr>
        <w:t>等</w:t>
      </w:r>
      <w:r w:rsidR="00DC6FA0" w:rsidRPr="00EE4E85">
        <w:rPr>
          <w:rFonts w:ascii="HG丸ｺﾞｼｯｸM-PRO" w:eastAsia="HG丸ｺﾞｼｯｸM-PRO" w:hAnsi="HG丸ｺﾞｼｯｸM-PRO" w:hint="eastAsia"/>
        </w:rPr>
        <w:t>については、事業完了後においても、善良な管理者としての注意義務及び効果的な運用が義務付けられています。</w:t>
      </w:r>
    </w:p>
    <w:p w14:paraId="45CDC222" w14:textId="797A8ECD" w:rsidR="00414D08" w:rsidRPr="00EE4E85" w:rsidRDefault="00414D08" w:rsidP="00414D08">
      <w:pPr>
        <w:spacing w:afterLines="50" w:after="167"/>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ただし、製作したデザインマンホール蓋のうち補助事業者に所有権がないものについては、所有</w:t>
      </w:r>
      <w:r w:rsidR="00A471F6" w:rsidRPr="00EE4E85">
        <w:rPr>
          <w:rFonts w:ascii="HG丸ｺﾞｼｯｸM-PRO" w:eastAsia="HG丸ｺﾞｼｯｸM-PRO" w:hAnsi="HG丸ｺﾞｼｯｸM-PRO" w:hint="eastAsia"/>
        </w:rPr>
        <w:t>者との維持管理区分を明確にした上で、管理及び効率的な運用を図って</w:t>
      </w:r>
      <w:r w:rsidRPr="00EE4E85">
        <w:rPr>
          <w:rFonts w:ascii="HG丸ｺﾞｼｯｸM-PRO" w:eastAsia="HG丸ｺﾞｼｯｸM-PRO" w:hAnsi="HG丸ｺﾞｼｯｸM-PRO" w:hint="eastAsia"/>
        </w:rPr>
        <w:t>ください。</w:t>
      </w:r>
    </w:p>
    <w:p w14:paraId="3C989613" w14:textId="27998E15" w:rsidR="00DC6FA0" w:rsidRPr="00EE4E85" w:rsidRDefault="00F35560" w:rsidP="007D1A3F">
      <w:pPr>
        <w:spacing w:afterLines="50" w:after="167"/>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２</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施設、備品等</w:t>
      </w:r>
      <w:r w:rsidR="00414D08" w:rsidRPr="00EE4E85">
        <w:rPr>
          <w:rFonts w:ascii="HG丸ｺﾞｼｯｸM-PRO" w:eastAsia="HG丸ｺﾞｼｯｸM-PRO" w:hAnsi="HG丸ｺﾞｼｯｸM-PRO" w:hint="eastAsia"/>
        </w:rPr>
        <w:t>（製作したデザインマンホール蓋を含む）</w:t>
      </w:r>
      <w:r w:rsidR="00DC6FA0" w:rsidRPr="00EE4E85">
        <w:rPr>
          <w:rFonts w:ascii="HG丸ｺﾞｼｯｸM-PRO" w:eastAsia="HG丸ｺﾞｼｯｸM-PRO" w:hAnsi="HG丸ｺﾞｼｯｸM-PRO" w:hint="eastAsia"/>
        </w:rPr>
        <w:t xml:space="preserve">の取扱いについては、管理規程、台帳等を作成するとともに、その管理状況を明確にしてください。 </w:t>
      </w:r>
    </w:p>
    <w:p w14:paraId="0BDF2644" w14:textId="323D5F10" w:rsidR="00A07D1F" w:rsidRPr="00EE4E85" w:rsidRDefault="00F35560" w:rsidP="00A07D1F">
      <w:pPr>
        <w:ind w:leftChars="100" w:left="420" w:hangingChars="100" w:hanging="210"/>
        <w:rPr>
          <w:rFonts w:ascii="HG丸ｺﾞｼｯｸM-PRO" w:eastAsia="HG丸ｺﾞｼｯｸM-PRO" w:hAnsi="HG丸ｺﾞｼｯｸM-PRO"/>
        </w:rPr>
      </w:pPr>
      <w:bookmarkStart w:id="18" w:name="OLE_LINK12"/>
      <w:bookmarkStart w:id="19" w:name="OLE_LINK26"/>
      <w:bookmarkStart w:id="20" w:name="OLE_LINK27"/>
      <w:bookmarkEnd w:id="15"/>
      <w:bookmarkEnd w:id="16"/>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３</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取得財産</w:t>
      </w:r>
      <w:r w:rsidR="00C20481" w:rsidRPr="00EE4E85">
        <w:rPr>
          <w:rFonts w:ascii="HG丸ｺﾞｼｯｸM-PRO" w:eastAsia="HG丸ｺﾞｼｯｸM-PRO" w:hAnsi="HG丸ｺﾞｼｯｸM-PRO" w:hint="eastAsia"/>
        </w:rPr>
        <w:t>等</w:t>
      </w:r>
      <w:r w:rsidR="00DC6FA0" w:rsidRPr="00EE4E85">
        <w:rPr>
          <w:rFonts w:ascii="HG丸ｺﾞｼｯｸM-PRO" w:eastAsia="HG丸ｺﾞｼｯｸM-PRO" w:hAnsi="HG丸ｺﾞｼｯｸM-PRO" w:hint="eastAsia"/>
        </w:rPr>
        <w:t>のうち、取得価格又は効用の増加した価格が</w:t>
      </w:r>
      <w:r w:rsidR="00AB5FDB" w:rsidRPr="00EE4E85">
        <w:rPr>
          <w:rFonts w:ascii="HG丸ｺﾞｼｯｸM-PRO" w:eastAsia="HG丸ｺﾞｼｯｸM-PRO" w:hAnsi="HG丸ｺﾞｼｯｸM-PRO" w:hint="eastAsia"/>
        </w:rPr>
        <w:t>50</w:t>
      </w:r>
      <w:r w:rsidR="00DC6FA0" w:rsidRPr="00EE4E85">
        <w:rPr>
          <w:rFonts w:ascii="HG丸ｺﾞｼｯｸM-PRO" w:eastAsia="HG丸ｺﾞｼｯｸM-PRO" w:hAnsi="HG丸ｺﾞｼｯｸM-PRO" w:hint="eastAsia"/>
        </w:rPr>
        <w:t>万円以上のものを、耐用年数以内に処分</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目的外使用、譲渡、交換、貸付、</w:t>
      </w:r>
      <w:r w:rsidR="00D32E4A" w:rsidRPr="00EE4E85">
        <w:rPr>
          <w:rFonts w:ascii="HG丸ｺﾞｼｯｸM-PRO" w:eastAsia="HG丸ｺﾞｼｯｸM-PRO" w:hAnsi="HG丸ｺﾞｼｯｸM-PRO" w:hint="eastAsia"/>
        </w:rPr>
        <w:t>取壊、</w:t>
      </w:r>
      <w:r w:rsidR="00DC6FA0" w:rsidRPr="00EE4E85">
        <w:rPr>
          <w:rFonts w:ascii="HG丸ｺﾞｼｯｸM-PRO" w:eastAsia="HG丸ｺﾞｼｯｸM-PRO" w:hAnsi="HG丸ｺﾞｼｯｸM-PRO" w:hint="eastAsia"/>
        </w:rPr>
        <w:t>担保に供するとき</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しようとするときは、事前に</w:t>
      </w:r>
      <w:r w:rsidR="007E3AB4" w:rsidRPr="00EE4E85">
        <w:rPr>
          <w:rFonts w:ascii="HG丸ｺﾞｼｯｸM-PRO" w:eastAsia="HG丸ｺﾞｼｯｸM-PRO" w:hAnsi="HG丸ｺﾞｼｯｸM-PRO" w:hint="eastAsia"/>
          <w:u w:val="single"/>
        </w:rPr>
        <w:t>取得</w:t>
      </w:r>
      <w:r w:rsidR="00DC6FA0" w:rsidRPr="00EE4E85">
        <w:rPr>
          <w:rFonts w:ascii="HG丸ｺﾞｼｯｸM-PRO" w:eastAsia="HG丸ｺﾞｼｯｸM-PRO" w:hAnsi="HG丸ｺﾞｼｯｸM-PRO" w:hint="eastAsia"/>
          <w:u w:val="single"/>
        </w:rPr>
        <w:t>財産</w:t>
      </w:r>
      <w:r w:rsidR="00C20481" w:rsidRPr="00EE4E85">
        <w:rPr>
          <w:rFonts w:ascii="HG丸ｺﾞｼｯｸM-PRO" w:eastAsia="HG丸ｺﾞｼｯｸM-PRO" w:hAnsi="HG丸ｺﾞｼｯｸM-PRO" w:hint="eastAsia"/>
          <w:u w:val="single"/>
        </w:rPr>
        <w:t>等</w:t>
      </w:r>
      <w:r w:rsidR="00DC6FA0" w:rsidRPr="00EE4E85">
        <w:rPr>
          <w:rFonts w:ascii="HG丸ｺﾞｼｯｸM-PRO" w:eastAsia="HG丸ｺﾞｼｯｸM-PRO" w:hAnsi="HG丸ｺﾞｼｯｸM-PRO" w:hint="eastAsia"/>
          <w:u w:val="single"/>
        </w:rPr>
        <w:t>処分承認申請書</w:t>
      </w:r>
      <w:r w:rsidRPr="00EE4E85">
        <w:rPr>
          <w:rFonts w:ascii="HG丸ｺﾞｼｯｸM-PRO" w:eastAsia="HG丸ｺﾞｼｯｸM-PRO" w:hAnsi="HG丸ｺﾞｼｯｸM-PRO" w:hint="eastAsia"/>
          <w:u w:val="single"/>
        </w:rPr>
        <w:t>(</w:t>
      </w:r>
      <w:r w:rsidR="0047132B" w:rsidRPr="00EE4E85">
        <w:rPr>
          <w:rFonts w:ascii="HG丸ｺﾞｼｯｸM-PRO" w:eastAsia="HG丸ｺﾞｼｯｸM-PRO" w:hAnsi="HG丸ｺﾞｼｯｸM-PRO" w:hint="eastAsia"/>
          <w:u w:val="single"/>
        </w:rPr>
        <w:t>第１３号様式又は第13号様式の２</w:t>
      </w:r>
      <w:r w:rsidRPr="00EE4E85">
        <w:rPr>
          <w:rFonts w:ascii="HG丸ｺﾞｼｯｸM-PRO" w:eastAsia="HG丸ｺﾞｼｯｸM-PRO" w:hAnsi="HG丸ｺﾞｼｯｸM-PRO" w:hint="eastAsia"/>
          <w:u w:val="single"/>
        </w:rPr>
        <w:t>)</w:t>
      </w:r>
      <w:r w:rsidR="00DC6FA0" w:rsidRPr="00EE4E85">
        <w:rPr>
          <w:rFonts w:ascii="HG丸ｺﾞｼｯｸM-PRO" w:eastAsia="HG丸ｺﾞｼｯｸM-PRO" w:hAnsi="HG丸ｺﾞｼｯｸM-PRO" w:hint="eastAsia"/>
        </w:rPr>
        <w:t>を</w:t>
      </w:r>
      <w:r w:rsidR="00A07D1F" w:rsidRPr="00EE4E85">
        <w:rPr>
          <w:rFonts w:ascii="HG丸ｺﾞｼｯｸM-PRO" w:eastAsia="HG丸ｺﾞｼｯｸM-PRO" w:hAnsi="HG丸ｺﾞｼｯｸM-PRO" w:hint="eastAsia"/>
        </w:rPr>
        <w:t xml:space="preserve">　</w:t>
      </w:r>
      <w:r w:rsidR="00DC6FA0" w:rsidRPr="00EE4E85">
        <w:rPr>
          <w:rFonts w:ascii="HG丸ｺﾞｼｯｸM-PRO" w:eastAsia="HG丸ｺﾞｼｯｸM-PRO" w:hAnsi="HG丸ｺﾞｼｯｸM-PRO" w:hint="eastAsia"/>
        </w:rPr>
        <w:t>提出して、</w:t>
      </w:r>
      <w:r w:rsidR="00DF68CD" w:rsidRPr="00EE4E85">
        <w:rPr>
          <w:rFonts w:ascii="HG丸ｺﾞｼｯｸM-PRO" w:eastAsia="HG丸ｺﾞｼｯｸM-PRO" w:hAnsi="HG丸ｺﾞｼｯｸM-PRO" w:hint="eastAsia"/>
        </w:rPr>
        <w:t>知事</w:t>
      </w:r>
      <w:r w:rsidR="00DC6FA0" w:rsidRPr="00EE4E85">
        <w:rPr>
          <w:rFonts w:ascii="HG丸ｺﾞｼｯｸM-PRO" w:eastAsia="HG丸ｺﾞｼｯｸM-PRO" w:hAnsi="HG丸ｺﾞｼｯｸM-PRO" w:hint="eastAsia"/>
        </w:rPr>
        <w:t>の承認を受ける必要があります。</w:t>
      </w:r>
    </w:p>
    <w:p w14:paraId="44C228A6" w14:textId="639CA7D3" w:rsidR="00DC6FA0" w:rsidRPr="00EE4E85" w:rsidRDefault="00D32E4A" w:rsidP="00A07D1F">
      <w:pPr>
        <w:ind w:leftChars="200" w:left="42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なお、</w:t>
      </w:r>
      <w:r w:rsidRPr="00EE4E85">
        <w:rPr>
          <w:rFonts w:ascii="HG丸ｺﾞｼｯｸM-PRO" w:eastAsia="HG丸ｺﾞｼｯｸM-PRO" w:hAnsi="HG丸ｺﾞｼｯｸM-PRO" w:hint="eastAsia"/>
          <w:b/>
          <w:u w:val="single"/>
        </w:rPr>
        <w:t>処分しようとする場合は、必ず事前にご相談ください。</w:t>
      </w:r>
    </w:p>
    <w:p w14:paraId="679E48A9" w14:textId="21FF05FC" w:rsidR="008313C0" w:rsidRPr="00EE4E85" w:rsidRDefault="00F35560" w:rsidP="00DC6FA0">
      <w:pPr>
        <w:ind w:leftChars="100" w:left="420" w:hangingChars="100" w:hanging="210"/>
        <w:rPr>
          <w:rFonts w:ascii="HG丸ｺﾞｼｯｸM-PRO" w:eastAsia="HG丸ｺﾞｼｯｸM-PRO" w:hAnsi="HG丸ｺﾞｼｯｸM-PRO"/>
        </w:rPr>
      </w:pPr>
      <w:bookmarkStart w:id="21" w:name="OLE_LINK31"/>
      <w:bookmarkEnd w:id="17"/>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４</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取得財産</w:t>
      </w:r>
      <w:r w:rsidR="00C20481" w:rsidRPr="00EE4E85">
        <w:rPr>
          <w:rFonts w:ascii="HG丸ｺﾞｼｯｸM-PRO" w:eastAsia="HG丸ｺﾞｼｯｸM-PRO" w:hAnsi="HG丸ｺﾞｼｯｸM-PRO" w:hint="eastAsia"/>
        </w:rPr>
        <w:t>等</w:t>
      </w:r>
      <w:r w:rsidR="00DC6FA0" w:rsidRPr="00EE4E85">
        <w:rPr>
          <w:rFonts w:ascii="HG丸ｺﾞｼｯｸM-PRO" w:eastAsia="HG丸ｺﾞｼｯｸM-PRO" w:hAnsi="HG丸ｺﾞｼｯｸM-PRO" w:hint="eastAsia"/>
        </w:rPr>
        <w:t>の処分を承認する場合及び取得財産</w:t>
      </w:r>
      <w:r w:rsidR="00C20481" w:rsidRPr="00EE4E85">
        <w:rPr>
          <w:rFonts w:ascii="HG丸ｺﾞｼｯｸM-PRO" w:eastAsia="HG丸ｺﾞｼｯｸM-PRO" w:hAnsi="HG丸ｺﾞｼｯｸM-PRO" w:hint="eastAsia"/>
        </w:rPr>
        <w:t>等</w:t>
      </w:r>
      <w:r w:rsidR="00DC6FA0" w:rsidRPr="00EE4E85">
        <w:rPr>
          <w:rFonts w:ascii="HG丸ｺﾞｼｯｸM-PRO" w:eastAsia="HG丸ｺﾞｼｯｸM-PRO" w:hAnsi="HG丸ｺﾞｼｯｸM-PRO" w:hint="eastAsia"/>
        </w:rPr>
        <w:t>を処分したことにより収入があった場合は、</w:t>
      </w:r>
      <w:r w:rsidR="00FD2484" w:rsidRPr="00EE4E85">
        <w:rPr>
          <w:rFonts w:ascii="HG丸ｺﾞｼｯｸM-PRO" w:eastAsia="HG丸ｺﾞｼｯｸM-PRO" w:hAnsi="HG丸ｺﾞｼｯｸM-PRO" w:hint="eastAsia"/>
        </w:rPr>
        <w:t>補助</w:t>
      </w:r>
      <w:r w:rsidR="00DC6FA0" w:rsidRPr="00EE4E85">
        <w:rPr>
          <w:rFonts w:ascii="HG丸ｺﾞｼｯｸM-PRO" w:eastAsia="HG丸ｺﾞｼｯｸM-PRO" w:hAnsi="HG丸ｺﾞｼｯｸM-PRO" w:hint="eastAsia"/>
        </w:rPr>
        <w:t>金の全部又は一部を納付していただきます。</w:t>
      </w:r>
    </w:p>
    <w:p w14:paraId="3E566BDD" w14:textId="77777777" w:rsidR="008313C0" w:rsidRPr="00EE4E85" w:rsidRDefault="008313C0" w:rsidP="008313C0">
      <w:pPr>
        <w:rPr>
          <w:rFonts w:ascii="HG丸ｺﾞｼｯｸM-PRO" w:eastAsia="HG丸ｺﾞｼｯｸM-PRO" w:hAnsi="HG丸ｺﾞｼｯｸM-PRO"/>
        </w:rPr>
      </w:pPr>
    </w:p>
    <w:p w14:paraId="1474C96A" w14:textId="77777777" w:rsidR="00DC6FA0" w:rsidRPr="00EE4E85" w:rsidRDefault="00DC6FA0" w:rsidP="00DC6FA0">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３　関係書類の保存及び検査</w:t>
      </w:r>
    </w:p>
    <w:p w14:paraId="5F5FAFF6" w14:textId="146DD203" w:rsidR="00DC6FA0" w:rsidRPr="00EE4E85" w:rsidRDefault="00F35560" w:rsidP="007D1A3F">
      <w:pPr>
        <w:spacing w:afterLines="50" w:after="167"/>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１</w:t>
      </w:r>
      <w:r w:rsidRPr="00EE4E85">
        <w:rPr>
          <w:rFonts w:ascii="HG丸ｺﾞｼｯｸM-PRO" w:eastAsia="HG丸ｺﾞｼｯｸM-PRO" w:hAnsi="HG丸ｺﾞｼｯｸM-PRO" w:hint="eastAsia"/>
        </w:rPr>
        <w:t>)</w:t>
      </w:r>
      <w:r w:rsidR="00FD2484" w:rsidRPr="00EE4E85">
        <w:rPr>
          <w:rFonts w:ascii="HG丸ｺﾞｼｯｸM-PRO" w:eastAsia="HG丸ｺﾞｼｯｸM-PRO" w:hAnsi="HG丸ｺﾞｼｯｸM-PRO" w:hint="eastAsia"/>
        </w:rPr>
        <w:t>補助</w:t>
      </w:r>
      <w:r w:rsidR="00DC6FA0" w:rsidRPr="00EE4E85">
        <w:rPr>
          <w:rFonts w:ascii="HG丸ｺﾞｼｯｸM-PRO" w:eastAsia="HG丸ｺﾞｼｯｸM-PRO" w:hAnsi="HG丸ｺﾞｼｯｸM-PRO" w:hint="eastAsia"/>
        </w:rPr>
        <w:t>事業に係る関係書類及び帳簿類を整理し、</w:t>
      </w:r>
      <w:r w:rsidR="00FD2484" w:rsidRPr="00EE4E85">
        <w:rPr>
          <w:rFonts w:ascii="HG丸ｺﾞｼｯｸM-PRO" w:eastAsia="HG丸ｺﾞｼｯｸM-PRO" w:hAnsi="HG丸ｺﾞｼｯｸM-PRO" w:hint="eastAsia"/>
        </w:rPr>
        <w:t>補助</w:t>
      </w:r>
      <w:r w:rsidR="00DC6FA0" w:rsidRPr="00EE4E85">
        <w:rPr>
          <w:rFonts w:ascii="HG丸ｺﾞｼｯｸM-PRO" w:eastAsia="HG丸ｺﾞｼｯｸM-PRO" w:hAnsi="HG丸ｺﾞｼｯｸM-PRO" w:hint="eastAsia"/>
        </w:rPr>
        <w:t>事業が完了した日の属する会計</w:t>
      </w:r>
      <w:r w:rsidR="00A07D1F" w:rsidRPr="00EE4E85">
        <w:rPr>
          <w:rFonts w:ascii="HG丸ｺﾞｼｯｸM-PRO" w:eastAsia="HG丸ｺﾞｼｯｸM-PRO" w:hAnsi="HG丸ｺﾞｼｯｸM-PRO" w:hint="eastAsia"/>
        </w:rPr>
        <w:t xml:space="preserve">　</w:t>
      </w:r>
      <w:r w:rsidR="00DC6FA0" w:rsidRPr="00EE4E85">
        <w:rPr>
          <w:rFonts w:ascii="HG丸ｺﾞｼｯｸM-PRO" w:eastAsia="HG丸ｺﾞｼｯｸM-PRO" w:hAnsi="HG丸ｺﾞｼｯｸM-PRO" w:hint="eastAsia"/>
        </w:rPr>
        <w:t>年度の終了後５年間保存してください。</w:t>
      </w:r>
    </w:p>
    <w:p w14:paraId="74EE6301" w14:textId="4A221200" w:rsidR="00693DF1" w:rsidRPr="00EE4E85" w:rsidRDefault="00F35560" w:rsidP="00693DF1">
      <w:pPr>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lastRenderedPageBreak/>
        <w:t>(</w:t>
      </w:r>
      <w:r w:rsidR="00A07D1F" w:rsidRPr="00EE4E85">
        <w:rPr>
          <w:rFonts w:ascii="HG丸ｺﾞｼｯｸM-PRO" w:eastAsia="HG丸ｺﾞｼｯｸM-PRO" w:hAnsi="HG丸ｺﾞｼｯｸM-PRO" w:hint="eastAsia"/>
        </w:rPr>
        <w:t>２</w:t>
      </w:r>
      <w:r w:rsidRPr="00EE4E85">
        <w:rPr>
          <w:rFonts w:ascii="HG丸ｺﾞｼｯｸM-PRO" w:eastAsia="HG丸ｺﾞｼｯｸM-PRO" w:hAnsi="HG丸ｺﾞｼｯｸM-PRO" w:hint="eastAsia"/>
        </w:rPr>
        <w:t>)</w:t>
      </w:r>
      <w:r w:rsidR="00751733" w:rsidRPr="00EE4E85">
        <w:rPr>
          <w:rFonts w:ascii="HG丸ｺﾞｼｯｸM-PRO" w:eastAsia="HG丸ｺﾞｼｯｸM-PRO" w:hAnsi="HG丸ｺﾞｼｯｸM-PRO" w:hint="eastAsia"/>
        </w:rPr>
        <w:t>都</w:t>
      </w:r>
      <w:r w:rsidR="00DC6FA0" w:rsidRPr="00EE4E85">
        <w:rPr>
          <w:rFonts w:ascii="HG丸ｺﾞｼｯｸM-PRO" w:eastAsia="HG丸ｺﾞｼｯｸM-PRO" w:hAnsi="HG丸ｺﾞｼｯｸM-PRO" w:hint="eastAsia"/>
        </w:rPr>
        <w:t>が</w:t>
      </w:r>
      <w:r w:rsidR="00FD2484" w:rsidRPr="00EE4E85">
        <w:rPr>
          <w:rFonts w:ascii="HG丸ｺﾞｼｯｸM-PRO" w:eastAsia="HG丸ｺﾞｼｯｸM-PRO" w:hAnsi="HG丸ｺﾞｼｯｸM-PRO" w:hint="eastAsia"/>
        </w:rPr>
        <w:t>補助</w:t>
      </w:r>
      <w:r w:rsidR="00DC6FA0" w:rsidRPr="00EE4E85">
        <w:rPr>
          <w:rFonts w:ascii="HG丸ｺﾞｼｯｸM-PRO" w:eastAsia="HG丸ｺﾞｼｯｸM-PRO" w:hAnsi="HG丸ｺﾞｼｯｸM-PRO" w:hint="eastAsia"/>
        </w:rPr>
        <w:t>事業の運営及び経理等の状況について実地検査を行う場合、これに応じる</w:t>
      </w:r>
      <w:r w:rsidR="00A07D1F" w:rsidRPr="00EE4E85">
        <w:rPr>
          <w:rFonts w:ascii="HG丸ｺﾞｼｯｸM-PRO" w:eastAsia="HG丸ｺﾞｼｯｸM-PRO" w:hAnsi="HG丸ｺﾞｼｯｸM-PRO" w:hint="eastAsia"/>
        </w:rPr>
        <w:t xml:space="preserve">　</w:t>
      </w:r>
      <w:r w:rsidR="00DC6FA0" w:rsidRPr="00EE4E85">
        <w:rPr>
          <w:rFonts w:ascii="HG丸ｺﾞｼｯｸM-PRO" w:eastAsia="HG丸ｺﾞｼｯｸM-PRO" w:hAnsi="HG丸ｺﾞｼｯｸM-PRO" w:hint="eastAsia"/>
        </w:rPr>
        <w:t>必要があります。</w:t>
      </w:r>
    </w:p>
    <w:p w14:paraId="78591A1E" w14:textId="331B9CBB" w:rsidR="00EE42A4" w:rsidRPr="00EE4E85" w:rsidRDefault="00EE42A4" w:rsidP="00DC6FA0">
      <w:pPr>
        <w:rPr>
          <w:rFonts w:ascii="HG丸ｺﾞｼｯｸM-PRO" w:eastAsia="HG丸ｺﾞｼｯｸM-PRO" w:hAnsi="HG丸ｺﾞｼｯｸM-PRO"/>
        </w:rPr>
      </w:pPr>
    </w:p>
    <w:p w14:paraId="45588434" w14:textId="77777777" w:rsidR="00A07D1F" w:rsidRPr="00EE4E85" w:rsidRDefault="00A07D1F" w:rsidP="00DC6FA0">
      <w:pPr>
        <w:rPr>
          <w:rFonts w:ascii="HG丸ｺﾞｼｯｸM-PRO" w:eastAsia="HG丸ｺﾞｼｯｸM-PRO" w:hAnsi="HG丸ｺﾞｼｯｸM-PRO"/>
        </w:rPr>
      </w:pPr>
    </w:p>
    <w:p w14:paraId="0D4BDB60" w14:textId="77777777" w:rsidR="00DC6FA0" w:rsidRPr="00EE4E85" w:rsidRDefault="00DC6FA0" w:rsidP="00DC6FA0">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４</w:t>
      </w:r>
      <w:r w:rsidR="00EE42A4" w:rsidRPr="00EE4E85">
        <w:rPr>
          <w:rFonts w:ascii="HG丸ｺﾞｼｯｸM-PRO" w:eastAsia="HG丸ｺﾞｼｯｸM-PRO" w:hAnsi="HG丸ｺﾞｼｯｸM-PRO" w:hint="eastAsia"/>
          <w:b/>
        </w:rPr>
        <w:t xml:space="preserve">　</w:t>
      </w:r>
      <w:r w:rsidRPr="00EE4E85">
        <w:rPr>
          <w:rFonts w:ascii="HG丸ｺﾞｼｯｸM-PRO" w:eastAsia="HG丸ｺﾞｼｯｸM-PRO" w:hAnsi="HG丸ｺﾞｼｯｸM-PRO" w:hint="eastAsia"/>
          <w:b/>
        </w:rPr>
        <w:t xml:space="preserve">事業効果の公表 </w:t>
      </w:r>
    </w:p>
    <w:p w14:paraId="322BA9B3" w14:textId="77777777" w:rsidR="00DC6FA0" w:rsidRPr="00EE4E85" w:rsidRDefault="00FD2484" w:rsidP="00EE42A4">
      <w:pPr>
        <w:ind w:leftChars="100" w:left="21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補助</w:t>
      </w:r>
      <w:r w:rsidR="00DC6FA0" w:rsidRPr="00EE4E85">
        <w:rPr>
          <w:rFonts w:ascii="HG丸ｺﾞｼｯｸM-PRO" w:eastAsia="HG丸ｺﾞｼｯｸM-PRO" w:hAnsi="HG丸ｺﾞｼｯｸM-PRO" w:hint="eastAsia"/>
        </w:rPr>
        <w:t>事業の効果について事業終了後も把握のうえ、公表に努めるとともに、</w:t>
      </w:r>
      <w:r w:rsidR="00DF68CD" w:rsidRPr="00EE4E85">
        <w:rPr>
          <w:rFonts w:ascii="HG丸ｺﾞｼｯｸM-PRO" w:eastAsia="HG丸ｺﾞｼｯｸM-PRO" w:hAnsi="HG丸ｺﾞｼｯｸM-PRO" w:hint="eastAsia"/>
        </w:rPr>
        <w:t>知事</w:t>
      </w:r>
      <w:r w:rsidR="00DC6FA0" w:rsidRPr="00EE4E85">
        <w:rPr>
          <w:rFonts w:ascii="HG丸ｺﾞｼｯｸM-PRO" w:eastAsia="HG丸ｺﾞｼｯｸM-PRO" w:hAnsi="HG丸ｺﾞｼｯｸM-PRO" w:hint="eastAsia"/>
        </w:rPr>
        <w:t>が報告を求めた場合は、これに応じる必要があります。</w:t>
      </w:r>
    </w:p>
    <w:p w14:paraId="5019F7DE" w14:textId="77777777" w:rsidR="004B6ADC" w:rsidRPr="00EE4E85" w:rsidRDefault="004B6ADC" w:rsidP="00EE42A4">
      <w:pPr>
        <w:ind w:leftChars="100" w:left="21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なお、補助事業者が都に提出した書類は、個人情報を除いて原則情報公開の対象となります。</w:t>
      </w:r>
    </w:p>
    <w:p w14:paraId="0F46D033" w14:textId="77777777" w:rsidR="00057E4F" w:rsidRPr="00EE4E85" w:rsidRDefault="00057E4F" w:rsidP="00DC6FA0">
      <w:pPr>
        <w:rPr>
          <w:rFonts w:ascii="HG丸ｺﾞｼｯｸM-PRO" w:eastAsia="HG丸ｺﾞｼｯｸM-PRO" w:hAnsi="HG丸ｺﾞｼｯｸM-PRO"/>
        </w:rPr>
      </w:pPr>
    </w:p>
    <w:p w14:paraId="2AADF21F" w14:textId="77777777" w:rsidR="00DC6FA0" w:rsidRPr="00EE4E85" w:rsidRDefault="00FD2484" w:rsidP="00DC6FA0">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５　補助</w:t>
      </w:r>
      <w:r w:rsidR="00EE42A4" w:rsidRPr="00EE4E85">
        <w:rPr>
          <w:rFonts w:ascii="HG丸ｺﾞｼｯｸM-PRO" w:eastAsia="HG丸ｺﾞｼｯｸM-PRO" w:hAnsi="HG丸ｺﾞｼｯｸM-PRO" w:hint="eastAsia"/>
          <w:b/>
        </w:rPr>
        <w:t>金</w:t>
      </w:r>
      <w:r w:rsidR="00DC6FA0" w:rsidRPr="00EE4E85">
        <w:rPr>
          <w:rFonts w:ascii="HG丸ｺﾞｼｯｸM-PRO" w:eastAsia="HG丸ｺﾞｼｯｸM-PRO" w:hAnsi="HG丸ｺﾞｼｯｸM-PRO" w:hint="eastAsia"/>
          <w:b/>
        </w:rPr>
        <w:t>の交付決定の取消し・</w:t>
      </w:r>
      <w:r w:rsidRPr="00EE4E85">
        <w:rPr>
          <w:rFonts w:ascii="HG丸ｺﾞｼｯｸM-PRO" w:eastAsia="HG丸ｺﾞｼｯｸM-PRO" w:hAnsi="HG丸ｺﾞｼｯｸM-PRO" w:hint="eastAsia"/>
          <w:b/>
        </w:rPr>
        <w:t>補助</w:t>
      </w:r>
      <w:r w:rsidR="00EE42A4" w:rsidRPr="00EE4E85">
        <w:rPr>
          <w:rFonts w:ascii="HG丸ｺﾞｼｯｸM-PRO" w:eastAsia="HG丸ｺﾞｼｯｸM-PRO" w:hAnsi="HG丸ｺﾞｼｯｸM-PRO" w:hint="eastAsia"/>
          <w:b/>
        </w:rPr>
        <w:t>金</w:t>
      </w:r>
      <w:r w:rsidR="00DC6FA0" w:rsidRPr="00EE4E85">
        <w:rPr>
          <w:rFonts w:ascii="HG丸ｺﾞｼｯｸM-PRO" w:eastAsia="HG丸ｺﾞｼｯｸM-PRO" w:hAnsi="HG丸ｺﾞｼｯｸM-PRO" w:hint="eastAsia"/>
          <w:b/>
        </w:rPr>
        <w:t>の返還</w:t>
      </w:r>
    </w:p>
    <w:p w14:paraId="6E2E4E93" w14:textId="77777777" w:rsidR="00DC6FA0" w:rsidRPr="00EE4E85" w:rsidRDefault="00EE42A4" w:rsidP="00EE42A4">
      <w:pPr>
        <w:ind w:leftChars="100" w:left="210"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以下の</w:t>
      </w:r>
      <w:r w:rsidR="00DC6FA0" w:rsidRPr="00EE4E85">
        <w:rPr>
          <w:rFonts w:ascii="HG丸ｺﾞｼｯｸM-PRO" w:eastAsia="HG丸ｺﾞｼｯｸM-PRO" w:hAnsi="HG丸ｺﾞｼｯｸM-PRO" w:hint="eastAsia"/>
        </w:rPr>
        <w:t>いずれかに該当した場合は、交付決定の全部又は一部を取り消すことがあります。この場合において、既に</w:t>
      </w:r>
      <w:r w:rsidR="00FD2484" w:rsidRPr="00EE4E85">
        <w:rPr>
          <w:rFonts w:ascii="HG丸ｺﾞｼｯｸM-PRO" w:eastAsia="HG丸ｺﾞｼｯｸM-PRO" w:hAnsi="HG丸ｺﾞｼｯｸM-PRO" w:hint="eastAsia"/>
        </w:rPr>
        <w:t>補助</w:t>
      </w:r>
      <w:r w:rsidRPr="00EE4E85">
        <w:rPr>
          <w:rFonts w:ascii="HG丸ｺﾞｼｯｸM-PRO" w:eastAsia="HG丸ｺﾞｼｯｸM-PRO" w:hAnsi="HG丸ｺﾞｼｯｸM-PRO" w:hint="eastAsia"/>
        </w:rPr>
        <w:t>金</w:t>
      </w:r>
      <w:r w:rsidR="00DC6FA0" w:rsidRPr="00EE4E85">
        <w:rPr>
          <w:rFonts w:ascii="HG丸ｺﾞｼｯｸM-PRO" w:eastAsia="HG丸ｺﾞｼｯｸM-PRO" w:hAnsi="HG丸ｺﾞｼｯｸM-PRO" w:hint="eastAsia"/>
        </w:rPr>
        <w:t>が交付されているときは、期限を定めて</w:t>
      </w:r>
      <w:r w:rsidR="00FD2484" w:rsidRPr="00EE4E85">
        <w:rPr>
          <w:rFonts w:ascii="HG丸ｺﾞｼｯｸM-PRO" w:eastAsia="HG丸ｺﾞｼｯｸM-PRO" w:hAnsi="HG丸ｺﾞｼｯｸM-PRO" w:hint="eastAsia"/>
        </w:rPr>
        <w:t>補助</w:t>
      </w:r>
      <w:r w:rsidRPr="00EE4E85">
        <w:rPr>
          <w:rFonts w:ascii="HG丸ｺﾞｼｯｸM-PRO" w:eastAsia="HG丸ｺﾞｼｯｸM-PRO" w:hAnsi="HG丸ｺﾞｼｯｸM-PRO" w:hint="eastAsia"/>
        </w:rPr>
        <w:t>金</w:t>
      </w:r>
      <w:r w:rsidR="00DC6FA0" w:rsidRPr="00EE4E85">
        <w:rPr>
          <w:rFonts w:ascii="HG丸ｺﾞｼｯｸM-PRO" w:eastAsia="HG丸ｺﾞｼｯｸM-PRO" w:hAnsi="HG丸ｺﾞｼｯｸM-PRO" w:hint="eastAsia"/>
        </w:rPr>
        <w:t xml:space="preserve">を返還していただきます。 </w:t>
      </w:r>
    </w:p>
    <w:p w14:paraId="018949E7" w14:textId="193DF158" w:rsidR="00DC6FA0" w:rsidRPr="00EE4E85" w:rsidRDefault="00F35560" w:rsidP="00EE42A4">
      <w:pPr>
        <w:ind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１</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偽りその他不正の手段により</w:t>
      </w:r>
      <w:r w:rsidR="00FD2484" w:rsidRPr="00EE4E85">
        <w:rPr>
          <w:rFonts w:ascii="HG丸ｺﾞｼｯｸM-PRO" w:eastAsia="HG丸ｺﾞｼｯｸM-PRO" w:hAnsi="HG丸ｺﾞｼｯｸM-PRO" w:hint="eastAsia"/>
        </w:rPr>
        <w:t>補助</w:t>
      </w:r>
      <w:r w:rsidR="00EE42A4" w:rsidRPr="00EE4E85">
        <w:rPr>
          <w:rFonts w:ascii="HG丸ｺﾞｼｯｸM-PRO" w:eastAsia="HG丸ｺﾞｼｯｸM-PRO" w:hAnsi="HG丸ｺﾞｼｯｸM-PRO" w:hint="eastAsia"/>
        </w:rPr>
        <w:t>金</w:t>
      </w:r>
      <w:r w:rsidR="00DC6FA0" w:rsidRPr="00EE4E85">
        <w:rPr>
          <w:rFonts w:ascii="HG丸ｺﾞｼｯｸM-PRO" w:eastAsia="HG丸ｺﾞｼｯｸM-PRO" w:hAnsi="HG丸ｺﾞｼｯｸM-PRO" w:hint="eastAsia"/>
        </w:rPr>
        <w:t>の交付を受けたとき</w:t>
      </w:r>
      <w:r w:rsidR="008415C8" w:rsidRPr="00EE4E85">
        <w:rPr>
          <w:rFonts w:ascii="HG丸ｺﾞｼｯｸM-PRO" w:eastAsia="HG丸ｺﾞｼｯｸM-PRO" w:hAnsi="HG丸ｺﾞｼｯｸM-PRO" w:hint="eastAsia"/>
        </w:rPr>
        <w:t>。</w:t>
      </w:r>
    </w:p>
    <w:p w14:paraId="0AE4D6FF" w14:textId="773F922C" w:rsidR="00EE42A4" w:rsidRPr="00EE4E85" w:rsidRDefault="00F35560" w:rsidP="00EE42A4">
      <w:pPr>
        <w:ind w:firstLineChars="100" w:firstLine="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２</w:t>
      </w:r>
      <w:r w:rsidRPr="00EE4E85">
        <w:rPr>
          <w:rFonts w:ascii="HG丸ｺﾞｼｯｸM-PRO" w:eastAsia="HG丸ｺﾞｼｯｸM-PRO" w:hAnsi="HG丸ｺﾞｼｯｸM-PRO" w:hint="eastAsia"/>
        </w:rPr>
        <w:t>)</w:t>
      </w:r>
      <w:r w:rsidR="00FD2484" w:rsidRPr="00EE4E85">
        <w:rPr>
          <w:rFonts w:ascii="HG丸ｺﾞｼｯｸM-PRO" w:eastAsia="HG丸ｺﾞｼｯｸM-PRO" w:hAnsi="HG丸ｺﾞｼｯｸM-PRO" w:hint="eastAsia"/>
        </w:rPr>
        <w:t>補助</w:t>
      </w:r>
      <w:r w:rsidR="00EE42A4" w:rsidRPr="00EE4E85">
        <w:rPr>
          <w:rFonts w:ascii="HG丸ｺﾞｼｯｸM-PRO" w:eastAsia="HG丸ｺﾞｼｯｸM-PRO" w:hAnsi="HG丸ｺﾞｼｯｸM-PRO" w:hint="eastAsia"/>
        </w:rPr>
        <w:t>金</w:t>
      </w:r>
      <w:r w:rsidR="00DC6FA0" w:rsidRPr="00EE4E85">
        <w:rPr>
          <w:rFonts w:ascii="HG丸ｺﾞｼｯｸM-PRO" w:eastAsia="HG丸ｺﾞｼｯｸM-PRO" w:hAnsi="HG丸ｺﾞｼｯｸM-PRO" w:hint="eastAsia"/>
        </w:rPr>
        <w:t>を他の用途に使用したとき</w:t>
      </w:r>
      <w:r w:rsidR="008415C8" w:rsidRPr="00EE4E85">
        <w:rPr>
          <w:rFonts w:ascii="HG丸ｺﾞｼｯｸM-PRO" w:eastAsia="HG丸ｺﾞｼｯｸM-PRO" w:hAnsi="HG丸ｺﾞｼｯｸM-PRO" w:hint="eastAsia"/>
        </w:rPr>
        <w:t>。</w:t>
      </w:r>
    </w:p>
    <w:p w14:paraId="0818B155" w14:textId="07B9DD84" w:rsidR="00DC6FA0" w:rsidRPr="00EE4E85" w:rsidRDefault="00F35560" w:rsidP="00EE42A4">
      <w:pPr>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３</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交付決定を受けた者</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法人その他の団体にあっては、代表者、役員又は使用人その他の従業員若しくは構成員を含む。</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が暴力団員等</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東京都暴力団排除条例に規定する暴力団及び暴力団員等</w:t>
      </w:r>
      <w:r w:rsidRPr="00EE4E85">
        <w:rPr>
          <w:rFonts w:ascii="HG丸ｺﾞｼｯｸM-PRO" w:eastAsia="HG丸ｺﾞｼｯｸM-PRO" w:hAnsi="HG丸ｺﾞｼｯｸM-PRO" w:hint="eastAsia"/>
        </w:rPr>
        <w:t>)</w:t>
      </w:r>
      <w:r w:rsidR="00DC6FA0" w:rsidRPr="00EE4E85">
        <w:rPr>
          <w:rFonts w:ascii="HG丸ｺﾞｼｯｸM-PRO" w:eastAsia="HG丸ｺﾞｼｯｸM-PRO" w:hAnsi="HG丸ｺﾞｼｯｸM-PRO" w:hint="eastAsia"/>
        </w:rPr>
        <w:t>に該当するに至ったとき。</w:t>
      </w:r>
    </w:p>
    <w:p w14:paraId="617F1157" w14:textId="03B519DF" w:rsidR="00057E4F" w:rsidRPr="00EE4E85" w:rsidRDefault="00F35560" w:rsidP="00A27DAE">
      <w:pPr>
        <w:ind w:leftChars="100" w:left="420" w:hangingChars="100" w:hanging="210"/>
        <w:rPr>
          <w:rFonts w:ascii="HG丸ｺﾞｼｯｸM-PRO" w:eastAsia="HG丸ｺﾞｼｯｸM-PRO" w:hAnsi="HG丸ｺﾞｼｯｸM-PRO"/>
        </w:rPr>
      </w:pPr>
      <w:r w:rsidRPr="00EE4E85">
        <w:rPr>
          <w:rFonts w:ascii="HG丸ｺﾞｼｯｸM-PRO" w:eastAsia="HG丸ｺﾞｼｯｸM-PRO" w:hAnsi="HG丸ｺﾞｼｯｸM-PRO" w:hint="eastAsia"/>
        </w:rPr>
        <w:t>(</w:t>
      </w:r>
      <w:r w:rsidR="00A07D1F" w:rsidRPr="00EE4E85">
        <w:rPr>
          <w:rFonts w:ascii="HG丸ｺﾞｼｯｸM-PRO" w:eastAsia="HG丸ｺﾞｼｯｸM-PRO" w:hAnsi="HG丸ｺﾞｼｯｸM-PRO" w:hint="eastAsia"/>
        </w:rPr>
        <w:t>４</w:t>
      </w:r>
      <w:r w:rsidRPr="00EE4E85">
        <w:rPr>
          <w:rFonts w:ascii="HG丸ｺﾞｼｯｸM-PRO" w:eastAsia="HG丸ｺﾞｼｯｸM-PRO" w:hAnsi="HG丸ｺﾞｼｯｸM-PRO" w:hint="eastAsia"/>
        </w:rPr>
        <w:t>)</w:t>
      </w:r>
      <w:r w:rsidR="00FD2484" w:rsidRPr="00EE4E85">
        <w:rPr>
          <w:rFonts w:ascii="HG丸ｺﾞｼｯｸM-PRO" w:eastAsia="HG丸ｺﾞｼｯｸM-PRO" w:hAnsi="HG丸ｺﾞｼｯｸM-PRO" w:hint="eastAsia"/>
        </w:rPr>
        <w:t>補助</w:t>
      </w:r>
      <w:r w:rsidR="00EE42A4" w:rsidRPr="00EE4E85">
        <w:rPr>
          <w:rFonts w:ascii="HG丸ｺﾞｼｯｸM-PRO" w:eastAsia="HG丸ｺﾞｼｯｸM-PRO" w:hAnsi="HG丸ｺﾞｼｯｸM-PRO" w:hint="eastAsia"/>
        </w:rPr>
        <w:t>金</w:t>
      </w:r>
      <w:r w:rsidR="00DC6FA0" w:rsidRPr="00EE4E85">
        <w:rPr>
          <w:rFonts w:ascii="HG丸ｺﾞｼｯｸM-PRO" w:eastAsia="HG丸ｺﾞｼｯｸM-PRO" w:hAnsi="HG丸ｺﾞｼｯｸM-PRO" w:hint="eastAsia"/>
        </w:rPr>
        <w:t>の交付決定の内容又はこれに付した条件その他法令又は</w:t>
      </w:r>
      <w:r w:rsidR="00FD2484" w:rsidRPr="00EE4E85">
        <w:rPr>
          <w:rFonts w:ascii="HG丸ｺﾞｼｯｸM-PRO" w:eastAsia="HG丸ｺﾞｼｯｸM-PRO" w:hAnsi="HG丸ｺﾞｼｯｸM-PRO" w:hint="eastAsia"/>
        </w:rPr>
        <w:t>補助</w:t>
      </w:r>
      <w:r w:rsidR="00EE42A4" w:rsidRPr="00EE4E85">
        <w:rPr>
          <w:rFonts w:ascii="HG丸ｺﾞｼｯｸM-PRO" w:eastAsia="HG丸ｺﾞｼｯｸM-PRO" w:hAnsi="HG丸ｺﾞｼｯｸM-PRO" w:hint="eastAsia"/>
        </w:rPr>
        <w:t>金</w:t>
      </w:r>
      <w:r w:rsidR="00DC6FA0" w:rsidRPr="00EE4E85">
        <w:rPr>
          <w:rFonts w:ascii="HG丸ｺﾞｼｯｸM-PRO" w:eastAsia="HG丸ｺﾞｼｯｸM-PRO" w:hAnsi="HG丸ｺﾞｼｯｸM-PRO" w:hint="eastAsia"/>
        </w:rPr>
        <w:t>の交付決定に基づく命令に違反したとき</w:t>
      </w:r>
      <w:r w:rsidR="008415C8" w:rsidRPr="00EE4E85">
        <w:rPr>
          <w:rFonts w:ascii="HG丸ｺﾞｼｯｸM-PRO" w:eastAsia="HG丸ｺﾞｼｯｸM-PRO" w:hAnsi="HG丸ｺﾞｼｯｸM-PRO" w:hint="eastAsia"/>
        </w:rPr>
        <w:t>。</w:t>
      </w:r>
      <w:bookmarkEnd w:id="18"/>
      <w:bookmarkEnd w:id="19"/>
      <w:bookmarkEnd w:id="21"/>
    </w:p>
    <w:p w14:paraId="5577BD67" w14:textId="77777777" w:rsidR="007D1A3F" w:rsidRPr="00EE4E85" w:rsidRDefault="007D1A3F" w:rsidP="00A27DAE">
      <w:pPr>
        <w:ind w:leftChars="100" w:left="420" w:hangingChars="100" w:hanging="210"/>
        <w:rPr>
          <w:rFonts w:ascii="HG丸ｺﾞｼｯｸM-PRO" w:eastAsia="HG丸ｺﾞｼｯｸM-PRO" w:hAnsi="HG丸ｺﾞｼｯｸM-PRO"/>
        </w:rPr>
      </w:pPr>
    </w:p>
    <w:bookmarkEnd w:id="20"/>
    <w:p w14:paraId="5BC15AF3" w14:textId="5DC66146" w:rsidR="002C59E7" w:rsidRPr="00EE4E85" w:rsidRDefault="002C59E7" w:rsidP="002C59E7">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 xml:space="preserve">６　</w:t>
      </w:r>
      <w:r w:rsidR="00A4414F" w:rsidRPr="00EE4E85">
        <w:rPr>
          <w:rFonts w:ascii="HG丸ｺﾞｼｯｸM-PRO" w:eastAsia="HG丸ｺﾞｼｯｸM-PRO" w:hAnsi="HG丸ｺﾞｼｯｸM-PRO" w:hint="eastAsia"/>
          <w:b/>
        </w:rPr>
        <w:t>集客イベント等の実施に係る感染防止策等</w:t>
      </w:r>
    </w:p>
    <w:p w14:paraId="1E8E9CF6" w14:textId="2929CD1B" w:rsidR="00A4414F" w:rsidRPr="00EE4E85" w:rsidRDefault="00A4414F" w:rsidP="00A4414F">
      <w:pPr>
        <w:ind w:firstLineChars="200" w:firstLine="420"/>
        <w:rPr>
          <w:rFonts w:ascii="HG丸ｺﾞｼｯｸM-PRO" w:eastAsia="HG丸ｺﾞｼｯｸM-PRO" w:hAnsi="HG丸ｺﾞｼｯｸM-PRO"/>
        </w:rPr>
      </w:pPr>
      <w:r w:rsidRPr="00EE4E85">
        <w:rPr>
          <w:rFonts w:ascii="HG丸ｺﾞｼｯｸM-PRO" w:eastAsia="HG丸ｺﾞｼｯｸM-PRO" w:hAnsi="HG丸ｺﾞｼｯｸM-PRO" w:hint="eastAsia"/>
        </w:rPr>
        <w:t>集客イベントや展示会を実施する場合は、以下の取組を行ってください。</w:t>
      </w:r>
    </w:p>
    <w:p w14:paraId="23CAF78B" w14:textId="5514DBD8" w:rsidR="002C59E7" w:rsidRPr="00EE4E85" w:rsidRDefault="00A4414F" w:rsidP="00A4414F">
      <w:pPr>
        <w:spacing w:afterLines="50" w:after="167"/>
        <w:ind w:leftChars="50" w:left="420" w:hangingChars="150" w:hanging="315"/>
        <w:rPr>
          <w:rFonts w:ascii="HG丸ｺﾞｼｯｸM-PRO" w:eastAsia="HG丸ｺﾞｼｯｸM-PRO" w:hAnsi="HG丸ｺﾞｼｯｸM-PRO"/>
        </w:rPr>
      </w:pPr>
      <w:r w:rsidRPr="00EE4E85">
        <w:rPr>
          <w:rFonts w:ascii="HG丸ｺﾞｼｯｸM-PRO" w:eastAsia="HG丸ｺﾞｼｯｸM-PRO" w:hAnsi="HG丸ｺﾞｼｯｸM-PRO"/>
        </w:rPr>
        <w:t xml:space="preserve"> </w:t>
      </w:r>
      <w:r w:rsidR="000A4827" w:rsidRPr="00EE4E85">
        <w:rPr>
          <w:rFonts w:ascii="HG丸ｺﾞｼｯｸM-PRO" w:eastAsia="HG丸ｺﾞｼｯｸM-PRO" w:hAnsi="HG丸ｺﾞｼｯｸM-PRO"/>
        </w:rPr>
        <w:t>(</w:t>
      </w:r>
      <w:r w:rsidR="00A07D1F" w:rsidRPr="00EE4E85">
        <w:rPr>
          <w:rFonts w:ascii="HG丸ｺﾞｼｯｸM-PRO" w:eastAsia="HG丸ｺﾞｼｯｸM-PRO" w:hAnsi="HG丸ｺﾞｼｯｸM-PRO" w:hint="eastAsia"/>
        </w:rPr>
        <w:t>１</w:t>
      </w:r>
      <w:r w:rsidR="002C59E7" w:rsidRPr="00EE4E85">
        <w:rPr>
          <w:rFonts w:ascii="HG丸ｺﾞｼｯｸM-PRO" w:eastAsia="HG丸ｺﾞｼｯｸM-PRO" w:hAnsi="HG丸ｺﾞｼｯｸM-PRO"/>
        </w:rPr>
        <w:t>)</w:t>
      </w:r>
      <w:r w:rsidR="002C59E7" w:rsidRPr="00EE4E85">
        <w:rPr>
          <w:rFonts w:ascii="HG丸ｺﾞｼｯｸM-PRO" w:eastAsia="HG丸ｺﾞｼｯｸM-PRO" w:hAnsi="HG丸ｺﾞｼｯｸM-PRO" w:hint="eastAsia"/>
        </w:rPr>
        <w:t>東京都の「事業者向け東京都感染拡大防止ガイドライン～「新しい日常」の定着に向けて～」に基づく感染防止策を講じてください。</w:t>
      </w:r>
    </w:p>
    <w:p w14:paraId="3C874C1D" w14:textId="5E582840" w:rsidR="002C59E7" w:rsidRPr="00EE4E85" w:rsidRDefault="00356B15" w:rsidP="007D1A3F">
      <w:pPr>
        <w:ind w:leftChars="50" w:left="420" w:hangingChars="150" w:hanging="315"/>
        <w:rPr>
          <w:rFonts w:ascii="HG丸ｺﾞｼｯｸM-PRO" w:eastAsia="HG丸ｺﾞｼｯｸM-PRO" w:hAnsi="HG丸ｺﾞｼｯｸM-PRO"/>
        </w:rPr>
      </w:pPr>
      <w:r w:rsidRPr="00EE4E85">
        <w:rPr>
          <w:rFonts w:ascii="HG丸ｺﾞｼｯｸM-PRO" w:eastAsia="HG丸ｺﾞｼｯｸM-PRO" w:hAnsi="HG丸ｺﾞｼｯｸM-PRO"/>
        </w:rPr>
        <w:t xml:space="preserve"> </w:t>
      </w:r>
      <w:r w:rsidR="000A4827" w:rsidRPr="00EE4E85">
        <w:rPr>
          <w:rFonts w:ascii="HG丸ｺﾞｼｯｸM-PRO" w:eastAsia="HG丸ｺﾞｼｯｸM-PRO" w:hAnsi="HG丸ｺﾞｼｯｸM-PRO"/>
        </w:rPr>
        <w:t>(</w:t>
      </w:r>
      <w:r w:rsidR="00A07D1F" w:rsidRPr="00EE4E85">
        <w:rPr>
          <w:rFonts w:ascii="HG丸ｺﾞｼｯｸM-PRO" w:eastAsia="HG丸ｺﾞｼｯｸM-PRO" w:hAnsi="HG丸ｺﾞｼｯｸM-PRO" w:hint="eastAsia"/>
        </w:rPr>
        <w:t>２</w:t>
      </w:r>
      <w:r w:rsidR="00A07D1F" w:rsidRPr="00EE4E85">
        <w:rPr>
          <w:rFonts w:ascii="HG丸ｺﾞｼｯｸM-PRO" w:eastAsia="HG丸ｺﾞｼｯｸM-PRO" w:hAnsi="HG丸ｺﾞｼｯｸM-PRO"/>
        </w:rPr>
        <w:t>)</w:t>
      </w:r>
      <w:r w:rsidR="00F8281F" w:rsidRPr="00EE4E85">
        <w:rPr>
          <w:rFonts w:ascii="HG丸ｺﾞｼｯｸM-PRO" w:eastAsia="HG丸ｺﾞｼｯｸM-PRO" w:hAnsi="HG丸ｺﾞｼｯｸM-PRO" w:hint="eastAsia"/>
        </w:rPr>
        <w:t>実施場所</w:t>
      </w:r>
      <w:r w:rsidR="002C59E7" w:rsidRPr="00EE4E85">
        <w:rPr>
          <w:rFonts w:ascii="HG丸ｺﾞｼｯｸM-PRO" w:eastAsia="HG丸ｺﾞｼｯｸM-PRO" w:hAnsi="HG丸ｺﾞｼｯｸM-PRO" w:hint="eastAsia"/>
        </w:rPr>
        <w:t>の入口等来場者の見やすい場所に、東京都新型コロナウイルス感染症対策</w:t>
      </w:r>
      <w:r w:rsidR="00A07D1F" w:rsidRPr="00EE4E85">
        <w:rPr>
          <w:rFonts w:ascii="HG丸ｺﾞｼｯｸM-PRO" w:eastAsia="HG丸ｺﾞｼｯｸM-PRO" w:hAnsi="HG丸ｺﾞｼｯｸM-PRO" w:hint="eastAsia"/>
        </w:rPr>
        <w:t xml:space="preserve">　</w:t>
      </w:r>
      <w:r w:rsidR="002C59E7" w:rsidRPr="00EE4E85">
        <w:rPr>
          <w:rFonts w:ascii="HG丸ｺﾞｼｯｸM-PRO" w:eastAsia="HG丸ｺﾞｼｯｸM-PRO" w:hAnsi="HG丸ｺﾞｼｯｸM-PRO" w:hint="eastAsia"/>
        </w:rPr>
        <w:t>条例第6条に基づく標章（</w:t>
      </w:r>
      <w:r w:rsidRPr="00EE4E85">
        <w:rPr>
          <w:rFonts w:ascii="HG丸ｺﾞｼｯｸM-PRO" w:eastAsia="HG丸ｺﾞｼｯｸM-PRO" w:hAnsi="HG丸ｺﾞｼｯｸM-PRO" w:hint="eastAsia"/>
        </w:rPr>
        <w:t>感染防止徹底宣言ステッカー</w:t>
      </w:r>
      <w:r w:rsidR="002C59E7" w:rsidRPr="00EE4E85">
        <w:rPr>
          <w:rFonts w:ascii="HG丸ｺﾞｼｯｸM-PRO" w:eastAsia="HG丸ｺﾞｼｯｸM-PRO" w:hAnsi="HG丸ｺﾞｼｯｸM-PRO" w:hint="eastAsia"/>
        </w:rPr>
        <w:t>）を掲示してください。</w:t>
      </w:r>
    </w:p>
    <w:p w14:paraId="2D7FCC5A" w14:textId="77777777" w:rsidR="00F8281F" w:rsidRPr="00EE4E85" w:rsidRDefault="00356B15" w:rsidP="007D1A3F">
      <w:pPr>
        <w:spacing w:afterLines="50" w:after="167"/>
        <w:ind w:leftChars="100" w:left="420" w:hangingChars="100" w:hanging="210"/>
        <w:rPr>
          <w:rStyle w:val="ab"/>
          <w:rFonts w:ascii="HG丸ｺﾞｼｯｸM-PRO" w:eastAsia="HG丸ｺﾞｼｯｸM-PRO" w:hAnsi="HG丸ｺﾞｼｯｸM-PRO"/>
          <w:color w:val="auto"/>
        </w:rPr>
      </w:pPr>
      <w:r w:rsidRPr="00EE4E85">
        <w:rPr>
          <w:rFonts w:ascii="HG丸ｺﾞｼｯｸM-PRO" w:eastAsia="HG丸ｺﾞｼｯｸM-PRO" w:hAnsi="HG丸ｺﾞｼｯｸM-PRO" w:hint="eastAsia"/>
        </w:rPr>
        <w:t xml:space="preserve">　</w:t>
      </w:r>
      <w:hyperlink r:id="rId10" w:history="1">
        <w:r w:rsidRPr="00EE4E85">
          <w:rPr>
            <w:rStyle w:val="ab"/>
            <w:rFonts w:ascii="HG丸ｺﾞｼｯｸM-PRO" w:eastAsia="HG丸ｺﾞｼｯｸM-PRO" w:hAnsi="HG丸ｺﾞｼｯｸM-PRO"/>
            <w:color w:val="auto"/>
          </w:rPr>
          <w:t>https://www.bousai.metro.tokyo.lg.jp/taisaku/torikumi/1008262/index.html</w:t>
        </w:r>
      </w:hyperlink>
    </w:p>
    <w:p w14:paraId="1ACF6E0B" w14:textId="781E3976" w:rsidR="00F8281F" w:rsidRPr="00EE4E85" w:rsidRDefault="00A07D1F" w:rsidP="00F8281F">
      <w:pPr>
        <w:ind w:leftChars="100" w:left="420" w:hangingChars="100" w:hanging="210"/>
        <w:rPr>
          <w:rFonts w:ascii="HG丸ｺﾞｼｯｸM-PRO" w:eastAsia="HG丸ｺﾞｼｯｸM-PRO" w:hAnsi="HG丸ｺﾞｼｯｸM-PRO" w:cs="ＭＳ 明朝"/>
        </w:rPr>
      </w:pPr>
      <w:r w:rsidRPr="00EE4E85">
        <w:rPr>
          <w:rStyle w:val="ab"/>
          <w:rFonts w:ascii="HG丸ｺﾞｼｯｸM-PRO" w:eastAsia="HG丸ｺﾞｼｯｸM-PRO" w:hAnsi="HG丸ｺﾞｼｯｸM-PRO" w:hint="eastAsia"/>
          <w:color w:val="auto"/>
          <w:u w:val="none"/>
        </w:rPr>
        <w:t>(３</w:t>
      </w:r>
      <w:r w:rsidR="00F8281F" w:rsidRPr="00EE4E85">
        <w:rPr>
          <w:rStyle w:val="ab"/>
          <w:rFonts w:ascii="HG丸ｺﾞｼｯｸM-PRO" w:eastAsia="HG丸ｺﾞｼｯｸM-PRO" w:hAnsi="HG丸ｺﾞｼｯｸM-PRO" w:hint="eastAsia"/>
          <w:color w:val="auto"/>
          <w:u w:val="none"/>
        </w:rPr>
        <w:t>)</w:t>
      </w:r>
      <w:bookmarkStart w:id="22" w:name="OLE_LINK13"/>
      <w:r w:rsidR="00F8281F" w:rsidRPr="00EE4E85">
        <w:rPr>
          <w:rFonts w:ascii="HG丸ｺﾞｼｯｸM-PRO" w:eastAsia="HG丸ｺﾞｼｯｸM-PRO" w:hAnsi="HG丸ｺﾞｼｯｸM-PRO" w:cs="ＭＳ 明朝" w:hint="eastAsia"/>
        </w:rPr>
        <w:t>新型インフルエンザ等対策特別措置法に基づく緊急事態宣言の発出・都の緊急事態</w:t>
      </w:r>
      <w:r w:rsidRPr="00EE4E85">
        <w:rPr>
          <w:rFonts w:ascii="HG丸ｺﾞｼｯｸM-PRO" w:eastAsia="HG丸ｺﾞｼｯｸM-PRO" w:hAnsi="HG丸ｺﾞｼｯｸM-PRO" w:cs="ＭＳ 明朝" w:hint="eastAsia"/>
        </w:rPr>
        <w:t xml:space="preserve">　</w:t>
      </w:r>
      <w:r w:rsidR="00F8281F" w:rsidRPr="00EE4E85">
        <w:rPr>
          <w:rFonts w:ascii="HG丸ｺﾞｼｯｸM-PRO" w:eastAsia="HG丸ｺﾞｼｯｸM-PRO" w:hAnsi="HG丸ｺﾞｼｯｸM-PRO" w:cs="ＭＳ 明朝" w:hint="eastAsia"/>
        </w:rPr>
        <w:t>措置等があった場合は、</w:t>
      </w:r>
      <w:r w:rsidR="00E4546A" w:rsidRPr="00EE4E85">
        <w:rPr>
          <w:rFonts w:ascii="HG丸ｺﾞｼｯｸM-PRO" w:eastAsia="HG丸ｺﾞｼｯｸM-PRO" w:hAnsi="HG丸ｺﾞｼｯｸM-PRO" w:cs="ＭＳ 明朝" w:hint="eastAsia"/>
        </w:rPr>
        <w:t>その内容に応じて、</w:t>
      </w:r>
      <w:r w:rsidR="00F8281F" w:rsidRPr="00EE4E85">
        <w:rPr>
          <w:rFonts w:ascii="HG丸ｺﾞｼｯｸM-PRO" w:eastAsia="HG丸ｺﾞｼｯｸM-PRO" w:hAnsi="HG丸ｺﾞｼｯｸM-PRO" w:cs="ＭＳ 明朝" w:hint="eastAsia"/>
        </w:rPr>
        <w:t>イベント</w:t>
      </w:r>
      <w:r w:rsidR="00E4546A" w:rsidRPr="00EE4E85">
        <w:rPr>
          <w:rFonts w:ascii="HG丸ｺﾞｼｯｸM-PRO" w:eastAsia="HG丸ｺﾞｼｯｸM-PRO" w:hAnsi="HG丸ｺﾞｼｯｸM-PRO" w:cs="ＭＳ 明朝" w:hint="eastAsia"/>
        </w:rPr>
        <w:t>を延期・</w:t>
      </w:r>
      <w:r w:rsidR="00F8281F" w:rsidRPr="00EE4E85">
        <w:rPr>
          <w:rFonts w:ascii="HG丸ｺﾞｼｯｸM-PRO" w:eastAsia="HG丸ｺﾞｼｯｸM-PRO" w:hAnsi="HG丸ｺﾞｼｯｸM-PRO" w:cs="ＭＳ 明朝" w:hint="eastAsia"/>
        </w:rPr>
        <w:t>中止する等の対応が求められます。その旨ご理解ください。</w:t>
      </w:r>
    </w:p>
    <w:p w14:paraId="2F6F1171" w14:textId="69CA0ABC" w:rsidR="00A4414F" w:rsidRPr="00EE4E85" w:rsidRDefault="00A4414F" w:rsidP="00F8281F">
      <w:pPr>
        <w:ind w:leftChars="100" w:left="420" w:hangingChars="100" w:hanging="210"/>
        <w:rPr>
          <w:rFonts w:ascii="HG丸ｺﾞｼｯｸM-PRO" w:eastAsia="HG丸ｺﾞｼｯｸM-PRO" w:hAnsi="HG丸ｺﾞｼｯｸM-PRO" w:cs="ＭＳ 明朝"/>
        </w:rPr>
      </w:pPr>
    </w:p>
    <w:p w14:paraId="05A7BAD6" w14:textId="77777777" w:rsidR="00A4414F" w:rsidRPr="00EE4E85" w:rsidRDefault="00A4414F" w:rsidP="00A4414F">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７　ＳＤＧｓを意識した取組</w:t>
      </w:r>
    </w:p>
    <w:p w14:paraId="0EB7508D" w14:textId="77777777" w:rsidR="00A4414F" w:rsidRPr="00EE4E85" w:rsidRDefault="00A4414F" w:rsidP="00A4414F">
      <w:pPr>
        <w:rPr>
          <w:rFonts w:ascii="HG丸ｺﾞｼｯｸM-PRO" w:eastAsia="HG丸ｺﾞｼｯｸM-PRO" w:hAnsi="HG丸ｺﾞｼｯｸM-PRO"/>
        </w:rPr>
      </w:pPr>
      <w:r w:rsidRPr="00EE4E85">
        <w:rPr>
          <w:rFonts w:ascii="HG丸ｺﾞｼｯｸM-PRO" w:eastAsia="HG丸ｺﾞｼｯｸM-PRO" w:hAnsi="HG丸ｺﾞｼｯｸM-PRO" w:hint="eastAsia"/>
          <w:b/>
        </w:rPr>
        <w:t xml:space="preserve">　　</w:t>
      </w:r>
      <w:r w:rsidRPr="00EE4E85">
        <w:rPr>
          <w:rFonts w:ascii="HG丸ｺﾞｼｯｸM-PRO" w:eastAsia="HG丸ｺﾞｼｯｸM-PRO" w:hAnsi="HG丸ｺﾞｼｯｸM-PRO" w:hint="eastAsia"/>
        </w:rPr>
        <w:t>事業の実施にあたっては、ＳＤＧｓを意識した取組を実施してください。</w:t>
      </w:r>
    </w:p>
    <w:p w14:paraId="2999FC87" w14:textId="77777777" w:rsidR="00A4414F" w:rsidRPr="00EE4E85" w:rsidRDefault="00A4414F" w:rsidP="00A4414F">
      <w:pPr>
        <w:ind w:firstLineChars="200" w:firstLine="420"/>
        <w:rPr>
          <w:rFonts w:ascii="HG丸ｺﾞｼｯｸM-PRO" w:eastAsia="HG丸ｺﾞｼｯｸM-PRO" w:hAnsi="HG丸ｺﾞｼｯｸM-PRO"/>
        </w:rPr>
      </w:pPr>
      <w:r w:rsidRPr="00EE4E85">
        <w:rPr>
          <w:rFonts w:ascii="HG丸ｺﾞｼｯｸM-PRO" w:eastAsia="HG丸ｺﾞｼｯｸM-PRO" w:hAnsi="HG丸ｺﾞｼｯｸM-PRO" w:hint="eastAsia"/>
        </w:rPr>
        <w:t>（例）・プラスチックゴミの削減</w:t>
      </w:r>
    </w:p>
    <w:p w14:paraId="13798F94" w14:textId="4D48B7D2" w:rsidR="00A4414F" w:rsidRPr="00EE4E85" w:rsidRDefault="00A4414F" w:rsidP="00A4414F">
      <w:pPr>
        <w:rPr>
          <w:rFonts w:ascii="HG丸ｺﾞｼｯｸM-PRO" w:eastAsia="HG丸ｺﾞｼｯｸM-PRO" w:hAnsi="HG丸ｺﾞｼｯｸM-PRO"/>
        </w:rPr>
      </w:pPr>
      <w:r w:rsidRPr="00EE4E85">
        <w:rPr>
          <w:rFonts w:ascii="HG丸ｺﾞｼｯｸM-PRO" w:eastAsia="HG丸ｺﾞｼｯｸM-PRO" w:hAnsi="HG丸ｺﾞｼｯｸM-PRO" w:hint="eastAsia"/>
        </w:rPr>
        <w:t xml:space="preserve">　　 　　・リサイクルしやすい素材の使用</w:t>
      </w:r>
    </w:p>
    <w:p w14:paraId="070AB8B3" w14:textId="77777777" w:rsidR="00A4414F" w:rsidRPr="00EE4E85" w:rsidRDefault="00A4414F" w:rsidP="00F8281F">
      <w:pPr>
        <w:ind w:leftChars="100" w:left="420" w:hangingChars="100" w:hanging="210"/>
        <w:rPr>
          <w:rFonts w:ascii="HG丸ｺﾞｼｯｸM-PRO" w:eastAsia="HG丸ｺﾞｼｯｸM-PRO" w:hAnsi="HG丸ｺﾞｼｯｸM-PRO" w:cs="ＭＳ 明朝"/>
        </w:rPr>
      </w:pPr>
    </w:p>
    <w:p w14:paraId="22BD4B34" w14:textId="4C60DAAD" w:rsidR="00F8281F" w:rsidRPr="00EE4E85" w:rsidRDefault="00F8281F" w:rsidP="00F8281F">
      <w:pPr>
        <w:ind w:leftChars="100" w:left="420" w:hangingChars="100" w:hanging="210"/>
        <w:rPr>
          <w:rFonts w:ascii="HG丸ｺﾞｼｯｸM-PRO" w:eastAsia="HG丸ｺﾞｼｯｸM-PRO" w:hAnsi="HG丸ｺﾞｼｯｸM-PRO" w:cs="ＭＳ 明朝"/>
        </w:rPr>
      </w:pPr>
    </w:p>
    <w:p w14:paraId="3AB1F371" w14:textId="1A21E6DF" w:rsidR="00E4546A" w:rsidRPr="00EE4E85" w:rsidRDefault="00E4546A" w:rsidP="00F8281F">
      <w:pPr>
        <w:ind w:leftChars="100" w:left="420" w:hangingChars="100" w:hanging="210"/>
        <w:rPr>
          <w:rFonts w:ascii="HG丸ｺﾞｼｯｸM-PRO" w:eastAsia="HG丸ｺﾞｼｯｸM-PRO" w:hAnsi="HG丸ｺﾞｼｯｸM-PRO" w:cs="ＭＳ 明朝"/>
        </w:rPr>
      </w:pPr>
    </w:p>
    <w:p w14:paraId="21A2BEB2" w14:textId="08269FAE" w:rsidR="007D1A3F" w:rsidRPr="00EE4E85" w:rsidRDefault="007D1A3F" w:rsidP="00F8281F">
      <w:pPr>
        <w:ind w:leftChars="100" w:left="420" w:hangingChars="100" w:hanging="210"/>
        <w:rPr>
          <w:rFonts w:ascii="HG丸ｺﾞｼｯｸM-PRO" w:eastAsia="HG丸ｺﾞｼｯｸM-PRO" w:hAnsi="HG丸ｺﾞｼｯｸM-PRO" w:cs="ＭＳ 明朝"/>
        </w:rPr>
      </w:pPr>
    </w:p>
    <w:p w14:paraId="4CC87CCC" w14:textId="42041A97" w:rsidR="007D1A3F" w:rsidRPr="00EE4E85" w:rsidRDefault="007D1A3F" w:rsidP="00F8281F">
      <w:pPr>
        <w:ind w:leftChars="100" w:left="420" w:hangingChars="100" w:hanging="210"/>
        <w:rPr>
          <w:rFonts w:ascii="HG丸ｺﾞｼｯｸM-PRO" w:eastAsia="HG丸ｺﾞｼｯｸM-PRO" w:hAnsi="HG丸ｺﾞｼｯｸM-PRO" w:cs="ＭＳ 明朝"/>
        </w:rPr>
      </w:pPr>
    </w:p>
    <w:p w14:paraId="7ABDB41B" w14:textId="44167611" w:rsidR="007F24A0" w:rsidRPr="00EE4E85" w:rsidRDefault="007F24A0" w:rsidP="000A4827">
      <w:pPr>
        <w:ind w:right="840"/>
        <w:jc w:val="left"/>
        <w:rPr>
          <w:rFonts w:ascii="HG丸ｺﾞｼｯｸM-PRO" w:eastAsia="HG丸ｺﾞｼｯｸM-PRO" w:hAnsi="HG丸ｺﾞｼｯｸM-PRO"/>
        </w:rPr>
      </w:pPr>
      <w:bookmarkStart w:id="23" w:name="OLE_LINK28"/>
    </w:p>
    <w:p w14:paraId="2B775E3B" w14:textId="474672F8" w:rsidR="000C0D57" w:rsidRPr="00EE4E85" w:rsidRDefault="000A4827" w:rsidP="00A4414F">
      <w:pPr>
        <w:jc w:val="center"/>
        <w:rPr>
          <w:rFonts w:ascii="HG丸ｺﾞｼｯｸM-PRO" w:eastAsia="HG丸ｺﾞｼｯｸM-PRO" w:hAnsi="HG丸ｺﾞｼｯｸM-PRO"/>
          <w:b/>
        </w:rPr>
      </w:pPr>
      <w:r w:rsidRPr="00EE4E85">
        <w:rPr>
          <w:rFonts w:ascii="HG丸ｺﾞｼｯｸM-PRO" w:eastAsia="HG丸ｺﾞｼｯｸM-PRO" w:hAnsi="HG丸ｺﾞｼｯｸM-PRO" w:hint="eastAsia"/>
          <w:noProof/>
        </w:rPr>
        <mc:AlternateContent>
          <mc:Choice Requires="wps">
            <w:drawing>
              <wp:anchor distT="0" distB="0" distL="114300" distR="114300" simplePos="0" relativeHeight="251726848" behindDoc="0" locked="0" layoutInCell="1" allowOverlap="1" wp14:anchorId="59DC2C02" wp14:editId="75159846">
                <wp:simplePos x="0" y="0"/>
                <wp:positionH relativeFrom="column">
                  <wp:posOffset>4832985</wp:posOffset>
                </wp:positionH>
                <wp:positionV relativeFrom="paragraph">
                  <wp:posOffset>-381635</wp:posOffset>
                </wp:positionV>
                <wp:extent cx="617220" cy="31242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17220" cy="312420"/>
                        </a:xfrm>
                        <a:prstGeom prst="rect">
                          <a:avLst/>
                        </a:prstGeom>
                        <a:solidFill>
                          <a:schemeClr val="lt1"/>
                        </a:solidFill>
                        <a:ln w="6350">
                          <a:noFill/>
                        </a:ln>
                      </wps:spPr>
                      <wps:txbx>
                        <w:txbxContent>
                          <w:p w14:paraId="64D964D4" w14:textId="03456E2A" w:rsidR="00C60821" w:rsidRPr="000A4827" w:rsidRDefault="00C60821" w:rsidP="000A4827">
                            <w:pPr>
                              <w:jc w:val="center"/>
                              <w:rPr>
                                <w:rFonts w:ascii="HG丸ｺﾞｼｯｸM-PRO" w:eastAsia="HG丸ｺﾞｼｯｸM-PRO" w:hAnsi="HG丸ｺﾞｼｯｸM-PRO"/>
                              </w:rPr>
                            </w:pPr>
                            <w:r w:rsidRPr="000A4827">
                              <w:rPr>
                                <w:rFonts w:ascii="HG丸ｺﾞｼｯｸM-PRO" w:eastAsia="HG丸ｺﾞｼｯｸM-PRO" w:hAnsi="HG丸ｺﾞｼｯｸM-PRO" w:hint="eastAsia"/>
                              </w:rPr>
                              <w:t>別紙</w:t>
                            </w:r>
                            <w:r w:rsidRPr="000A4827">
                              <w:rPr>
                                <w:rFonts w:ascii="HG丸ｺﾞｼｯｸM-PRO" w:eastAsia="HG丸ｺﾞｼｯｸM-PRO" w:hAnsi="HG丸ｺﾞｼｯｸM-PR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C2C02" id="_x0000_t202" coordsize="21600,21600" o:spt="202" path="m,l,21600r21600,l21600,xe">
                <v:stroke joinstyle="miter"/>
                <v:path gradientshapeok="t" o:connecttype="rect"/>
              </v:shapetype>
              <v:shape id="テキスト ボックス 31" o:spid="_x0000_s1053" type="#_x0000_t202" style="position:absolute;left:0;text-align:left;margin-left:380.55pt;margin-top:-30.05pt;width:48.6pt;height:24.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" fillcolor="white [3201]" stroked="f" strokeweight=".5pt">
                <v:textbox>
                  <w:txbxContent>
                    <w:p w14:paraId="64D964D4" w14:textId="03456E2A" w:rsidR="00C60821" w:rsidRPr="000A4827" w:rsidRDefault="00C60821" w:rsidP="000A4827">
                      <w:pPr>
                        <w:jc w:val="center"/>
                        <w:rPr>
                          <w:rFonts w:ascii="HG丸ｺﾞｼｯｸM-PRO" w:eastAsia="HG丸ｺﾞｼｯｸM-PRO" w:hAnsi="HG丸ｺﾞｼｯｸM-PRO"/>
                        </w:rPr>
                      </w:pPr>
                      <w:r w:rsidRPr="000A4827">
                        <w:rPr>
                          <w:rFonts w:ascii="HG丸ｺﾞｼｯｸM-PRO" w:eastAsia="HG丸ｺﾞｼｯｸM-PRO" w:hAnsi="HG丸ｺﾞｼｯｸM-PRO" w:hint="eastAsia"/>
                        </w:rPr>
                        <w:t>別紙</w:t>
                      </w:r>
                      <w:r w:rsidRPr="000A4827">
                        <w:rPr>
                          <w:rFonts w:ascii="HG丸ｺﾞｼｯｸM-PRO" w:eastAsia="HG丸ｺﾞｼｯｸM-PRO" w:hAnsi="HG丸ｺﾞｼｯｸM-PRO"/>
                        </w:rPr>
                        <w:t>１</w:t>
                      </w:r>
                    </w:p>
                  </w:txbxContent>
                </v:textbox>
              </v:shape>
            </w:pict>
          </mc:Fallback>
        </mc:AlternateContent>
      </w:r>
      <w:r w:rsidR="007F24A0" w:rsidRPr="00EE4E85">
        <w:rPr>
          <w:rFonts w:ascii="HG丸ｺﾞｼｯｸM-PRO" w:eastAsia="HG丸ｺﾞｼｯｸM-PRO" w:hAnsi="HG丸ｺﾞｼｯｸM-PRO" w:hint="eastAsia"/>
          <w:b/>
        </w:rPr>
        <w:t>【交付申請時必要書類一覧】</w:t>
      </w:r>
    </w:p>
    <w:p w14:paraId="1D66BC27" w14:textId="77777777" w:rsidR="007F24A0" w:rsidRPr="00EE4E85" w:rsidRDefault="007F24A0" w:rsidP="00EE42A4">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交付申請書類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218"/>
        <w:gridCol w:w="398"/>
        <w:gridCol w:w="4333"/>
        <w:gridCol w:w="2907"/>
      </w:tblGrid>
      <w:tr w:rsidR="00EE4E85" w:rsidRPr="00EE4E85" w14:paraId="4E26B691" w14:textId="77777777" w:rsidTr="001F0F90">
        <w:trPr>
          <w:trHeight w:val="491"/>
        </w:trPr>
        <w:tc>
          <w:tcPr>
            <w:tcW w:w="5488" w:type="dxa"/>
            <w:gridSpan w:val="4"/>
            <w:shd w:val="clear" w:color="auto" w:fill="D9D9D9" w:themeFill="background1" w:themeFillShade="D9"/>
            <w:vAlign w:val="center"/>
          </w:tcPr>
          <w:p w14:paraId="094CD8EC" w14:textId="77777777" w:rsidR="007F24A0" w:rsidRPr="00EE4E85" w:rsidRDefault="007F24A0" w:rsidP="007F24A0">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　　　　　分</w:t>
            </w:r>
          </w:p>
        </w:tc>
        <w:tc>
          <w:tcPr>
            <w:tcW w:w="2907" w:type="dxa"/>
            <w:shd w:val="clear" w:color="auto" w:fill="D9D9D9" w:themeFill="background1" w:themeFillShade="D9"/>
            <w:vAlign w:val="center"/>
          </w:tcPr>
          <w:p w14:paraId="642A846A" w14:textId="77777777" w:rsidR="007F24A0" w:rsidRPr="00EE4E85" w:rsidRDefault="007F24A0" w:rsidP="007F24A0">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EE4E85" w:rsidRPr="00EE4E85" w14:paraId="34A3E9FC" w14:textId="77777777" w:rsidTr="001F0F90">
        <w:trPr>
          <w:trHeight w:val="489"/>
        </w:trPr>
        <w:tc>
          <w:tcPr>
            <w:tcW w:w="539" w:type="dxa"/>
            <w:vAlign w:val="center"/>
          </w:tcPr>
          <w:p w14:paraId="3E36AD45" w14:textId="77777777" w:rsidR="007F24A0" w:rsidRPr="00EE4E85" w:rsidRDefault="007F24A0" w:rsidP="007F24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949" w:type="dxa"/>
            <w:gridSpan w:val="3"/>
            <w:vAlign w:val="center"/>
          </w:tcPr>
          <w:p w14:paraId="52A20CAD" w14:textId="77777777" w:rsidR="007F24A0" w:rsidRPr="00EE4E85" w:rsidRDefault="007F24A0" w:rsidP="007F24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交付申請書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第１号様式</w:t>
            </w:r>
            <w:r w:rsidR="0047132B" w:rsidRPr="00EE4E85">
              <w:rPr>
                <w:rFonts w:ascii="HG丸ｺﾞｼｯｸM-PRO" w:eastAsia="HG丸ｺﾞｼｯｸM-PRO" w:hAnsi="HG丸ｺﾞｼｯｸM-PRO" w:hint="eastAsia"/>
                <w:sz w:val="20"/>
                <w:szCs w:val="20"/>
              </w:rPr>
              <w:t>又は第１号様式の２</w:t>
            </w:r>
            <w:r w:rsidR="00F35560" w:rsidRPr="00EE4E85">
              <w:rPr>
                <w:rFonts w:ascii="HG丸ｺﾞｼｯｸM-PRO" w:eastAsia="HG丸ｺﾞｼｯｸM-PRO" w:hAnsi="HG丸ｺﾞｼｯｸM-PRO" w:hint="eastAsia"/>
                <w:sz w:val="20"/>
                <w:szCs w:val="20"/>
              </w:rPr>
              <w:t>)</w:t>
            </w:r>
          </w:p>
        </w:tc>
        <w:tc>
          <w:tcPr>
            <w:tcW w:w="2907" w:type="dxa"/>
            <w:vAlign w:val="center"/>
          </w:tcPr>
          <w:p w14:paraId="2DCD362B" w14:textId="77777777" w:rsidR="007F24A0" w:rsidRPr="00EE4E85" w:rsidRDefault="007F24A0" w:rsidP="007F24A0">
            <w:pPr>
              <w:rPr>
                <w:rFonts w:ascii="HG丸ｺﾞｼｯｸM-PRO" w:eastAsia="HG丸ｺﾞｼｯｸM-PRO" w:hAnsi="HG丸ｺﾞｼｯｸM-PRO"/>
                <w:sz w:val="20"/>
                <w:szCs w:val="20"/>
              </w:rPr>
            </w:pPr>
          </w:p>
        </w:tc>
      </w:tr>
      <w:tr w:rsidR="00EE4E85" w:rsidRPr="00EE4E85" w14:paraId="353A459E" w14:textId="77777777" w:rsidTr="001F0F90">
        <w:trPr>
          <w:trHeight w:val="429"/>
        </w:trPr>
        <w:tc>
          <w:tcPr>
            <w:tcW w:w="539" w:type="dxa"/>
            <w:vMerge w:val="restart"/>
            <w:vAlign w:val="center"/>
          </w:tcPr>
          <w:p w14:paraId="0F5444A3" w14:textId="77777777" w:rsidR="00F24B65" w:rsidRPr="00EE4E85" w:rsidRDefault="00B77997" w:rsidP="0032550C">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949" w:type="dxa"/>
            <w:gridSpan w:val="3"/>
            <w:tcBorders>
              <w:bottom w:val="nil"/>
            </w:tcBorders>
            <w:vAlign w:val="center"/>
          </w:tcPr>
          <w:p w14:paraId="2ED9DDC2" w14:textId="77777777" w:rsidR="00F24B65" w:rsidRPr="00EE4E85" w:rsidRDefault="00F24B65" w:rsidP="003A4921">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事業計画書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第１号様式別紙又は第１号様式の２別紙</w:t>
            </w:r>
            <w:r w:rsidR="00F35560" w:rsidRPr="00EE4E85">
              <w:rPr>
                <w:rFonts w:ascii="HG丸ｺﾞｼｯｸM-PRO" w:eastAsia="HG丸ｺﾞｼｯｸM-PRO" w:hAnsi="HG丸ｺﾞｼｯｸM-PRO" w:hint="eastAsia"/>
                <w:sz w:val="20"/>
                <w:szCs w:val="20"/>
              </w:rPr>
              <w:t>)</w:t>
            </w:r>
          </w:p>
        </w:tc>
        <w:tc>
          <w:tcPr>
            <w:tcW w:w="2907" w:type="dxa"/>
            <w:vMerge w:val="restart"/>
            <w:vAlign w:val="center"/>
          </w:tcPr>
          <w:p w14:paraId="771D2C52" w14:textId="77777777" w:rsidR="00F24B65" w:rsidRPr="00EE4E85" w:rsidRDefault="00F35560" w:rsidP="0032550C">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234606" w:rsidRPr="00EE4E85">
              <w:rPr>
                <w:rFonts w:ascii="HG丸ｺﾞｼｯｸM-PRO" w:eastAsia="HG丸ｺﾞｼｯｸM-PRO" w:hAnsi="HG丸ｺﾞｼｯｸM-PRO" w:hint="eastAsia"/>
                <w:sz w:val="20"/>
                <w:szCs w:val="20"/>
              </w:rPr>
              <w:t>事業計画書及び事業経費別明細の両方を提出</w:t>
            </w:r>
          </w:p>
        </w:tc>
      </w:tr>
      <w:tr w:rsidR="00EE4E85" w:rsidRPr="00EE4E85" w14:paraId="5F2F4CCE" w14:textId="77777777" w:rsidTr="001F0F90">
        <w:trPr>
          <w:trHeight w:val="300"/>
        </w:trPr>
        <w:tc>
          <w:tcPr>
            <w:tcW w:w="539" w:type="dxa"/>
            <w:vMerge/>
            <w:vAlign w:val="center"/>
          </w:tcPr>
          <w:p w14:paraId="178D93BF" w14:textId="77777777" w:rsidR="00F24B65" w:rsidRPr="00EE4E85" w:rsidRDefault="00F24B65" w:rsidP="0032550C">
            <w:pPr>
              <w:jc w:val="center"/>
              <w:rPr>
                <w:rFonts w:ascii="HG丸ｺﾞｼｯｸM-PRO" w:eastAsia="HG丸ｺﾞｼｯｸM-PRO" w:hAnsi="HG丸ｺﾞｼｯｸM-PRO"/>
                <w:sz w:val="24"/>
                <w:szCs w:val="24"/>
              </w:rPr>
            </w:pPr>
          </w:p>
        </w:tc>
        <w:tc>
          <w:tcPr>
            <w:tcW w:w="218" w:type="dxa"/>
            <w:vMerge w:val="restart"/>
            <w:tcBorders>
              <w:top w:val="nil"/>
            </w:tcBorders>
            <w:vAlign w:val="center"/>
          </w:tcPr>
          <w:p w14:paraId="2D69B598" w14:textId="77777777" w:rsidR="00F24B65" w:rsidRPr="00EE4E85" w:rsidRDefault="00F24B65" w:rsidP="003A4921">
            <w:pPr>
              <w:rPr>
                <w:rFonts w:ascii="HG丸ｺﾞｼｯｸM-PRO" w:eastAsia="HG丸ｺﾞｼｯｸM-PRO" w:hAnsi="HG丸ｺﾞｼｯｸM-PRO"/>
                <w:sz w:val="20"/>
                <w:szCs w:val="20"/>
              </w:rPr>
            </w:pPr>
          </w:p>
          <w:p w14:paraId="4B684C54" w14:textId="77777777" w:rsidR="00F24B65" w:rsidRPr="00EE4E85" w:rsidRDefault="00F24B65" w:rsidP="003A4921">
            <w:pPr>
              <w:rPr>
                <w:rFonts w:ascii="HG丸ｺﾞｼｯｸM-PRO" w:eastAsia="HG丸ｺﾞｼｯｸM-PRO" w:hAnsi="HG丸ｺﾞｼｯｸM-PRO"/>
                <w:sz w:val="20"/>
                <w:szCs w:val="20"/>
              </w:rPr>
            </w:pPr>
          </w:p>
        </w:tc>
        <w:tc>
          <w:tcPr>
            <w:tcW w:w="398" w:type="dxa"/>
            <w:vAlign w:val="center"/>
          </w:tcPr>
          <w:p w14:paraId="7B45109F" w14:textId="77777777" w:rsidR="00F24B65" w:rsidRPr="00EE4E85" w:rsidRDefault="00F24B65" w:rsidP="00F24B65">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4333" w:type="dxa"/>
            <w:vAlign w:val="center"/>
          </w:tcPr>
          <w:p w14:paraId="239BA95C" w14:textId="77777777" w:rsidR="00F24B65" w:rsidRPr="00EE4E85" w:rsidRDefault="00F24B65" w:rsidP="00F24B65">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事業計画書</w:t>
            </w:r>
          </w:p>
        </w:tc>
        <w:tc>
          <w:tcPr>
            <w:tcW w:w="2907" w:type="dxa"/>
            <w:vMerge/>
            <w:vAlign w:val="center"/>
          </w:tcPr>
          <w:p w14:paraId="25BD032B" w14:textId="77777777" w:rsidR="00F24B65" w:rsidRPr="00EE4E85" w:rsidRDefault="00F24B65" w:rsidP="0032550C">
            <w:pPr>
              <w:rPr>
                <w:rFonts w:ascii="HG丸ｺﾞｼｯｸM-PRO" w:eastAsia="HG丸ｺﾞｼｯｸM-PRO" w:hAnsi="HG丸ｺﾞｼｯｸM-PRO"/>
                <w:sz w:val="20"/>
                <w:szCs w:val="20"/>
              </w:rPr>
            </w:pPr>
          </w:p>
        </w:tc>
      </w:tr>
      <w:tr w:rsidR="00EE4E85" w:rsidRPr="00EE4E85" w14:paraId="34549922" w14:textId="77777777" w:rsidTr="001F0F90">
        <w:trPr>
          <w:trHeight w:val="363"/>
        </w:trPr>
        <w:tc>
          <w:tcPr>
            <w:tcW w:w="539" w:type="dxa"/>
            <w:vMerge/>
            <w:vAlign w:val="center"/>
          </w:tcPr>
          <w:p w14:paraId="34A25FEA" w14:textId="77777777" w:rsidR="00F24B65" w:rsidRPr="00EE4E85" w:rsidRDefault="00F24B65" w:rsidP="0032550C">
            <w:pPr>
              <w:jc w:val="center"/>
              <w:rPr>
                <w:rFonts w:ascii="HG丸ｺﾞｼｯｸM-PRO" w:eastAsia="HG丸ｺﾞｼｯｸM-PRO" w:hAnsi="HG丸ｺﾞｼｯｸM-PRO"/>
                <w:sz w:val="24"/>
                <w:szCs w:val="24"/>
              </w:rPr>
            </w:pPr>
          </w:p>
        </w:tc>
        <w:tc>
          <w:tcPr>
            <w:tcW w:w="218" w:type="dxa"/>
            <w:vMerge/>
            <w:tcBorders>
              <w:top w:val="nil"/>
            </w:tcBorders>
            <w:vAlign w:val="center"/>
          </w:tcPr>
          <w:p w14:paraId="54466F1F" w14:textId="77777777" w:rsidR="00F24B65" w:rsidRPr="00EE4E85" w:rsidRDefault="00F24B65" w:rsidP="003A4921">
            <w:pPr>
              <w:rPr>
                <w:rFonts w:ascii="HG丸ｺﾞｼｯｸM-PRO" w:eastAsia="HG丸ｺﾞｼｯｸM-PRO" w:hAnsi="HG丸ｺﾞｼｯｸM-PRO"/>
                <w:sz w:val="20"/>
                <w:szCs w:val="20"/>
              </w:rPr>
            </w:pPr>
          </w:p>
        </w:tc>
        <w:tc>
          <w:tcPr>
            <w:tcW w:w="398" w:type="dxa"/>
            <w:vAlign w:val="center"/>
          </w:tcPr>
          <w:p w14:paraId="2D21CD4F" w14:textId="77777777" w:rsidR="00F24B65" w:rsidRPr="00EE4E85" w:rsidRDefault="00F24B65" w:rsidP="00F24B65">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4333" w:type="dxa"/>
            <w:vAlign w:val="center"/>
          </w:tcPr>
          <w:p w14:paraId="04CE0966" w14:textId="77777777" w:rsidR="00F24B65" w:rsidRPr="00EE4E85" w:rsidRDefault="00F24B65" w:rsidP="00F24B65">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事業費経費別明細</w:t>
            </w:r>
          </w:p>
        </w:tc>
        <w:tc>
          <w:tcPr>
            <w:tcW w:w="2907" w:type="dxa"/>
            <w:vMerge/>
            <w:vAlign w:val="center"/>
          </w:tcPr>
          <w:p w14:paraId="6F4B3C48" w14:textId="77777777" w:rsidR="00F24B65" w:rsidRPr="00EE4E85" w:rsidRDefault="00F24B65" w:rsidP="0032550C">
            <w:pPr>
              <w:rPr>
                <w:rFonts w:ascii="HG丸ｺﾞｼｯｸM-PRO" w:eastAsia="HG丸ｺﾞｼｯｸM-PRO" w:hAnsi="HG丸ｺﾞｼｯｸM-PRO"/>
                <w:sz w:val="20"/>
                <w:szCs w:val="20"/>
              </w:rPr>
            </w:pPr>
          </w:p>
        </w:tc>
      </w:tr>
      <w:tr w:rsidR="007F24A0" w:rsidRPr="00EE4E85" w14:paraId="70A13475" w14:textId="77777777" w:rsidTr="001F0F90">
        <w:trPr>
          <w:trHeight w:val="498"/>
        </w:trPr>
        <w:tc>
          <w:tcPr>
            <w:tcW w:w="539" w:type="dxa"/>
            <w:vAlign w:val="center"/>
          </w:tcPr>
          <w:p w14:paraId="2C83744F" w14:textId="77777777" w:rsidR="007F24A0" w:rsidRPr="00EE4E85" w:rsidRDefault="007F24A0" w:rsidP="007F24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949" w:type="dxa"/>
            <w:gridSpan w:val="3"/>
            <w:vAlign w:val="center"/>
          </w:tcPr>
          <w:p w14:paraId="4A11D510" w14:textId="77777777" w:rsidR="007F24A0" w:rsidRPr="00EE4E85" w:rsidRDefault="007F24A0" w:rsidP="007F24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企画書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任意様式</w:t>
            </w:r>
            <w:r w:rsidR="00F35560" w:rsidRPr="00EE4E85">
              <w:rPr>
                <w:rFonts w:ascii="HG丸ｺﾞｼｯｸM-PRO" w:eastAsia="HG丸ｺﾞｼｯｸM-PRO" w:hAnsi="HG丸ｺﾞｼｯｸM-PRO" w:hint="eastAsia"/>
                <w:sz w:val="20"/>
                <w:szCs w:val="20"/>
              </w:rPr>
              <w:t>)</w:t>
            </w:r>
          </w:p>
        </w:tc>
        <w:tc>
          <w:tcPr>
            <w:tcW w:w="2907" w:type="dxa"/>
            <w:vAlign w:val="center"/>
          </w:tcPr>
          <w:p w14:paraId="2824E2AA" w14:textId="77777777" w:rsidR="00450A64" w:rsidRPr="00EE4E85" w:rsidRDefault="00450A64" w:rsidP="00A4414F">
            <w:pPr>
              <w:rPr>
                <w:rFonts w:ascii="HG丸ｺﾞｼｯｸM-PRO" w:eastAsia="HG丸ｺﾞｼｯｸM-PRO" w:hAnsi="HG丸ｺﾞｼｯｸM-PRO"/>
                <w:sz w:val="20"/>
                <w:szCs w:val="20"/>
                <w:u w:val="single"/>
              </w:rPr>
            </w:pPr>
            <w:r w:rsidRPr="00EE4E85">
              <w:rPr>
                <w:rFonts w:ascii="HG丸ｺﾞｼｯｸM-PRO" w:eastAsia="HG丸ｺﾞｼｯｸM-PRO" w:hAnsi="HG丸ｺﾞｼｯｸM-PRO" w:hint="eastAsia"/>
                <w:sz w:val="20"/>
                <w:szCs w:val="20"/>
                <w:u w:val="single"/>
              </w:rPr>
              <w:t>・集客イベントを実施する場合は、東京都の「事業者向け東京都感染拡大防止ガイドライン～「新しい日常」の定着に向けて～」に基づく感染防止策を詳しく記載</w:t>
            </w:r>
            <w:r w:rsidR="00533B29" w:rsidRPr="00EE4E85">
              <w:rPr>
                <w:rFonts w:ascii="HG丸ｺﾞｼｯｸM-PRO" w:eastAsia="HG丸ｺﾞｼｯｸM-PRO" w:hAnsi="HG丸ｺﾞｼｯｸM-PRO" w:hint="eastAsia"/>
                <w:sz w:val="20"/>
                <w:szCs w:val="20"/>
                <w:u w:val="single"/>
              </w:rPr>
              <w:t>すること</w:t>
            </w:r>
          </w:p>
          <w:p w14:paraId="2927A2E7" w14:textId="16E728C9" w:rsidR="00A4414F" w:rsidRPr="00EE4E85" w:rsidRDefault="00A4414F" w:rsidP="00A4414F">
            <w:pPr>
              <w:rPr>
                <w:rFonts w:ascii="HG丸ｺﾞｼｯｸM-PRO" w:eastAsia="HG丸ｺﾞｼｯｸM-PRO" w:hAnsi="HG丸ｺﾞｼｯｸM-PRO"/>
                <w:sz w:val="20"/>
                <w:szCs w:val="20"/>
                <w:u w:val="single"/>
              </w:rPr>
            </w:pPr>
            <w:r w:rsidRPr="00EE4E85">
              <w:rPr>
                <w:rFonts w:ascii="HG丸ｺﾞｼｯｸM-PRO" w:eastAsia="HG丸ｺﾞｼｯｸM-PRO" w:hAnsi="HG丸ｺﾞｼｯｸM-PRO" w:hint="eastAsia"/>
                <w:sz w:val="20"/>
                <w:szCs w:val="20"/>
                <w:u w:val="single"/>
              </w:rPr>
              <w:t>・ＳＤＧｓを意識した取組について記載すること</w:t>
            </w:r>
          </w:p>
        </w:tc>
      </w:tr>
    </w:tbl>
    <w:p w14:paraId="3A0C3D05" w14:textId="77777777" w:rsidR="000C0D57" w:rsidRPr="00EE4E85" w:rsidRDefault="000C0D57" w:rsidP="00EE42A4">
      <w:pPr>
        <w:rPr>
          <w:rFonts w:ascii="HG丸ｺﾞｼｯｸM-PRO" w:eastAsia="HG丸ｺﾞｼｯｸM-PRO" w:hAnsi="HG丸ｺﾞｼｯｸM-PRO"/>
          <w:b/>
          <w:sz w:val="20"/>
          <w:szCs w:val="20"/>
        </w:rPr>
      </w:pPr>
    </w:p>
    <w:p w14:paraId="028DC50F" w14:textId="5A054366" w:rsidR="004B700C" w:rsidRPr="00EE4E85" w:rsidRDefault="00FF4BA0" w:rsidP="00EE42A4">
      <w:pPr>
        <w:rPr>
          <w:rFonts w:ascii="HG丸ｺﾞｼｯｸM-PRO" w:eastAsia="HG丸ｺﾞｼｯｸM-PRO" w:hAnsi="HG丸ｺﾞｼｯｸM-PRO"/>
          <w:b/>
          <w:sz w:val="20"/>
          <w:szCs w:val="20"/>
        </w:rPr>
      </w:pPr>
      <w:r w:rsidRPr="00EE4E85">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719680" behindDoc="0" locked="0" layoutInCell="1" allowOverlap="1" wp14:anchorId="4E3F635F" wp14:editId="48BF6BBE">
                <wp:simplePos x="0" y="0"/>
                <wp:positionH relativeFrom="column">
                  <wp:posOffset>4255603</wp:posOffset>
                </wp:positionH>
                <wp:positionV relativeFrom="paragraph">
                  <wp:posOffset>3867785</wp:posOffset>
                </wp:positionV>
                <wp:extent cx="111252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12520" cy="304800"/>
                        </a:xfrm>
                        <a:prstGeom prst="rect">
                          <a:avLst/>
                        </a:prstGeom>
                        <a:solidFill>
                          <a:schemeClr val="lt1"/>
                        </a:solidFill>
                        <a:ln w="6350">
                          <a:noFill/>
                        </a:ln>
                      </wps:spPr>
                      <wps:txbx>
                        <w:txbxContent>
                          <w:p w14:paraId="25F7CDD4" w14:textId="25012235" w:rsidR="00C60821" w:rsidRPr="007D1A3F" w:rsidRDefault="00C60821" w:rsidP="007D1A3F">
                            <w:pPr>
                              <w:jc w:val="center"/>
                            </w:pPr>
                            <w:r w:rsidRPr="007D1A3F">
                              <w:rPr>
                                <w:rFonts w:ascii="HG丸ｺﾞｼｯｸM-PRO" w:eastAsia="HG丸ｺﾞｼｯｸM-PRO" w:hAnsi="HG丸ｺﾞｼｯｸM-PRO" w:hint="eastAsia"/>
                              </w:rPr>
                              <w:t>(次頁に続く)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F635F" id="_x0000_t202" coordsize="21600,21600" o:spt="202" path="m,l,21600r21600,l21600,xe">
                <v:stroke joinstyle="miter"/>
                <v:path gradientshapeok="t" o:connecttype="rect"/>
              </v:shapetype>
              <v:shape id="テキスト ボックス 4" o:spid="_x0000_s1054" type="#_x0000_t202" style="position:absolute;left:0;text-align:left;margin-left:335.1pt;margin-top:304.55pt;width:87.6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" fillcolor="white [3201]" stroked="f" strokeweight=".5pt">
                <v:textbox>
                  <w:txbxContent>
                    <w:p w14:paraId="25F7CDD4" w14:textId="25012235" w:rsidR="00C60821" w:rsidRPr="007D1A3F" w:rsidRDefault="00C60821" w:rsidP="007D1A3F">
                      <w:pPr>
                        <w:jc w:val="center"/>
                      </w:pPr>
                      <w:r w:rsidRPr="007D1A3F">
                        <w:rPr>
                          <w:rFonts w:ascii="HG丸ｺﾞｼｯｸM-PRO" w:eastAsia="HG丸ｺﾞｼｯｸM-PRO" w:hAnsi="HG丸ｺﾞｼｯｸM-PRO" w:hint="eastAsia"/>
                        </w:rPr>
                        <w:t>(次頁に続く)</w:t>
                      </w:r>
                    </w:p>
                  </w:txbxContent>
                </v:textbox>
              </v:shape>
            </w:pict>
          </mc:Fallback>
        </mc:AlternateContent>
      </w:r>
      <w:r w:rsidR="004B700C" w:rsidRPr="00EE4E85">
        <w:rPr>
          <w:rFonts w:ascii="HG丸ｺﾞｼｯｸM-PRO" w:eastAsia="HG丸ｺﾞｼｯｸM-PRO" w:hAnsi="HG丸ｺﾞｼｯｸM-PRO" w:hint="eastAsia"/>
          <w:b/>
          <w:sz w:val="20"/>
          <w:szCs w:val="20"/>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218"/>
        <w:gridCol w:w="3954"/>
        <w:gridCol w:w="3684"/>
      </w:tblGrid>
      <w:tr w:rsidR="00EE4E85" w:rsidRPr="00EE4E85" w14:paraId="5D07665F" w14:textId="77777777" w:rsidTr="00625272">
        <w:trPr>
          <w:trHeight w:val="510"/>
        </w:trPr>
        <w:tc>
          <w:tcPr>
            <w:tcW w:w="4711" w:type="dxa"/>
            <w:gridSpan w:val="3"/>
            <w:tcBorders>
              <w:bottom w:val="single" w:sz="4" w:space="0" w:color="auto"/>
            </w:tcBorders>
            <w:shd w:val="clear" w:color="auto" w:fill="D9D9D9" w:themeFill="background1" w:themeFillShade="D9"/>
            <w:vAlign w:val="center"/>
          </w:tcPr>
          <w:p w14:paraId="13CD7491" w14:textId="77777777" w:rsidR="004B700C" w:rsidRPr="00EE4E85" w:rsidRDefault="004B700C" w:rsidP="00783E10">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　　　　　分</w:t>
            </w:r>
          </w:p>
        </w:tc>
        <w:tc>
          <w:tcPr>
            <w:tcW w:w="3684" w:type="dxa"/>
            <w:tcBorders>
              <w:bottom w:val="single" w:sz="4" w:space="0" w:color="auto"/>
            </w:tcBorders>
            <w:shd w:val="clear" w:color="auto" w:fill="D9D9D9" w:themeFill="background1" w:themeFillShade="D9"/>
            <w:vAlign w:val="center"/>
          </w:tcPr>
          <w:p w14:paraId="4BFDA749" w14:textId="77777777" w:rsidR="004B700C" w:rsidRPr="00EE4E85" w:rsidRDefault="004B700C" w:rsidP="00783E10">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EE4E85" w:rsidRPr="00EE4E85" w14:paraId="16F5E3FA" w14:textId="77777777" w:rsidTr="00625272">
        <w:trPr>
          <w:trHeight w:val="403"/>
        </w:trPr>
        <w:tc>
          <w:tcPr>
            <w:tcW w:w="8395" w:type="dxa"/>
            <w:gridSpan w:val="4"/>
            <w:tcBorders>
              <w:bottom w:val="single" w:sz="4" w:space="0" w:color="auto"/>
            </w:tcBorders>
            <w:shd w:val="clear" w:color="auto" w:fill="F2F2F2" w:themeFill="background1" w:themeFillShade="F2"/>
            <w:vAlign w:val="center"/>
          </w:tcPr>
          <w:p w14:paraId="7FEF35F5" w14:textId="77777777" w:rsidR="00A14ECA" w:rsidRPr="00EE4E85" w:rsidRDefault="004C31EC" w:rsidP="004C31EC">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補助対象経費の根拠となる</w:t>
            </w:r>
            <w:r w:rsidR="00A14ECA" w:rsidRPr="00EE4E85">
              <w:rPr>
                <w:rFonts w:ascii="HG丸ｺﾞｼｯｸM-PRO" w:eastAsia="HG丸ｺﾞｼｯｸM-PRO" w:hAnsi="HG丸ｺﾞｼｯｸM-PRO" w:hint="eastAsia"/>
                <w:sz w:val="20"/>
                <w:szCs w:val="20"/>
              </w:rPr>
              <w:t>書類</w:t>
            </w:r>
          </w:p>
        </w:tc>
      </w:tr>
      <w:tr w:rsidR="00EE4E85" w:rsidRPr="00EE4E85" w14:paraId="5E6087A5" w14:textId="77777777" w:rsidTr="00625272">
        <w:trPr>
          <w:trHeight w:val="489"/>
        </w:trPr>
        <w:tc>
          <w:tcPr>
            <w:tcW w:w="539" w:type="dxa"/>
            <w:vMerge w:val="restart"/>
            <w:shd w:val="clear" w:color="auto" w:fill="auto"/>
            <w:vAlign w:val="center"/>
          </w:tcPr>
          <w:p w14:paraId="6BB190E4" w14:textId="0ED82A4C" w:rsidR="00625272" w:rsidRPr="00EE4E85" w:rsidRDefault="00625272" w:rsidP="00625272">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7856" w:type="dxa"/>
            <w:gridSpan w:val="3"/>
            <w:tcBorders>
              <w:bottom w:val="nil"/>
            </w:tcBorders>
            <w:shd w:val="clear" w:color="auto" w:fill="auto"/>
            <w:vAlign w:val="center"/>
          </w:tcPr>
          <w:p w14:paraId="104FBF09" w14:textId="7357C269" w:rsidR="00625272" w:rsidRPr="00EE4E85" w:rsidRDefault="00625272" w:rsidP="00625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① デザインマンホール蓋設置工事契約の場合</w:t>
            </w:r>
          </w:p>
        </w:tc>
      </w:tr>
      <w:tr w:rsidR="00EE4E85" w:rsidRPr="00EE4E85" w14:paraId="70D35957" w14:textId="77777777" w:rsidTr="009B3A5D">
        <w:trPr>
          <w:trHeight w:val="489"/>
        </w:trPr>
        <w:tc>
          <w:tcPr>
            <w:tcW w:w="539" w:type="dxa"/>
            <w:vMerge/>
            <w:shd w:val="clear" w:color="auto" w:fill="auto"/>
            <w:vAlign w:val="center"/>
          </w:tcPr>
          <w:p w14:paraId="4498BC0B" w14:textId="77777777" w:rsidR="00625272" w:rsidRPr="00EE4E85" w:rsidRDefault="00625272" w:rsidP="00625272">
            <w:pPr>
              <w:jc w:val="center"/>
              <w:rPr>
                <w:rFonts w:ascii="HG丸ｺﾞｼｯｸM-PRO" w:eastAsia="HG丸ｺﾞｼｯｸM-PRO" w:hAnsi="HG丸ｺﾞｼｯｸM-PRO"/>
                <w:sz w:val="24"/>
                <w:szCs w:val="24"/>
              </w:rPr>
            </w:pPr>
          </w:p>
        </w:tc>
        <w:tc>
          <w:tcPr>
            <w:tcW w:w="218" w:type="dxa"/>
            <w:tcBorders>
              <w:top w:val="nil"/>
            </w:tcBorders>
            <w:shd w:val="clear" w:color="auto" w:fill="auto"/>
            <w:vAlign w:val="center"/>
          </w:tcPr>
          <w:p w14:paraId="72E4E9FC" w14:textId="77777777" w:rsidR="00625272" w:rsidRPr="00EE4E85" w:rsidRDefault="00625272" w:rsidP="00625272">
            <w:pPr>
              <w:rPr>
                <w:rFonts w:ascii="HG丸ｺﾞｼｯｸM-PRO" w:eastAsia="HG丸ｺﾞｼｯｸM-PRO" w:hAnsi="HG丸ｺﾞｼｯｸM-PRO"/>
                <w:sz w:val="20"/>
                <w:szCs w:val="20"/>
              </w:rPr>
            </w:pPr>
          </w:p>
        </w:tc>
        <w:tc>
          <w:tcPr>
            <w:tcW w:w="3954" w:type="dxa"/>
            <w:shd w:val="clear" w:color="auto" w:fill="auto"/>
            <w:vAlign w:val="center"/>
          </w:tcPr>
          <w:p w14:paraId="24AF7CB4" w14:textId="77777777" w:rsidR="00625272" w:rsidRPr="00EE4E85" w:rsidRDefault="00625272" w:rsidP="00625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・積算内訳書</w:t>
            </w:r>
          </w:p>
          <w:p w14:paraId="3272D9EC" w14:textId="7B4FBD35" w:rsidR="00625272" w:rsidRPr="00EE4E85" w:rsidRDefault="00625272" w:rsidP="00625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・工事設計書</w:t>
            </w:r>
          </w:p>
        </w:tc>
        <w:tc>
          <w:tcPr>
            <w:tcW w:w="3684" w:type="dxa"/>
            <w:tcBorders>
              <w:right w:val="single" w:sz="4" w:space="0" w:color="auto"/>
            </w:tcBorders>
            <w:shd w:val="clear" w:color="auto" w:fill="auto"/>
            <w:vAlign w:val="center"/>
          </w:tcPr>
          <w:p w14:paraId="7B1F0A19" w14:textId="77777777" w:rsidR="00625272" w:rsidRPr="00EE4E85" w:rsidRDefault="00625272" w:rsidP="00625272">
            <w:pPr>
              <w:rPr>
                <w:rFonts w:ascii="HG丸ｺﾞｼｯｸM-PRO" w:eastAsia="HG丸ｺﾞｼｯｸM-PRO" w:hAnsi="HG丸ｺﾞｼｯｸM-PRO"/>
                <w:sz w:val="20"/>
                <w:szCs w:val="20"/>
              </w:rPr>
            </w:pPr>
          </w:p>
        </w:tc>
      </w:tr>
      <w:tr w:rsidR="00EE4E85" w:rsidRPr="00EE4E85" w14:paraId="6260E95E" w14:textId="77777777" w:rsidTr="0022571D">
        <w:trPr>
          <w:trHeight w:val="489"/>
        </w:trPr>
        <w:tc>
          <w:tcPr>
            <w:tcW w:w="539" w:type="dxa"/>
            <w:vMerge/>
            <w:shd w:val="clear" w:color="auto" w:fill="auto"/>
            <w:vAlign w:val="center"/>
          </w:tcPr>
          <w:p w14:paraId="22A3A589" w14:textId="77777777" w:rsidR="00625272" w:rsidRPr="00EE4E85" w:rsidRDefault="00625272" w:rsidP="00625272">
            <w:pPr>
              <w:jc w:val="center"/>
              <w:rPr>
                <w:rFonts w:ascii="HG丸ｺﾞｼｯｸM-PRO" w:eastAsia="HG丸ｺﾞｼｯｸM-PRO" w:hAnsi="HG丸ｺﾞｼｯｸM-PRO"/>
                <w:sz w:val="24"/>
                <w:szCs w:val="24"/>
              </w:rPr>
            </w:pPr>
          </w:p>
        </w:tc>
        <w:tc>
          <w:tcPr>
            <w:tcW w:w="7856" w:type="dxa"/>
            <w:gridSpan w:val="3"/>
            <w:shd w:val="clear" w:color="auto" w:fill="auto"/>
            <w:vAlign w:val="center"/>
          </w:tcPr>
          <w:p w14:paraId="054926C4" w14:textId="3EF1F7E7" w:rsidR="00625272" w:rsidRPr="00EE4E85" w:rsidRDefault="00625272" w:rsidP="00625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② ①以外の契約の場合</w:t>
            </w:r>
          </w:p>
        </w:tc>
      </w:tr>
      <w:tr w:rsidR="00625272" w:rsidRPr="00EE4E85" w14:paraId="6851F752" w14:textId="77777777" w:rsidTr="009B3A5D">
        <w:trPr>
          <w:trHeight w:val="489"/>
        </w:trPr>
        <w:tc>
          <w:tcPr>
            <w:tcW w:w="539" w:type="dxa"/>
            <w:vMerge/>
            <w:shd w:val="clear" w:color="auto" w:fill="auto"/>
            <w:vAlign w:val="center"/>
          </w:tcPr>
          <w:p w14:paraId="7237BDEA" w14:textId="67143F95" w:rsidR="00625272" w:rsidRPr="00EE4E85" w:rsidRDefault="00625272" w:rsidP="00625272">
            <w:pPr>
              <w:jc w:val="center"/>
              <w:rPr>
                <w:rFonts w:ascii="HG丸ｺﾞｼｯｸM-PRO" w:eastAsia="HG丸ｺﾞｼｯｸM-PRO" w:hAnsi="HG丸ｺﾞｼｯｸM-PRO"/>
                <w:sz w:val="24"/>
                <w:szCs w:val="24"/>
              </w:rPr>
            </w:pPr>
          </w:p>
        </w:tc>
        <w:tc>
          <w:tcPr>
            <w:tcW w:w="218" w:type="dxa"/>
            <w:shd w:val="clear" w:color="auto" w:fill="auto"/>
            <w:vAlign w:val="center"/>
          </w:tcPr>
          <w:p w14:paraId="65F656BF" w14:textId="77777777" w:rsidR="00625272" w:rsidRPr="00EE4E85" w:rsidRDefault="00625272" w:rsidP="00625272">
            <w:pPr>
              <w:ind w:left="212" w:hangingChars="106" w:hanging="212"/>
              <w:rPr>
                <w:rFonts w:ascii="HG丸ｺﾞｼｯｸM-PRO" w:eastAsia="HG丸ｺﾞｼｯｸM-PRO" w:hAnsi="HG丸ｺﾞｼｯｸM-PRO"/>
                <w:sz w:val="20"/>
                <w:szCs w:val="20"/>
              </w:rPr>
            </w:pPr>
          </w:p>
        </w:tc>
        <w:tc>
          <w:tcPr>
            <w:tcW w:w="3954" w:type="dxa"/>
            <w:shd w:val="clear" w:color="auto" w:fill="auto"/>
            <w:vAlign w:val="center"/>
          </w:tcPr>
          <w:p w14:paraId="2DC71F37" w14:textId="77777777" w:rsidR="00625272" w:rsidRPr="00EE4E85" w:rsidRDefault="00625272" w:rsidP="00625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・見積書(写)(業者の捺印があるもの)</w:t>
            </w:r>
          </w:p>
          <w:p w14:paraId="4B053AC1" w14:textId="7E97076C" w:rsidR="00625272" w:rsidRPr="00EE4E85" w:rsidRDefault="00625272" w:rsidP="00FF4BA0">
            <w:pPr>
              <w:ind w:left="12" w:hangingChars="6" w:hanging="12"/>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※見積書の添付が困難な場合は積算する金額の根拠資料を提出</w:t>
            </w:r>
          </w:p>
          <w:p w14:paraId="0304BDBD" w14:textId="77777777" w:rsidR="00FF4BA0" w:rsidRPr="00EE4E85" w:rsidRDefault="00FF4BA0" w:rsidP="00FF4BA0">
            <w:pPr>
              <w:ind w:left="12" w:hangingChars="6" w:hanging="12"/>
              <w:rPr>
                <w:rFonts w:ascii="HG丸ｺﾞｼｯｸM-PRO" w:eastAsia="HG丸ｺﾞｼｯｸM-PRO" w:hAnsi="HG丸ｺﾞｼｯｸM-PRO"/>
                <w:sz w:val="20"/>
                <w:szCs w:val="20"/>
              </w:rPr>
            </w:pPr>
          </w:p>
          <w:p w14:paraId="74CA6F8A" w14:textId="22ABCA51" w:rsidR="00625272" w:rsidRPr="00EE4E85" w:rsidRDefault="00625272" w:rsidP="00FF4BA0">
            <w:pPr>
              <w:ind w:left="12" w:hangingChars="6" w:hanging="12"/>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・仕様書等、契約内容及び経費内訳のわかる資料</w:t>
            </w:r>
          </w:p>
        </w:tc>
        <w:tc>
          <w:tcPr>
            <w:tcW w:w="3684" w:type="dxa"/>
            <w:tcBorders>
              <w:right w:val="single" w:sz="4" w:space="0" w:color="auto"/>
            </w:tcBorders>
            <w:shd w:val="clear" w:color="auto" w:fill="auto"/>
            <w:vAlign w:val="center"/>
          </w:tcPr>
          <w:p w14:paraId="1525F0DB" w14:textId="23C85F40" w:rsidR="00625272" w:rsidRPr="00EE4E85" w:rsidRDefault="00625272" w:rsidP="00625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・発注予定金額１００万円(税込)以上の場合は、３者以上からの見積書(写)を添付すること(</w:t>
            </w:r>
            <w:r w:rsidR="00A07D1F" w:rsidRPr="00EE4E85">
              <w:rPr>
                <w:rFonts w:ascii="HG丸ｺﾞｼｯｸM-PRO" w:eastAsia="HG丸ｺﾞｼｯｸM-PRO" w:hAnsi="HG丸ｺﾞｼｯｸM-PRO" w:hint="eastAsia"/>
                <w:sz w:val="20"/>
                <w:szCs w:val="20"/>
              </w:rPr>
              <w:t>交付申請期間内に複数の見積書を徴することができない場合は、予め都に連絡</w:t>
            </w:r>
            <w:r w:rsidRPr="00EE4E85">
              <w:rPr>
                <w:rFonts w:ascii="HG丸ｺﾞｼｯｸM-PRO" w:eastAsia="HG丸ｺﾞｼｯｸM-PRO" w:hAnsi="HG丸ｺﾞｼｯｸM-PRO" w:hint="eastAsia"/>
                <w:sz w:val="20"/>
                <w:szCs w:val="20"/>
              </w:rPr>
              <w:t>した上で、交付申請後速やかに追加書類として提出すること)</w:t>
            </w:r>
          </w:p>
          <w:p w14:paraId="25A914D9" w14:textId="31A885B7" w:rsidR="00625272" w:rsidRPr="00EE4E85" w:rsidRDefault="00625272" w:rsidP="00625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FF4BA0" w:rsidRPr="00EE4E85">
              <w:rPr>
                <w:rFonts w:ascii="HG丸ｺﾞｼｯｸM-PRO" w:eastAsia="HG丸ｺﾞｼｯｸM-PRO" w:hAnsi="HG丸ｺﾞｼｯｸM-PRO" w:hint="eastAsia"/>
                <w:sz w:val="20"/>
                <w:szCs w:val="20"/>
              </w:rPr>
              <w:t>上記の</w:t>
            </w:r>
            <w:r w:rsidRPr="00EE4E85">
              <w:rPr>
                <w:rFonts w:ascii="HG丸ｺﾞｼｯｸM-PRO" w:eastAsia="HG丸ｺﾞｼｯｸM-PRO" w:hAnsi="HG丸ｺﾞｼｯｸM-PRO" w:hint="eastAsia"/>
                <w:sz w:val="20"/>
                <w:szCs w:val="20"/>
              </w:rPr>
              <w:t>場合で３者以上から見積書を徴することができない場合は、特命理由書(任意様式)を添付すること(著作権</w:t>
            </w:r>
            <w:r w:rsidRPr="00EE4E85">
              <w:rPr>
                <w:rFonts w:ascii="HG丸ｺﾞｼｯｸM-PRO" w:eastAsia="HG丸ｺﾞｼｯｸM-PRO" w:hAnsi="HG丸ｺﾞｼｯｸM-PRO" w:hint="eastAsia"/>
                <w:sz w:val="20"/>
                <w:szCs w:val="20"/>
              </w:rPr>
              <w:lastRenderedPageBreak/>
              <w:t>その他の排他的権利を有する業者への委託等真にやむを得ない場合に限る)</w:t>
            </w:r>
          </w:p>
          <w:p w14:paraId="6B95AE70" w14:textId="0301F890" w:rsidR="00447EC9" w:rsidRPr="00EE4E85" w:rsidRDefault="00447EC9" w:rsidP="00447EC9">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・広域連携補助事業者の場合は、実行委員会又は代表者を宛先とすること</w:t>
            </w:r>
          </w:p>
        </w:tc>
      </w:tr>
      <w:bookmarkEnd w:id="22"/>
    </w:tbl>
    <w:p w14:paraId="0AD45E9F" w14:textId="1851D6B9" w:rsidR="00625272" w:rsidRPr="00EE4E85" w:rsidRDefault="006252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3683"/>
        <w:gridCol w:w="4173"/>
      </w:tblGrid>
      <w:tr w:rsidR="00EE4E85" w:rsidRPr="00EE4E85" w14:paraId="5334DFB2" w14:textId="77777777" w:rsidTr="00FF4BA0">
        <w:trPr>
          <w:trHeight w:val="491"/>
        </w:trPr>
        <w:tc>
          <w:tcPr>
            <w:tcW w:w="4222" w:type="dxa"/>
            <w:gridSpan w:val="2"/>
            <w:tcBorders>
              <w:bottom w:val="single" w:sz="4" w:space="0" w:color="auto"/>
            </w:tcBorders>
            <w:shd w:val="clear" w:color="auto" w:fill="D9D9D9"/>
            <w:vAlign w:val="center"/>
          </w:tcPr>
          <w:p w14:paraId="2BECE991" w14:textId="77777777" w:rsidR="00625272" w:rsidRPr="00EE4E85" w:rsidRDefault="00625272" w:rsidP="0022571D">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　　　　　分</w:t>
            </w:r>
          </w:p>
        </w:tc>
        <w:tc>
          <w:tcPr>
            <w:tcW w:w="4173" w:type="dxa"/>
            <w:tcBorders>
              <w:bottom w:val="single" w:sz="4" w:space="0" w:color="auto"/>
            </w:tcBorders>
            <w:shd w:val="clear" w:color="auto" w:fill="D9D9D9" w:themeFill="background1" w:themeFillShade="D9"/>
            <w:vAlign w:val="center"/>
          </w:tcPr>
          <w:p w14:paraId="3AC92FA0" w14:textId="0C3A1F9E" w:rsidR="00625272" w:rsidRPr="00EE4E85" w:rsidRDefault="00625272" w:rsidP="0022571D">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EE4E85" w:rsidRPr="00EE4E85" w14:paraId="157D206B" w14:textId="77777777" w:rsidTr="00F1580F">
        <w:trPr>
          <w:trHeight w:val="489"/>
        </w:trPr>
        <w:tc>
          <w:tcPr>
            <w:tcW w:w="8395" w:type="dxa"/>
            <w:gridSpan w:val="3"/>
            <w:shd w:val="clear" w:color="auto" w:fill="F2F2F2" w:themeFill="background1" w:themeFillShade="F2"/>
            <w:vAlign w:val="center"/>
          </w:tcPr>
          <w:p w14:paraId="2CA3EFBF" w14:textId="77777777" w:rsidR="00246D31" w:rsidRPr="00EE4E85" w:rsidRDefault="00A93596" w:rsidP="00A93596">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施設・構造物等の建設・改修・整備</w:t>
            </w:r>
            <w:r w:rsidR="00246D31" w:rsidRPr="00EE4E85">
              <w:rPr>
                <w:rFonts w:ascii="HG丸ｺﾞｼｯｸM-PRO" w:eastAsia="HG丸ｺﾞｼｯｸM-PRO" w:hAnsi="HG丸ｺﾞｼｯｸM-PRO" w:hint="eastAsia"/>
                <w:sz w:val="20"/>
                <w:szCs w:val="20"/>
              </w:rPr>
              <w:t>（ハード事業）</w:t>
            </w:r>
            <w:r w:rsidRPr="00EE4E85">
              <w:rPr>
                <w:rFonts w:ascii="HG丸ｺﾞｼｯｸM-PRO" w:eastAsia="HG丸ｺﾞｼｯｸM-PRO" w:hAnsi="HG丸ｺﾞｼｯｸM-PRO" w:hint="eastAsia"/>
                <w:sz w:val="20"/>
                <w:szCs w:val="20"/>
              </w:rPr>
              <w:t>に関する書類</w:t>
            </w:r>
          </w:p>
          <w:p w14:paraId="2E768FF3" w14:textId="734802E5" w:rsidR="00625272" w:rsidRPr="00EE4E85" w:rsidRDefault="00A93596" w:rsidP="00A93596">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(該当する補助事業を実施する場合)</w:t>
            </w:r>
          </w:p>
        </w:tc>
      </w:tr>
      <w:tr w:rsidR="00EE4E85" w:rsidRPr="00EE4E85" w14:paraId="7218169C" w14:textId="77777777" w:rsidTr="009B3A5D">
        <w:trPr>
          <w:trHeight w:val="489"/>
        </w:trPr>
        <w:tc>
          <w:tcPr>
            <w:tcW w:w="8395" w:type="dxa"/>
            <w:gridSpan w:val="3"/>
            <w:shd w:val="clear" w:color="auto" w:fill="auto"/>
            <w:vAlign w:val="center"/>
          </w:tcPr>
          <w:p w14:paraId="2FC6A0EB" w14:textId="1FF78FAE" w:rsidR="00A93596" w:rsidRPr="00EE4E85" w:rsidRDefault="00A93596" w:rsidP="00337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①</w:t>
            </w:r>
            <w:r w:rsidR="00556A5B" w:rsidRPr="00EE4E85">
              <w:rPr>
                <w:rFonts w:ascii="HG丸ｺﾞｼｯｸM-PRO" w:eastAsia="HG丸ｺﾞｼｯｸM-PRO" w:hAnsi="HG丸ｺﾞｼｯｸM-PRO" w:hint="eastAsia"/>
                <w:sz w:val="20"/>
                <w:szCs w:val="20"/>
              </w:rPr>
              <w:t xml:space="preserve"> </w:t>
            </w:r>
            <w:r w:rsidRPr="00EE4E85">
              <w:rPr>
                <w:rFonts w:ascii="HG丸ｺﾞｼｯｸM-PRO" w:eastAsia="HG丸ｺﾞｼｯｸM-PRO" w:hAnsi="HG丸ｺﾞｼｯｸM-PRO" w:hint="eastAsia"/>
                <w:sz w:val="20"/>
                <w:szCs w:val="20"/>
              </w:rPr>
              <w:t>デザインマンホール蓋の製作・設置の場合</w:t>
            </w:r>
          </w:p>
        </w:tc>
      </w:tr>
      <w:tr w:rsidR="00EE4E85" w:rsidRPr="00EE4E85" w14:paraId="7722371F" w14:textId="77777777" w:rsidTr="00F1580F">
        <w:trPr>
          <w:trHeight w:val="489"/>
        </w:trPr>
        <w:tc>
          <w:tcPr>
            <w:tcW w:w="539" w:type="dxa"/>
            <w:vAlign w:val="center"/>
          </w:tcPr>
          <w:p w14:paraId="7C5152C1" w14:textId="77777777" w:rsidR="00A93596" w:rsidRPr="00EE4E85" w:rsidRDefault="00A93596"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vAlign w:val="center"/>
          </w:tcPr>
          <w:p w14:paraId="56E0A48E" w14:textId="713FD02E" w:rsidR="00A93596" w:rsidRPr="00EE4E85" w:rsidRDefault="00A93596" w:rsidP="00337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設置予定場所がわかる位置図(写)</w:t>
            </w:r>
          </w:p>
        </w:tc>
        <w:tc>
          <w:tcPr>
            <w:tcW w:w="4173" w:type="dxa"/>
            <w:vAlign w:val="center"/>
          </w:tcPr>
          <w:p w14:paraId="0315D1E7" w14:textId="0CE8B82C" w:rsidR="00A93596" w:rsidRPr="00EE4E85" w:rsidRDefault="00A93596" w:rsidP="00A93596">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・企画書への掲載も可</w:t>
            </w:r>
          </w:p>
        </w:tc>
      </w:tr>
      <w:tr w:rsidR="00EE4E85" w:rsidRPr="00EE4E85" w14:paraId="5D0623AA" w14:textId="77777777" w:rsidTr="00F1580F">
        <w:trPr>
          <w:trHeight w:val="486"/>
        </w:trPr>
        <w:tc>
          <w:tcPr>
            <w:tcW w:w="539" w:type="dxa"/>
            <w:vAlign w:val="center"/>
          </w:tcPr>
          <w:p w14:paraId="76A9A6E8" w14:textId="77777777" w:rsidR="00A93596" w:rsidRPr="00EE4E85" w:rsidRDefault="00A93596"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vAlign w:val="center"/>
          </w:tcPr>
          <w:p w14:paraId="657512C8" w14:textId="71092C36" w:rsidR="00A93596" w:rsidRPr="00EE4E85" w:rsidRDefault="00A93596" w:rsidP="00337272">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設置予定場所の現状がわかる写真</w:t>
            </w:r>
          </w:p>
        </w:tc>
        <w:tc>
          <w:tcPr>
            <w:tcW w:w="4173" w:type="dxa"/>
            <w:vAlign w:val="center"/>
          </w:tcPr>
          <w:p w14:paraId="575E7046" w14:textId="77777777" w:rsidR="00A93596" w:rsidRPr="00EE4E85" w:rsidRDefault="00A93596" w:rsidP="00A93596">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・企画書への掲載も可</w:t>
            </w:r>
          </w:p>
        </w:tc>
      </w:tr>
      <w:tr w:rsidR="00EE4E85" w:rsidRPr="00EE4E85" w14:paraId="7F156499" w14:textId="77777777" w:rsidTr="00F1580F">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0E926994" w14:textId="77777777" w:rsidR="00A93596" w:rsidRPr="00EE4E85" w:rsidRDefault="00A93596"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14:paraId="21E90844" w14:textId="77777777" w:rsidR="00A93596" w:rsidRPr="00EE4E85" w:rsidRDefault="00A93596" w:rsidP="00A93596">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マンホールのラフデザイン案</w:t>
            </w:r>
          </w:p>
        </w:tc>
        <w:tc>
          <w:tcPr>
            <w:tcW w:w="4173" w:type="dxa"/>
            <w:tcBorders>
              <w:top w:val="single" w:sz="4" w:space="0" w:color="auto"/>
              <w:left w:val="single" w:sz="4" w:space="0" w:color="auto"/>
              <w:bottom w:val="single" w:sz="4" w:space="0" w:color="auto"/>
              <w:right w:val="single" w:sz="4" w:space="0" w:color="auto"/>
            </w:tcBorders>
            <w:vAlign w:val="center"/>
          </w:tcPr>
          <w:p w14:paraId="03EEE6B5" w14:textId="77777777" w:rsidR="00A93596" w:rsidRPr="00EE4E85" w:rsidRDefault="00A93596"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・コンテンツの著作権者等との調整が一定程度終わっているもの</w:t>
            </w:r>
          </w:p>
        </w:tc>
      </w:tr>
      <w:tr w:rsidR="00EE4E85" w:rsidRPr="00EE4E85" w14:paraId="578495BF" w14:textId="77777777" w:rsidTr="00F1580F">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490BE4FB" w14:textId="17ADA046" w:rsidR="00A93596" w:rsidRPr="00EE4E85" w:rsidRDefault="00A93596"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14:paraId="685C568F" w14:textId="6B36A71B" w:rsidR="00CC28D0" w:rsidRPr="00EE4E85" w:rsidRDefault="00A93596" w:rsidP="00A93596">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東京都下水道局に対して、デザインマンホール蓋の承認工事を事前に協議し、内諾を得たことが分かる資料</w:t>
            </w:r>
          </w:p>
        </w:tc>
        <w:tc>
          <w:tcPr>
            <w:tcW w:w="4173" w:type="dxa"/>
            <w:tcBorders>
              <w:top w:val="single" w:sz="4" w:space="0" w:color="auto"/>
              <w:left w:val="single" w:sz="4" w:space="0" w:color="auto"/>
              <w:bottom w:val="single" w:sz="4" w:space="0" w:color="auto"/>
              <w:right w:val="single" w:sz="4" w:space="0" w:color="auto"/>
            </w:tcBorders>
            <w:vAlign w:val="center"/>
          </w:tcPr>
          <w:p w14:paraId="606EF1EC" w14:textId="77777777" w:rsidR="00047008" w:rsidRPr="00EE4E85" w:rsidRDefault="00047008" w:rsidP="00A93596">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・２３区に設置する場合のみ</w:t>
            </w:r>
          </w:p>
          <w:p w14:paraId="3971A2F0" w14:textId="1A3E3B20" w:rsidR="00A93596" w:rsidRPr="00EE4E85" w:rsidRDefault="009A0D8D"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9C6102" w:rsidRPr="00EE4E85">
              <w:rPr>
                <w:rFonts w:ascii="HG丸ｺﾞｼｯｸM-PRO" w:eastAsia="HG丸ｺﾞｼｯｸM-PRO" w:hAnsi="HG丸ｺﾞｼｯｸM-PRO" w:hint="eastAsia"/>
                <w:sz w:val="20"/>
                <w:szCs w:val="20"/>
              </w:rPr>
              <w:t>協議、内諾を得たこと及び内諾を得た先（所属や担当者名）が分かる資料</w:t>
            </w:r>
          </w:p>
        </w:tc>
      </w:tr>
      <w:tr w:rsidR="00EE4E85" w:rsidRPr="00EE4E85" w14:paraId="6056924E" w14:textId="77777777" w:rsidTr="00F1580F">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72C14048" w14:textId="77777777" w:rsidR="00A93596" w:rsidRPr="00EE4E85" w:rsidRDefault="00A93596"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14:paraId="7ACC1059" w14:textId="15780215" w:rsidR="00A93596" w:rsidRPr="00EE4E85" w:rsidRDefault="00A93596" w:rsidP="00A93596">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rPr>
              <w:t>道路管理者に対して、デザインマンホール蓋の設置を事前に協議し、内諾を得たことがわかる資料</w:t>
            </w:r>
          </w:p>
        </w:tc>
        <w:tc>
          <w:tcPr>
            <w:tcW w:w="4173" w:type="dxa"/>
            <w:tcBorders>
              <w:top w:val="single" w:sz="4" w:space="0" w:color="auto"/>
              <w:left w:val="single" w:sz="4" w:space="0" w:color="auto"/>
              <w:bottom w:val="single" w:sz="4" w:space="0" w:color="auto"/>
              <w:right w:val="single" w:sz="4" w:space="0" w:color="auto"/>
            </w:tcBorders>
            <w:vAlign w:val="center"/>
          </w:tcPr>
          <w:p w14:paraId="019C32D4" w14:textId="77777777" w:rsidR="00A93596" w:rsidRPr="00EE4E85" w:rsidRDefault="00A93596"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・議事録など、協議、内諾を得たこと及び内諾を得た先（所属や担当者名）がわかる資料</w:t>
            </w:r>
          </w:p>
        </w:tc>
      </w:tr>
      <w:tr w:rsidR="00EE4E85" w:rsidRPr="00EE4E85" w14:paraId="5194FAE0" w14:textId="77777777" w:rsidTr="00F1580F">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7437A961" w14:textId="77777777" w:rsidR="00A93596" w:rsidRPr="00EE4E85" w:rsidRDefault="00A93596"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14:paraId="1669DAE3" w14:textId="77777777" w:rsidR="00A93596" w:rsidRPr="00EE4E85" w:rsidRDefault="00A93596" w:rsidP="00A93596">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rPr>
              <w:t>屋外広告物条例所管部署に対して、デザインマンホール蓋の設置を事前に協議し、内諾を得たことがわかる資料</w:t>
            </w:r>
          </w:p>
        </w:tc>
        <w:tc>
          <w:tcPr>
            <w:tcW w:w="4173" w:type="dxa"/>
            <w:tcBorders>
              <w:top w:val="single" w:sz="4" w:space="0" w:color="auto"/>
              <w:left w:val="single" w:sz="4" w:space="0" w:color="auto"/>
              <w:bottom w:val="single" w:sz="4" w:space="0" w:color="auto"/>
              <w:right w:val="single" w:sz="4" w:space="0" w:color="auto"/>
            </w:tcBorders>
            <w:vAlign w:val="center"/>
          </w:tcPr>
          <w:p w14:paraId="75FEF8A0" w14:textId="77777777" w:rsidR="00A93596" w:rsidRPr="00EE4E85" w:rsidRDefault="00A93596"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・議事録など、協議、内諾を得たこと及び内諾を得た先（所属や担当者名）がわかる資料</w:t>
            </w:r>
          </w:p>
        </w:tc>
      </w:tr>
      <w:tr w:rsidR="00EE4E85" w:rsidRPr="00EE4E85" w14:paraId="70B5ED34" w14:textId="77777777" w:rsidTr="00F1580F">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6CB068C7" w14:textId="13EED081" w:rsidR="00B62C45" w:rsidRPr="00EE4E85" w:rsidRDefault="009A1A50"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14:paraId="68A21427" w14:textId="77777777" w:rsidR="00B62C45" w:rsidRPr="00EE4E85" w:rsidRDefault="003A3529" w:rsidP="003A3529">
            <w:pPr>
              <w:rPr>
                <w:rFonts w:ascii="HG丸ｺﾞｼｯｸM-PRO" w:eastAsia="HG丸ｺﾞｼｯｸM-PRO" w:hAnsi="HG丸ｺﾞｼｯｸM-PRO"/>
              </w:rPr>
            </w:pPr>
            <w:r w:rsidRPr="00EE4E85">
              <w:rPr>
                <w:rFonts w:ascii="HG丸ｺﾞｼｯｸM-PRO" w:eastAsia="HG丸ｺﾞｼｯｸM-PRO" w:hAnsi="HG丸ｺﾞｼｯｸM-PRO" w:hint="eastAsia"/>
              </w:rPr>
              <w:t>区市町村の観光担当部署の推薦書</w:t>
            </w:r>
          </w:p>
          <w:p w14:paraId="46B08FB5" w14:textId="3A51683B" w:rsidR="003A3529" w:rsidRPr="00EE4E85" w:rsidRDefault="00CB45B7" w:rsidP="003A3529">
            <w:pPr>
              <w:rPr>
                <w:rFonts w:ascii="HG丸ｺﾞｼｯｸM-PRO" w:eastAsia="HG丸ｺﾞｼｯｸM-PRO" w:hAnsi="HG丸ｺﾞｼｯｸM-PRO"/>
              </w:rPr>
            </w:pPr>
            <w:r w:rsidRPr="00EE4E85">
              <w:rPr>
                <w:rFonts w:ascii="HG丸ｺﾞｼｯｸM-PRO" w:eastAsia="HG丸ｺﾞｼｯｸM-PRO" w:hAnsi="HG丸ｺﾞｼｯｸM-PRO"/>
                <w:sz w:val="20"/>
                <w:szCs w:val="20"/>
              </w:rPr>
              <w:t xml:space="preserve"> (</w:t>
            </w:r>
            <w:r w:rsidRPr="00EE4E85">
              <w:rPr>
                <w:rFonts w:ascii="HG丸ｺﾞｼｯｸM-PRO" w:eastAsia="HG丸ｺﾞｼｯｸM-PRO" w:hAnsi="HG丸ｺﾞｼｯｸM-PRO" w:hint="eastAsia"/>
                <w:sz w:val="20"/>
                <w:szCs w:val="20"/>
              </w:rPr>
              <w:t>第１号様式別紙又は第１号様式の２別紙)</w:t>
            </w:r>
          </w:p>
        </w:tc>
        <w:tc>
          <w:tcPr>
            <w:tcW w:w="4173" w:type="dxa"/>
            <w:tcBorders>
              <w:top w:val="single" w:sz="4" w:space="0" w:color="auto"/>
              <w:left w:val="single" w:sz="4" w:space="0" w:color="auto"/>
              <w:bottom w:val="single" w:sz="4" w:space="0" w:color="auto"/>
              <w:right w:val="single" w:sz="4" w:space="0" w:color="auto"/>
            </w:tcBorders>
            <w:vAlign w:val="center"/>
          </w:tcPr>
          <w:p w14:paraId="1BECE436" w14:textId="77777777" w:rsidR="00B62C45" w:rsidRPr="00EE4E85" w:rsidRDefault="00B62C45" w:rsidP="00A93596">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・観光振興団体のみ</w:t>
            </w:r>
          </w:p>
          <w:p w14:paraId="7DD7F861" w14:textId="421ADB04" w:rsidR="00B62C45" w:rsidRPr="00EE4E85" w:rsidRDefault="00B62C45"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3A3529" w:rsidRPr="00EE4E85">
              <w:rPr>
                <w:rFonts w:ascii="HG丸ｺﾞｼｯｸM-PRO" w:eastAsia="HG丸ｺﾞｼｯｸM-PRO" w:hAnsi="HG丸ｺﾞｼｯｸM-PRO" w:hint="eastAsia"/>
                <w:sz w:val="20"/>
                <w:szCs w:val="20"/>
              </w:rPr>
              <w:t>デザインマンホール蓋を設置予定の区市町村の推薦書</w:t>
            </w:r>
          </w:p>
          <w:p w14:paraId="7E85DE81" w14:textId="292D8A8A" w:rsidR="003A3529" w:rsidRPr="00EE4E85" w:rsidRDefault="003A3529" w:rsidP="003A3529">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※区市町村独自の様式も可</w:t>
            </w:r>
          </w:p>
        </w:tc>
      </w:tr>
      <w:tr w:rsidR="00EE4E85" w:rsidRPr="00EE4E85" w14:paraId="5EA2B2D1" w14:textId="77777777" w:rsidTr="00F1580F">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118620F1" w14:textId="7691DAEA" w:rsidR="00B62C45" w:rsidRPr="00EE4E85" w:rsidRDefault="009A1A50"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14:paraId="61AA83E8" w14:textId="45A50B38" w:rsidR="00B62C45" w:rsidRPr="00EE4E85" w:rsidRDefault="00B62C45" w:rsidP="00A93596">
            <w:pPr>
              <w:rPr>
                <w:rFonts w:ascii="HG丸ｺﾞｼｯｸM-PRO" w:eastAsia="HG丸ｺﾞｼｯｸM-PRO" w:hAnsi="HG丸ｺﾞｼｯｸM-PRO"/>
              </w:rPr>
            </w:pPr>
            <w:r w:rsidRPr="00EE4E85">
              <w:rPr>
                <w:rFonts w:ascii="HG丸ｺﾞｼｯｸM-PRO" w:eastAsia="HG丸ｺﾞｼｯｸM-PRO" w:hAnsi="HG丸ｺﾞｼｯｸM-PRO" w:hint="eastAsia"/>
              </w:rPr>
              <w:t>市町村の下水道担当部署に対して、デザインマンホール蓋の設置を事前に協議し、内諾を得たことがわかる資料</w:t>
            </w:r>
          </w:p>
        </w:tc>
        <w:tc>
          <w:tcPr>
            <w:tcW w:w="4173" w:type="dxa"/>
            <w:tcBorders>
              <w:top w:val="single" w:sz="4" w:space="0" w:color="auto"/>
              <w:left w:val="single" w:sz="4" w:space="0" w:color="auto"/>
              <w:bottom w:val="single" w:sz="4" w:space="0" w:color="auto"/>
              <w:right w:val="single" w:sz="4" w:space="0" w:color="auto"/>
            </w:tcBorders>
            <w:vAlign w:val="center"/>
          </w:tcPr>
          <w:p w14:paraId="0496CD99" w14:textId="787BDA38" w:rsidR="00B62C45" w:rsidRPr="00EE4E85" w:rsidRDefault="00F82269" w:rsidP="00B62C45">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・観光振興団体</w:t>
            </w:r>
            <w:r w:rsidR="00B62C45" w:rsidRPr="00EE4E85">
              <w:rPr>
                <w:rFonts w:ascii="HG丸ｺﾞｼｯｸM-PRO" w:eastAsia="HG丸ｺﾞｼｯｸM-PRO" w:hAnsi="HG丸ｺﾞｼｯｸM-PRO" w:hint="eastAsia"/>
                <w:sz w:val="20"/>
                <w:szCs w:val="20"/>
              </w:rPr>
              <w:t>で市町村に設置する場合のみ</w:t>
            </w:r>
          </w:p>
          <w:p w14:paraId="65934A9F" w14:textId="64238436" w:rsidR="00B62C45" w:rsidRPr="00EE4E85" w:rsidRDefault="00B62C45"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・議事録など、協議、内諾を得たこと及び内諾を得た先（所属や担当者名）がわかる資料</w:t>
            </w:r>
          </w:p>
        </w:tc>
      </w:tr>
      <w:tr w:rsidR="00EE4E85" w:rsidRPr="00EE4E85" w14:paraId="35167CCD" w14:textId="77777777" w:rsidTr="00F1580F">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017C72C9" w14:textId="03DADC2E" w:rsidR="003A3529" w:rsidRPr="00EE4E85" w:rsidRDefault="003A3529"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14:paraId="75D9F288" w14:textId="2ADBA84D" w:rsidR="003A3529" w:rsidRPr="00EE4E85" w:rsidRDefault="003A3529" w:rsidP="003A3529">
            <w:pPr>
              <w:rPr>
                <w:rFonts w:ascii="HG丸ｺﾞｼｯｸM-PRO" w:eastAsia="HG丸ｺﾞｼｯｸM-PRO" w:hAnsi="HG丸ｺﾞｼｯｸM-PRO"/>
              </w:rPr>
            </w:pPr>
            <w:r w:rsidRPr="00EE4E85">
              <w:rPr>
                <w:rFonts w:ascii="HG丸ｺﾞｼｯｸM-PRO" w:eastAsia="HG丸ｺﾞｼｯｸM-PRO" w:hAnsi="HG丸ｺﾞｼｯｸM-PRO" w:hint="eastAsia"/>
              </w:rPr>
              <w:t>デザインマンホール蓋設置後の管理体制及び管理方法がわかる資料</w:t>
            </w:r>
          </w:p>
          <w:p w14:paraId="1E4C47A9" w14:textId="61D9A69E" w:rsidR="003A3529" w:rsidRPr="00EE4E85" w:rsidRDefault="003A3529" w:rsidP="003A3529">
            <w:pPr>
              <w:rPr>
                <w:rFonts w:ascii="HG丸ｺﾞｼｯｸM-PRO" w:eastAsia="HG丸ｺﾞｼｯｸM-PRO" w:hAnsi="HG丸ｺﾞｼｯｸM-PRO"/>
              </w:rPr>
            </w:pPr>
            <w:r w:rsidRPr="00EE4E85">
              <w:rPr>
                <w:rFonts w:ascii="HG丸ｺﾞｼｯｸM-PRO" w:eastAsia="HG丸ｺﾞｼｯｸM-PRO" w:hAnsi="HG丸ｺﾞｼｯｸM-PRO" w:hint="eastAsia"/>
              </w:rPr>
              <w:t>（任意様式）</w:t>
            </w:r>
          </w:p>
        </w:tc>
        <w:tc>
          <w:tcPr>
            <w:tcW w:w="4173" w:type="dxa"/>
            <w:tcBorders>
              <w:top w:val="single" w:sz="4" w:space="0" w:color="auto"/>
              <w:left w:val="single" w:sz="4" w:space="0" w:color="auto"/>
              <w:bottom w:val="single" w:sz="4" w:space="0" w:color="auto"/>
              <w:right w:val="single" w:sz="4" w:space="0" w:color="auto"/>
            </w:tcBorders>
            <w:vAlign w:val="center"/>
          </w:tcPr>
          <w:p w14:paraId="5FDD8B36" w14:textId="77777777" w:rsidR="003A3529" w:rsidRPr="00EE4E85" w:rsidRDefault="003A3529" w:rsidP="00B62C45">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・観光振興団体のみ</w:t>
            </w:r>
          </w:p>
          <w:p w14:paraId="6F65F28A" w14:textId="38089EF5" w:rsidR="003A3529" w:rsidRPr="00EE4E85" w:rsidRDefault="002E67F9"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・デザインマンホール蓋設置後の管理体制（管理者名含む）及び管理方法（清掃頻度</w:t>
            </w:r>
            <w:r w:rsidR="00896887" w:rsidRPr="00EE4E85">
              <w:rPr>
                <w:rFonts w:ascii="HG丸ｺﾞｼｯｸM-PRO" w:eastAsia="HG丸ｺﾞｼｯｸM-PRO" w:hAnsi="HG丸ｺﾞｼｯｸM-PRO" w:hint="eastAsia"/>
                <w:sz w:val="20"/>
                <w:szCs w:val="20"/>
              </w:rPr>
              <w:t>、破損や事故発生時の対応</w:t>
            </w:r>
            <w:r w:rsidRPr="00EE4E85">
              <w:rPr>
                <w:rFonts w:ascii="HG丸ｺﾞｼｯｸM-PRO" w:eastAsia="HG丸ｺﾞｼｯｸM-PRO" w:hAnsi="HG丸ｺﾞｼｯｸM-PRO" w:hint="eastAsia"/>
                <w:sz w:val="20"/>
                <w:szCs w:val="20"/>
              </w:rPr>
              <w:t>等）がわかる資料</w:t>
            </w:r>
          </w:p>
        </w:tc>
      </w:tr>
      <w:tr w:rsidR="00EE4E85" w:rsidRPr="00EE4E85" w14:paraId="164BD0DE" w14:textId="77777777" w:rsidTr="00F1580F">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42C30EEF" w14:textId="22356FEC" w:rsidR="00A93596" w:rsidRPr="00EE4E85" w:rsidRDefault="00A93596" w:rsidP="00A93596">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14:paraId="5020BEF0" w14:textId="0ADDC0AD" w:rsidR="00A93596" w:rsidRPr="00EE4E85" w:rsidRDefault="00556A5B" w:rsidP="00A93596">
            <w:pPr>
              <w:rPr>
                <w:rFonts w:ascii="HG丸ｺﾞｼｯｸM-PRO" w:eastAsia="HG丸ｺﾞｼｯｸM-PRO" w:hAnsi="HG丸ｺﾞｼｯｸM-PRO"/>
              </w:rPr>
            </w:pPr>
            <w:r w:rsidRPr="00EE4E85">
              <w:rPr>
                <w:rFonts w:ascii="HG丸ｺﾞｼｯｸM-PRO" w:eastAsia="HG丸ｺﾞｼｯｸM-PRO" w:hAnsi="HG丸ｺﾞｼｯｸM-PRO" w:hint="eastAsia"/>
                <w:sz w:val="20"/>
                <w:szCs w:val="20"/>
              </w:rPr>
              <w:t>地権者等の承諾が確認できる書類(写)</w:t>
            </w:r>
          </w:p>
        </w:tc>
        <w:tc>
          <w:tcPr>
            <w:tcW w:w="4173" w:type="dxa"/>
            <w:tcBorders>
              <w:top w:val="single" w:sz="4" w:space="0" w:color="auto"/>
              <w:left w:val="single" w:sz="4" w:space="0" w:color="auto"/>
              <w:bottom w:val="single" w:sz="4" w:space="0" w:color="auto"/>
              <w:right w:val="single" w:sz="4" w:space="0" w:color="auto"/>
            </w:tcBorders>
            <w:vAlign w:val="center"/>
          </w:tcPr>
          <w:p w14:paraId="1349EE68" w14:textId="3439796A" w:rsidR="00A93596" w:rsidRPr="00EE4E85" w:rsidRDefault="00A93596" w:rsidP="00556A5B">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・公道以外に設置する場合のみ</w:t>
            </w:r>
          </w:p>
        </w:tc>
      </w:tr>
    </w:tbl>
    <w:p w14:paraId="3059F721" w14:textId="3D99AA9D" w:rsidR="00FF4BA0" w:rsidRPr="00EE4E85" w:rsidRDefault="00FF4BA0">
      <w:r w:rsidRPr="00EE4E85">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728896" behindDoc="0" locked="0" layoutInCell="1" allowOverlap="1" wp14:anchorId="5DB3A38C" wp14:editId="41486918">
                <wp:simplePos x="0" y="0"/>
                <wp:positionH relativeFrom="column">
                  <wp:posOffset>4259580</wp:posOffset>
                </wp:positionH>
                <wp:positionV relativeFrom="paragraph">
                  <wp:posOffset>29845</wp:posOffset>
                </wp:positionV>
                <wp:extent cx="1112520" cy="3048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112520" cy="304800"/>
                        </a:xfrm>
                        <a:prstGeom prst="rect">
                          <a:avLst/>
                        </a:prstGeom>
                        <a:solidFill>
                          <a:schemeClr val="lt1"/>
                        </a:solidFill>
                        <a:ln w="6350">
                          <a:noFill/>
                        </a:ln>
                      </wps:spPr>
                      <wps:txbx>
                        <w:txbxContent>
                          <w:p w14:paraId="4DE9CF9E" w14:textId="77777777" w:rsidR="00C60821" w:rsidRPr="007D1A3F" w:rsidRDefault="00C60821" w:rsidP="00FF4BA0">
                            <w:pPr>
                              <w:jc w:val="center"/>
                            </w:pPr>
                            <w:r w:rsidRPr="007D1A3F">
                              <w:rPr>
                                <w:rFonts w:ascii="HG丸ｺﾞｼｯｸM-PRO" w:eastAsia="HG丸ｺﾞｼｯｸM-PRO" w:hAnsi="HG丸ｺﾞｼｯｸM-PRO" w:hint="eastAsia"/>
                              </w:rPr>
                              <w:t>(次頁に続く)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B3A38C" id="テキスト ボックス 36" o:spid="_x0000_s1055" type="#_x0000_t202" style="position:absolute;left:0;text-align:left;margin-left:335.4pt;margin-top:2.35pt;width:87.6pt;height:2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" fillcolor="white [3201]" stroked="f" strokeweight=".5pt">
                <v:textbox>
                  <w:txbxContent>
                    <w:p w14:paraId="4DE9CF9E" w14:textId="77777777" w:rsidR="00C60821" w:rsidRPr="007D1A3F" w:rsidRDefault="00C60821" w:rsidP="00FF4BA0">
                      <w:pPr>
                        <w:jc w:val="center"/>
                      </w:pPr>
                      <w:r w:rsidRPr="007D1A3F">
                        <w:rPr>
                          <w:rFonts w:ascii="HG丸ｺﾞｼｯｸM-PRO" w:eastAsia="HG丸ｺﾞｼｯｸM-PRO" w:hAnsi="HG丸ｺﾞｼｯｸM-PRO" w:hint="eastAsia"/>
                        </w:rPr>
                        <w:t>(次頁に続く)</w:t>
                      </w:r>
                    </w:p>
                  </w:txbxContent>
                </v:textbox>
              </v:shape>
            </w:pict>
          </mc:Fallback>
        </mc:AlternateContent>
      </w:r>
    </w:p>
    <w:p w14:paraId="26B15057" w14:textId="49B19B25" w:rsidR="00FF4BA0" w:rsidRPr="00EE4E85" w:rsidRDefault="00FF4BA0"/>
    <w:p w14:paraId="2353D0F2" w14:textId="5F40057C" w:rsidR="00FF4BA0" w:rsidRPr="00EE4E85" w:rsidRDefault="00FF4B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3658"/>
        <w:gridCol w:w="25"/>
        <w:gridCol w:w="564"/>
        <w:gridCol w:w="3609"/>
      </w:tblGrid>
      <w:tr w:rsidR="00EE4E85" w:rsidRPr="00EE4E85" w14:paraId="0713D371" w14:textId="77777777" w:rsidTr="00FF4BA0">
        <w:trPr>
          <w:trHeight w:val="495"/>
        </w:trPr>
        <w:tc>
          <w:tcPr>
            <w:tcW w:w="41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85E6E1" w14:textId="57F28DCE" w:rsidR="00FF4BA0" w:rsidRPr="00EE4E85" w:rsidRDefault="00FF4BA0" w:rsidP="00FF4BA0">
            <w:pPr>
              <w:ind w:left="200" w:hangingChars="100" w:hanging="200"/>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lastRenderedPageBreak/>
              <w:t>区　　　　　分</w:t>
            </w:r>
          </w:p>
        </w:tc>
        <w:tc>
          <w:tcPr>
            <w:tcW w:w="41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1CE6C0C" w14:textId="0F370D1A" w:rsidR="00FF4BA0" w:rsidRPr="00EE4E85" w:rsidRDefault="00FF4BA0" w:rsidP="00FF4BA0">
            <w:pPr>
              <w:ind w:left="200" w:hangingChars="100" w:hanging="200"/>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EE4E85" w:rsidRPr="00EE4E85" w14:paraId="3AE429C8" w14:textId="77777777" w:rsidTr="0022571D">
        <w:trPr>
          <w:trHeight w:val="495"/>
        </w:trPr>
        <w:tc>
          <w:tcPr>
            <w:tcW w:w="8395" w:type="dxa"/>
            <w:gridSpan w:val="5"/>
            <w:tcBorders>
              <w:top w:val="single" w:sz="4" w:space="0" w:color="auto"/>
              <w:left w:val="single" w:sz="4" w:space="0" w:color="auto"/>
              <w:bottom w:val="single" w:sz="4" w:space="0" w:color="auto"/>
              <w:right w:val="single" w:sz="4" w:space="0" w:color="auto"/>
            </w:tcBorders>
            <w:vAlign w:val="center"/>
          </w:tcPr>
          <w:p w14:paraId="6224DAA0" w14:textId="1B3093FA" w:rsidR="00FF4BA0" w:rsidRPr="00EE4E85" w:rsidRDefault="00FF4BA0" w:rsidP="00FF4BA0">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② ①以外の場合</w:t>
            </w:r>
          </w:p>
        </w:tc>
      </w:tr>
      <w:tr w:rsidR="00EE4E85" w:rsidRPr="00EE4E85" w14:paraId="6585322E" w14:textId="77777777" w:rsidTr="00A93596">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6FF94BBB" w14:textId="201F29A9" w:rsidR="00FF4BA0" w:rsidRPr="00EE4E85" w:rsidRDefault="00FF4BA0" w:rsidP="00FF4B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49DB4283" w14:textId="71F33145"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設置予定場所がわかる位置図(写)</w:t>
            </w:r>
          </w:p>
        </w:tc>
        <w:tc>
          <w:tcPr>
            <w:tcW w:w="4173" w:type="dxa"/>
            <w:gridSpan w:val="2"/>
            <w:tcBorders>
              <w:top w:val="single" w:sz="4" w:space="0" w:color="auto"/>
              <w:left w:val="single" w:sz="4" w:space="0" w:color="auto"/>
              <w:bottom w:val="single" w:sz="4" w:space="0" w:color="auto"/>
              <w:right w:val="single" w:sz="4" w:space="0" w:color="auto"/>
            </w:tcBorders>
            <w:vAlign w:val="center"/>
          </w:tcPr>
          <w:p w14:paraId="7B9385E9" w14:textId="2C35D7E9" w:rsidR="00FF4BA0" w:rsidRPr="00EE4E85" w:rsidRDefault="00FF4BA0" w:rsidP="00FF4BA0">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・企画書への掲載も可</w:t>
            </w:r>
          </w:p>
        </w:tc>
      </w:tr>
      <w:tr w:rsidR="00EE4E85" w:rsidRPr="00EE4E85" w14:paraId="097DA92E" w14:textId="77777777" w:rsidTr="00A93596">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0C556C65" w14:textId="164ACF25" w:rsidR="00FF4BA0" w:rsidRPr="00EE4E85" w:rsidRDefault="00FF4BA0" w:rsidP="00FF4B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442C244D" w14:textId="40FE7C8E"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設置予定場所の現状がわかる写真</w:t>
            </w:r>
          </w:p>
        </w:tc>
        <w:tc>
          <w:tcPr>
            <w:tcW w:w="4173" w:type="dxa"/>
            <w:gridSpan w:val="2"/>
            <w:tcBorders>
              <w:top w:val="single" w:sz="4" w:space="0" w:color="auto"/>
              <w:left w:val="single" w:sz="4" w:space="0" w:color="auto"/>
              <w:bottom w:val="single" w:sz="4" w:space="0" w:color="auto"/>
              <w:right w:val="single" w:sz="4" w:space="0" w:color="auto"/>
            </w:tcBorders>
            <w:vAlign w:val="center"/>
          </w:tcPr>
          <w:p w14:paraId="6C796DFE" w14:textId="3C3338CA" w:rsidR="00FF4BA0" w:rsidRPr="00EE4E85" w:rsidRDefault="00FF4BA0" w:rsidP="00FF4BA0">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・企画書への掲載も可</w:t>
            </w:r>
          </w:p>
        </w:tc>
      </w:tr>
      <w:tr w:rsidR="00EE4E85" w:rsidRPr="00EE4E85" w14:paraId="04FDDC16" w14:textId="77777777" w:rsidTr="00A93596">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00ADC6D3" w14:textId="63782654" w:rsidR="00FF4BA0" w:rsidRPr="00EE4E85" w:rsidRDefault="00FF4BA0" w:rsidP="00FF4B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25B140F4" w14:textId="17970EB0"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仕様書(見積依頼書)(写)</w:t>
            </w:r>
          </w:p>
        </w:tc>
        <w:tc>
          <w:tcPr>
            <w:tcW w:w="4173" w:type="dxa"/>
            <w:gridSpan w:val="2"/>
            <w:tcBorders>
              <w:top w:val="single" w:sz="4" w:space="0" w:color="auto"/>
              <w:left w:val="single" w:sz="4" w:space="0" w:color="auto"/>
              <w:bottom w:val="single" w:sz="4" w:space="0" w:color="auto"/>
              <w:right w:val="single" w:sz="4" w:space="0" w:color="auto"/>
            </w:tcBorders>
            <w:vAlign w:val="center"/>
          </w:tcPr>
          <w:p w14:paraId="1C15A23E" w14:textId="264497B2" w:rsidR="00FF4BA0" w:rsidRPr="00EE4E85" w:rsidRDefault="00FF4BA0" w:rsidP="00FF4BA0">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・業者へ見積りを依頼したもの</w:t>
            </w:r>
          </w:p>
        </w:tc>
      </w:tr>
      <w:tr w:rsidR="00EE4E85" w:rsidRPr="00EE4E85" w14:paraId="0B81D4CF" w14:textId="77777777" w:rsidTr="00A93596">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58C9A7CA" w14:textId="32FEE171" w:rsidR="00FF4BA0" w:rsidRPr="00EE4E85" w:rsidRDefault="00FF4BA0" w:rsidP="00FF4B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4B36D66F" w14:textId="6A741C8F"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設計図(写)</w:t>
            </w:r>
          </w:p>
        </w:tc>
        <w:tc>
          <w:tcPr>
            <w:tcW w:w="4173" w:type="dxa"/>
            <w:gridSpan w:val="2"/>
            <w:tcBorders>
              <w:top w:val="single" w:sz="4" w:space="0" w:color="auto"/>
              <w:left w:val="single" w:sz="4" w:space="0" w:color="auto"/>
              <w:bottom w:val="single" w:sz="4" w:space="0" w:color="auto"/>
              <w:right w:val="single" w:sz="4" w:space="0" w:color="auto"/>
            </w:tcBorders>
            <w:vAlign w:val="center"/>
          </w:tcPr>
          <w:p w14:paraId="11CD494D" w14:textId="77777777" w:rsidR="00FF4BA0" w:rsidRPr="00EE4E85" w:rsidRDefault="00FF4BA0" w:rsidP="00FF4BA0">
            <w:pPr>
              <w:ind w:left="200" w:hangingChars="100" w:hanging="200"/>
              <w:rPr>
                <w:rFonts w:ascii="HG丸ｺﾞｼｯｸM-PRO" w:eastAsia="HG丸ｺﾞｼｯｸM-PRO" w:hAnsi="HG丸ｺﾞｼｯｸM-PRO"/>
                <w:sz w:val="20"/>
                <w:szCs w:val="20"/>
              </w:rPr>
            </w:pPr>
          </w:p>
        </w:tc>
      </w:tr>
      <w:tr w:rsidR="00EE4E85" w:rsidRPr="00EE4E85" w14:paraId="3844BC82" w14:textId="77777777" w:rsidTr="00A93596">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6D3F0D03" w14:textId="4AF3DD4F" w:rsidR="00FF4BA0" w:rsidRPr="00EE4E85" w:rsidRDefault="00FF4BA0" w:rsidP="00FF4B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295530DC" w14:textId="77777777"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区市町村の推薦書</w:t>
            </w:r>
          </w:p>
          <w:p w14:paraId="26E3307D" w14:textId="5B90A256"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（第１号様式別紙又は第１号様式の２別紙）</w:t>
            </w:r>
          </w:p>
        </w:tc>
        <w:tc>
          <w:tcPr>
            <w:tcW w:w="4173" w:type="dxa"/>
            <w:gridSpan w:val="2"/>
            <w:tcBorders>
              <w:top w:val="single" w:sz="4" w:space="0" w:color="auto"/>
              <w:left w:val="single" w:sz="4" w:space="0" w:color="auto"/>
              <w:bottom w:val="single" w:sz="4" w:space="0" w:color="auto"/>
              <w:right w:val="single" w:sz="4" w:space="0" w:color="auto"/>
            </w:tcBorders>
            <w:vAlign w:val="center"/>
          </w:tcPr>
          <w:p w14:paraId="40738244" w14:textId="77777777" w:rsidR="00FF4BA0" w:rsidRPr="00EE4E85" w:rsidRDefault="00FF4BA0" w:rsidP="00FF4BA0">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・観光振興団体のみ</w:t>
            </w:r>
          </w:p>
          <w:p w14:paraId="736D9596" w14:textId="77777777"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・施設等を建設、改修又は整備予定の区市町村による推薦書</w:t>
            </w:r>
          </w:p>
          <w:p w14:paraId="74C803BF" w14:textId="59A7B410" w:rsidR="00FF4BA0" w:rsidRPr="00EE4E85" w:rsidRDefault="00FF4BA0" w:rsidP="00FF4BA0">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※区市町村独自の様式も可</w:t>
            </w:r>
          </w:p>
        </w:tc>
      </w:tr>
      <w:tr w:rsidR="00EE4E85" w:rsidRPr="00EE4E85" w14:paraId="4C93F72A" w14:textId="77777777" w:rsidTr="00A93596">
        <w:trPr>
          <w:trHeight w:val="495"/>
        </w:trPr>
        <w:tc>
          <w:tcPr>
            <w:tcW w:w="539" w:type="dxa"/>
            <w:tcBorders>
              <w:top w:val="single" w:sz="4" w:space="0" w:color="auto"/>
              <w:left w:val="single" w:sz="4" w:space="0" w:color="auto"/>
              <w:bottom w:val="single" w:sz="4" w:space="0" w:color="auto"/>
              <w:right w:val="single" w:sz="4" w:space="0" w:color="auto"/>
            </w:tcBorders>
            <w:vAlign w:val="center"/>
          </w:tcPr>
          <w:p w14:paraId="3B8A024E" w14:textId="25D52B98" w:rsidR="00FF4BA0" w:rsidRPr="00EE4E85" w:rsidRDefault="00FF4BA0" w:rsidP="00FF4B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38872FA5" w14:textId="4EA0EA43"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地権者等の承諾が確認できる書類(写)</w:t>
            </w:r>
          </w:p>
        </w:tc>
        <w:tc>
          <w:tcPr>
            <w:tcW w:w="4173" w:type="dxa"/>
            <w:gridSpan w:val="2"/>
            <w:tcBorders>
              <w:top w:val="single" w:sz="4" w:space="0" w:color="auto"/>
              <w:left w:val="single" w:sz="4" w:space="0" w:color="auto"/>
              <w:bottom w:val="single" w:sz="4" w:space="0" w:color="auto"/>
              <w:right w:val="single" w:sz="4" w:space="0" w:color="auto"/>
            </w:tcBorders>
            <w:vAlign w:val="center"/>
          </w:tcPr>
          <w:p w14:paraId="353BA775" w14:textId="5A4AC8E0"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・土地又は建物が借用の場合</w:t>
            </w:r>
          </w:p>
        </w:tc>
      </w:tr>
      <w:tr w:rsidR="00EE4E85" w:rsidRPr="00EE4E85" w14:paraId="295B7AD2" w14:textId="77777777" w:rsidTr="00556A5B">
        <w:trPr>
          <w:trHeight w:val="486"/>
        </w:trPr>
        <w:tc>
          <w:tcPr>
            <w:tcW w:w="8395" w:type="dxa"/>
            <w:gridSpan w:val="5"/>
            <w:shd w:val="clear" w:color="auto" w:fill="F2F2F2" w:themeFill="background1" w:themeFillShade="F2"/>
            <w:vAlign w:val="center"/>
          </w:tcPr>
          <w:p w14:paraId="2B09930F" w14:textId="77777777"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間接補助事業に関連する書類(都内区市町村が間接補助事業を実施する場合)</w:t>
            </w:r>
          </w:p>
        </w:tc>
      </w:tr>
      <w:tr w:rsidR="00EE4E85" w:rsidRPr="00EE4E85" w14:paraId="6F08672C" w14:textId="77777777" w:rsidTr="00556A5B">
        <w:trPr>
          <w:trHeight w:val="486"/>
        </w:trPr>
        <w:tc>
          <w:tcPr>
            <w:tcW w:w="539" w:type="dxa"/>
            <w:vAlign w:val="center"/>
          </w:tcPr>
          <w:p w14:paraId="358391FF" w14:textId="77777777" w:rsidR="00FF4BA0" w:rsidRPr="00EE4E85" w:rsidRDefault="00FF4BA0" w:rsidP="00FF4B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47" w:type="dxa"/>
            <w:gridSpan w:val="3"/>
            <w:vAlign w:val="center"/>
          </w:tcPr>
          <w:p w14:paraId="1384B6F6" w14:textId="77777777"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補助金交付規程等</w:t>
            </w:r>
          </w:p>
        </w:tc>
        <w:tc>
          <w:tcPr>
            <w:tcW w:w="3609" w:type="dxa"/>
            <w:vAlign w:val="center"/>
          </w:tcPr>
          <w:p w14:paraId="656BAE3E" w14:textId="77777777" w:rsidR="00FF4BA0" w:rsidRPr="00EE4E85" w:rsidRDefault="00FF4BA0" w:rsidP="00FF4BA0">
            <w:pPr>
              <w:rPr>
                <w:rFonts w:ascii="HG丸ｺﾞｼｯｸM-PRO" w:eastAsia="HG丸ｺﾞｼｯｸM-PRO" w:hAnsi="HG丸ｺﾞｼｯｸM-PRO"/>
                <w:sz w:val="20"/>
                <w:szCs w:val="20"/>
              </w:rPr>
            </w:pPr>
          </w:p>
        </w:tc>
      </w:tr>
      <w:tr w:rsidR="00EE4E85" w:rsidRPr="00EE4E85" w14:paraId="3057C59D" w14:textId="77777777" w:rsidTr="00556A5B">
        <w:trPr>
          <w:trHeight w:val="486"/>
        </w:trPr>
        <w:tc>
          <w:tcPr>
            <w:tcW w:w="539" w:type="dxa"/>
            <w:vAlign w:val="center"/>
          </w:tcPr>
          <w:p w14:paraId="306AFD58" w14:textId="77777777" w:rsidR="00FF4BA0" w:rsidRPr="00EE4E85" w:rsidRDefault="00FF4BA0" w:rsidP="00FF4BA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47" w:type="dxa"/>
            <w:gridSpan w:val="3"/>
            <w:vAlign w:val="center"/>
          </w:tcPr>
          <w:p w14:paraId="1385E446" w14:textId="3AB26437" w:rsidR="00FF4BA0" w:rsidRPr="00EE4E85" w:rsidRDefault="00FF4BA0" w:rsidP="00FF4BA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助成対象者に関する書類一式（写）</w:t>
            </w:r>
          </w:p>
        </w:tc>
        <w:tc>
          <w:tcPr>
            <w:tcW w:w="3609" w:type="dxa"/>
            <w:vAlign w:val="center"/>
          </w:tcPr>
          <w:p w14:paraId="129319F7" w14:textId="77777777" w:rsidR="00FF4BA0" w:rsidRPr="00EE4E85" w:rsidRDefault="00FF4BA0" w:rsidP="00FF4BA0">
            <w:pPr>
              <w:rPr>
                <w:rFonts w:ascii="HG丸ｺﾞｼｯｸM-PRO" w:eastAsia="HG丸ｺﾞｼｯｸM-PRO" w:hAnsi="HG丸ｺﾞｼｯｸM-PRO"/>
                <w:sz w:val="20"/>
                <w:szCs w:val="20"/>
              </w:rPr>
            </w:pPr>
          </w:p>
        </w:tc>
      </w:tr>
    </w:tbl>
    <w:p w14:paraId="0F2B90AF" w14:textId="1B9208B5" w:rsidR="00A93596" w:rsidRPr="00EE4E85" w:rsidRDefault="007D1A3F" w:rsidP="00F1580F">
      <w:pPr>
        <w:ind w:right="840"/>
        <w:rPr>
          <w:rFonts w:ascii="HG丸ｺﾞｼｯｸM-PRO" w:eastAsia="HG丸ｺﾞｼｯｸM-PRO" w:hAnsi="HG丸ｺﾞｼｯｸM-PRO"/>
        </w:rPr>
      </w:pPr>
      <w:r w:rsidRPr="00EE4E85">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721728" behindDoc="0" locked="0" layoutInCell="1" allowOverlap="1" wp14:anchorId="6B3610B1" wp14:editId="5C75BEC7">
                <wp:simplePos x="0" y="0"/>
                <wp:positionH relativeFrom="column">
                  <wp:posOffset>4244340</wp:posOffset>
                </wp:positionH>
                <wp:positionV relativeFrom="paragraph">
                  <wp:posOffset>52705</wp:posOffset>
                </wp:positionV>
                <wp:extent cx="111252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12520" cy="304800"/>
                        </a:xfrm>
                        <a:prstGeom prst="rect">
                          <a:avLst/>
                        </a:prstGeom>
                        <a:solidFill>
                          <a:schemeClr val="lt1"/>
                        </a:solidFill>
                        <a:ln w="6350">
                          <a:noFill/>
                        </a:ln>
                      </wps:spPr>
                      <wps:txbx>
                        <w:txbxContent>
                          <w:p w14:paraId="44583E84" w14:textId="77777777" w:rsidR="00C60821" w:rsidRPr="007D1A3F" w:rsidRDefault="00C60821" w:rsidP="007D1A3F">
                            <w:pPr>
                              <w:jc w:val="center"/>
                            </w:pPr>
                            <w:r w:rsidRPr="007D1A3F">
                              <w:rPr>
                                <w:rFonts w:ascii="HG丸ｺﾞｼｯｸM-PRO" w:eastAsia="HG丸ｺﾞｼｯｸM-PRO" w:hAnsi="HG丸ｺﾞｼｯｸM-PRO" w:hint="eastAsia"/>
                              </w:rPr>
                              <w:t>(次頁に続く)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3610B1" id="テキスト ボックス 5" o:spid="_x0000_s1056" type="#_x0000_t202" style="position:absolute;left:0;text-align:left;margin-left:334.2pt;margin-top:4.15pt;width:87.6pt;height:2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" fillcolor="white [3201]" stroked="f" strokeweight=".5pt">
                <v:textbox>
                  <w:txbxContent>
                    <w:p w14:paraId="44583E84" w14:textId="77777777" w:rsidR="00C60821" w:rsidRPr="007D1A3F" w:rsidRDefault="00C60821" w:rsidP="007D1A3F">
                      <w:pPr>
                        <w:jc w:val="center"/>
                      </w:pPr>
                      <w:r w:rsidRPr="007D1A3F">
                        <w:rPr>
                          <w:rFonts w:ascii="HG丸ｺﾞｼｯｸM-PRO" w:eastAsia="HG丸ｺﾞｼｯｸM-PRO" w:hAnsi="HG丸ｺﾞｼｯｸM-PRO" w:hint="eastAsia"/>
                        </w:rPr>
                        <w:t>(次頁に続く)</w:t>
                      </w:r>
                    </w:p>
                  </w:txbxContent>
                </v:textbox>
              </v:shape>
            </w:pict>
          </mc:Fallback>
        </mc:AlternateContent>
      </w:r>
    </w:p>
    <w:p w14:paraId="6200B986" w14:textId="3B0074EA" w:rsidR="00A93596" w:rsidRPr="00EE4E85" w:rsidRDefault="00A93596"/>
    <w:p w14:paraId="4446855B" w14:textId="1EE340A5" w:rsidR="00280FB1" w:rsidRPr="00EE4E85" w:rsidRDefault="00280FB1">
      <w:r w:rsidRPr="00EE4E85">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218"/>
        <w:gridCol w:w="398"/>
        <w:gridCol w:w="262"/>
        <w:gridCol w:w="443"/>
        <w:gridCol w:w="2868"/>
        <w:gridCol w:w="3667"/>
      </w:tblGrid>
      <w:tr w:rsidR="00EE4E85" w:rsidRPr="00EE4E85" w14:paraId="18FEE2BA" w14:textId="77777777" w:rsidTr="00A27DAE">
        <w:trPr>
          <w:trHeight w:val="510"/>
        </w:trPr>
        <w:tc>
          <w:tcPr>
            <w:tcW w:w="4823" w:type="dxa"/>
            <w:gridSpan w:val="6"/>
            <w:tcBorders>
              <w:bottom w:val="single" w:sz="4" w:space="0" w:color="auto"/>
            </w:tcBorders>
            <w:shd w:val="clear" w:color="auto" w:fill="D9D9D9" w:themeFill="background1" w:themeFillShade="D9"/>
            <w:vAlign w:val="center"/>
          </w:tcPr>
          <w:p w14:paraId="6076CAF9" w14:textId="77777777" w:rsidR="00280FB1" w:rsidRPr="00EE4E85" w:rsidRDefault="00280FB1" w:rsidP="008D70EC">
            <w:pPr>
              <w:jc w:val="center"/>
              <w:rPr>
                <w:rFonts w:ascii="HG丸ｺﾞｼｯｸM-PRO" w:eastAsia="HG丸ｺﾞｼｯｸM-PRO" w:hAnsi="HG丸ｺﾞｼｯｸM-PRO"/>
                <w:sz w:val="20"/>
                <w:szCs w:val="20"/>
              </w:rPr>
            </w:pPr>
            <w:bookmarkStart w:id="24" w:name="OLE_LINK14"/>
            <w:bookmarkEnd w:id="23"/>
            <w:r w:rsidRPr="00EE4E85">
              <w:rPr>
                <w:rFonts w:ascii="HG丸ｺﾞｼｯｸM-PRO" w:eastAsia="HG丸ｺﾞｼｯｸM-PRO" w:hAnsi="HG丸ｺﾞｼｯｸM-PRO" w:hint="eastAsia"/>
                <w:sz w:val="20"/>
                <w:szCs w:val="20"/>
              </w:rPr>
              <w:lastRenderedPageBreak/>
              <w:t>区　　　　　分</w:t>
            </w:r>
          </w:p>
        </w:tc>
        <w:tc>
          <w:tcPr>
            <w:tcW w:w="3780" w:type="dxa"/>
            <w:tcBorders>
              <w:bottom w:val="single" w:sz="4" w:space="0" w:color="auto"/>
            </w:tcBorders>
            <w:shd w:val="clear" w:color="auto" w:fill="D9D9D9" w:themeFill="background1" w:themeFillShade="D9"/>
            <w:vAlign w:val="center"/>
          </w:tcPr>
          <w:p w14:paraId="4855A745" w14:textId="77777777" w:rsidR="00280FB1" w:rsidRPr="00EE4E85" w:rsidRDefault="00280FB1" w:rsidP="008D70EC">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EE4E85" w:rsidRPr="00EE4E85" w14:paraId="6B692214" w14:textId="77777777" w:rsidTr="00234606">
        <w:trPr>
          <w:trHeight w:val="403"/>
        </w:trPr>
        <w:tc>
          <w:tcPr>
            <w:tcW w:w="8603" w:type="dxa"/>
            <w:gridSpan w:val="7"/>
            <w:shd w:val="clear" w:color="auto" w:fill="F2F2F2" w:themeFill="background1" w:themeFillShade="F2"/>
            <w:vAlign w:val="center"/>
          </w:tcPr>
          <w:p w14:paraId="2C2968BD" w14:textId="77777777" w:rsidR="00D8517A" w:rsidRPr="00EE4E85" w:rsidRDefault="00DF68CD"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申請者</w:t>
            </w:r>
            <w:r w:rsidR="00F35560" w:rsidRPr="00EE4E85">
              <w:rPr>
                <w:rFonts w:ascii="HG丸ｺﾞｼｯｸM-PRO" w:eastAsia="HG丸ｺﾞｼｯｸM-PRO" w:hAnsi="HG丸ｺﾞｼｯｸM-PRO" w:hint="eastAsia"/>
                <w:sz w:val="20"/>
                <w:szCs w:val="20"/>
              </w:rPr>
              <w:t>(</w:t>
            </w:r>
            <w:r w:rsidR="009A6BC5" w:rsidRPr="00EE4E85">
              <w:rPr>
                <w:rFonts w:ascii="HG丸ｺﾞｼｯｸM-PRO" w:eastAsia="HG丸ｺﾞｼｯｸM-PRO" w:hAnsi="HG丸ｺﾞｼｯｸM-PRO" w:hint="eastAsia"/>
                <w:sz w:val="20"/>
                <w:szCs w:val="20"/>
              </w:rPr>
              <w:t>都内</w:t>
            </w:r>
            <w:r w:rsidRPr="00EE4E85">
              <w:rPr>
                <w:rFonts w:ascii="HG丸ｺﾞｼｯｸM-PRO" w:eastAsia="HG丸ｺﾞｼｯｸM-PRO" w:hAnsi="HG丸ｺﾞｼｯｸM-PRO" w:hint="eastAsia"/>
                <w:sz w:val="20"/>
                <w:szCs w:val="20"/>
              </w:rPr>
              <w:t>区市町村を除く</w:t>
            </w:r>
            <w:r w:rsidR="00F35560" w:rsidRPr="00EE4E85">
              <w:rPr>
                <w:rFonts w:ascii="HG丸ｺﾞｼｯｸM-PRO" w:eastAsia="HG丸ｺﾞｼｯｸM-PRO" w:hAnsi="HG丸ｺﾞｼｯｸM-PRO" w:hint="eastAsia"/>
                <w:sz w:val="20"/>
                <w:szCs w:val="20"/>
              </w:rPr>
              <w:t>)</w:t>
            </w:r>
            <w:r w:rsidR="00D8517A" w:rsidRPr="00EE4E85">
              <w:rPr>
                <w:rFonts w:ascii="HG丸ｺﾞｼｯｸM-PRO" w:eastAsia="HG丸ｺﾞｼｯｸM-PRO" w:hAnsi="HG丸ｺﾞｼｯｸM-PRO" w:hint="eastAsia"/>
                <w:sz w:val="20"/>
                <w:szCs w:val="20"/>
              </w:rPr>
              <w:t>に関する書類</w:t>
            </w:r>
          </w:p>
          <w:p w14:paraId="054CB930" w14:textId="0A008367" w:rsidR="00447EC9" w:rsidRPr="00EE4E85" w:rsidRDefault="00447EC9" w:rsidP="009A1A5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w:t>
            </w:r>
            <w:r w:rsidR="009A1A50" w:rsidRPr="00EE4E85">
              <w:rPr>
                <w:rFonts w:ascii="HG丸ｺﾞｼｯｸM-PRO" w:eastAsia="HG丸ｺﾞｼｯｸM-PRO" w:hAnsi="HG丸ｺﾞｼｯｸM-PRO" w:hint="eastAsia"/>
                <w:sz w:val="20"/>
                <w:szCs w:val="20"/>
              </w:rPr>
              <w:t>連携</w:t>
            </w:r>
            <w:r w:rsidRPr="00EE4E85">
              <w:rPr>
                <w:rFonts w:ascii="HG丸ｺﾞｼｯｸM-PRO" w:eastAsia="HG丸ｺﾞｼｯｸM-PRO" w:hAnsi="HG丸ｺﾞｼｯｸM-PRO" w:hint="eastAsia"/>
                <w:sz w:val="20"/>
                <w:szCs w:val="20"/>
              </w:rPr>
              <w:t>補助事業者は、全ての団体分を提出</w:t>
            </w:r>
          </w:p>
        </w:tc>
      </w:tr>
      <w:tr w:rsidR="00EE4E85" w:rsidRPr="00EE4E85" w14:paraId="7D91B9D8" w14:textId="77777777" w:rsidTr="00A27DAE">
        <w:trPr>
          <w:trHeight w:val="489"/>
        </w:trPr>
        <w:tc>
          <w:tcPr>
            <w:tcW w:w="543" w:type="dxa"/>
            <w:vAlign w:val="center"/>
          </w:tcPr>
          <w:p w14:paraId="3B4D4995" w14:textId="77777777" w:rsidR="004B700C" w:rsidRPr="00EE4E85" w:rsidRDefault="004B700C"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vAlign w:val="center"/>
          </w:tcPr>
          <w:p w14:paraId="1F0CBDC3" w14:textId="77777777" w:rsidR="004B700C" w:rsidRPr="00EE4E85" w:rsidRDefault="004B700C"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定款又は会則〔規約〕</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780" w:type="dxa"/>
            <w:vAlign w:val="center"/>
          </w:tcPr>
          <w:p w14:paraId="46D89324" w14:textId="0C763848" w:rsidR="00447EC9" w:rsidRPr="00EE4E85" w:rsidRDefault="00F3556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D8517A" w:rsidRPr="00EE4E85">
              <w:rPr>
                <w:rFonts w:ascii="HG丸ｺﾞｼｯｸM-PRO" w:eastAsia="HG丸ｺﾞｼｯｸM-PRO" w:hAnsi="HG丸ｺﾞｼｯｸM-PRO" w:hint="eastAsia"/>
                <w:sz w:val="20"/>
                <w:szCs w:val="20"/>
              </w:rPr>
              <w:t>最新のもの</w:t>
            </w:r>
          </w:p>
        </w:tc>
      </w:tr>
      <w:tr w:rsidR="00EE4E85" w:rsidRPr="00EE4E85" w14:paraId="5BFE18DB" w14:textId="77777777" w:rsidTr="00A27DAE">
        <w:trPr>
          <w:trHeight w:val="486"/>
        </w:trPr>
        <w:tc>
          <w:tcPr>
            <w:tcW w:w="543" w:type="dxa"/>
            <w:vAlign w:val="center"/>
          </w:tcPr>
          <w:p w14:paraId="5A9397A4" w14:textId="77777777" w:rsidR="004B700C" w:rsidRPr="00EE4E85" w:rsidRDefault="004B700C"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vAlign w:val="center"/>
          </w:tcPr>
          <w:p w14:paraId="6B2D584D" w14:textId="77777777" w:rsidR="004B700C" w:rsidRPr="00EE4E85" w:rsidRDefault="004B700C"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役員名簿</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780" w:type="dxa"/>
            <w:vAlign w:val="center"/>
          </w:tcPr>
          <w:p w14:paraId="45A16720" w14:textId="77777777" w:rsidR="004B700C" w:rsidRPr="00EE4E85" w:rsidRDefault="00F3556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D8517A" w:rsidRPr="00EE4E85">
              <w:rPr>
                <w:rFonts w:ascii="HG丸ｺﾞｼｯｸM-PRO" w:eastAsia="HG丸ｺﾞｼｯｸM-PRO" w:hAnsi="HG丸ｺﾞｼｯｸM-PRO" w:hint="eastAsia"/>
                <w:sz w:val="20"/>
                <w:szCs w:val="20"/>
              </w:rPr>
              <w:t>最新のもの</w:t>
            </w:r>
          </w:p>
        </w:tc>
      </w:tr>
      <w:tr w:rsidR="00EE4E85" w:rsidRPr="00EE4E85" w14:paraId="4C1DDA2D" w14:textId="77777777" w:rsidTr="00A27DAE">
        <w:trPr>
          <w:trHeight w:val="486"/>
        </w:trPr>
        <w:tc>
          <w:tcPr>
            <w:tcW w:w="543" w:type="dxa"/>
            <w:vAlign w:val="center"/>
          </w:tcPr>
          <w:p w14:paraId="3E0C686B" w14:textId="77777777" w:rsidR="004B700C" w:rsidRPr="00EE4E85" w:rsidRDefault="004B700C"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vAlign w:val="center"/>
          </w:tcPr>
          <w:p w14:paraId="7D0EA90F" w14:textId="77777777" w:rsidR="004B700C" w:rsidRPr="00EE4E85" w:rsidRDefault="00D8517A"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当該年度の事業計画書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780" w:type="dxa"/>
            <w:vAlign w:val="center"/>
          </w:tcPr>
          <w:p w14:paraId="36789CA3" w14:textId="77777777" w:rsidR="004B700C" w:rsidRPr="00EE4E85" w:rsidRDefault="00F35560" w:rsidP="00F3556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D8517A" w:rsidRPr="00EE4E85">
              <w:rPr>
                <w:rFonts w:ascii="HG丸ｺﾞｼｯｸM-PRO" w:eastAsia="HG丸ｺﾞｼｯｸM-PRO" w:hAnsi="HG丸ｺﾞｼｯｸM-PRO" w:hint="eastAsia"/>
                <w:sz w:val="20"/>
                <w:szCs w:val="20"/>
              </w:rPr>
              <w:t>総会資料</w:t>
            </w:r>
            <w:r w:rsidRPr="00EE4E85">
              <w:rPr>
                <w:rFonts w:ascii="HG丸ｺﾞｼｯｸM-PRO" w:eastAsia="HG丸ｺﾞｼｯｸM-PRO" w:hAnsi="HG丸ｺﾞｼｯｸM-PRO" w:hint="eastAsia"/>
                <w:sz w:val="20"/>
                <w:szCs w:val="20"/>
              </w:rPr>
              <w:t>(</w:t>
            </w:r>
            <w:r w:rsidR="00F24B65" w:rsidRPr="00EE4E85">
              <w:rPr>
                <w:rFonts w:ascii="HG丸ｺﾞｼｯｸM-PRO" w:eastAsia="HG丸ｺﾞｼｯｸM-PRO" w:hAnsi="HG丸ｺﾞｼｯｸM-PRO" w:hint="eastAsia"/>
                <w:sz w:val="20"/>
                <w:szCs w:val="20"/>
              </w:rPr>
              <w:t>今年度の総会前</w:t>
            </w:r>
            <w:r w:rsidR="000C0D57" w:rsidRPr="00EE4E85">
              <w:rPr>
                <w:rFonts w:ascii="HG丸ｺﾞｼｯｸM-PRO" w:eastAsia="HG丸ｺﾞｼｯｸM-PRO" w:hAnsi="HG丸ｺﾞｼｯｸM-PRO" w:hint="eastAsia"/>
                <w:sz w:val="20"/>
                <w:szCs w:val="20"/>
              </w:rPr>
              <w:t>の場合</w:t>
            </w:r>
            <w:r w:rsidR="00F24B65" w:rsidRPr="00EE4E85">
              <w:rPr>
                <w:rFonts w:ascii="HG丸ｺﾞｼｯｸM-PRO" w:eastAsia="HG丸ｺﾞｼｯｸM-PRO" w:hAnsi="HG丸ｺﾞｼｯｸM-PRO" w:hint="eastAsia"/>
                <w:sz w:val="20"/>
                <w:szCs w:val="20"/>
              </w:rPr>
              <w:t>、昨年度のものを提出</w:t>
            </w:r>
            <w:r w:rsidRPr="00EE4E85">
              <w:rPr>
                <w:rFonts w:ascii="HG丸ｺﾞｼｯｸM-PRO" w:eastAsia="HG丸ｺﾞｼｯｸM-PRO" w:hAnsi="HG丸ｺﾞｼｯｸM-PRO" w:hint="eastAsia"/>
                <w:sz w:val="20"/>
                <w:szCs w:val="20"/>
              </w:rPr>
              <w:t>)</w:t>
            </w:r>
          </w:p>
        </w:tc>
      </w:tr>
      <w:tr w:rsidR="00EE4E85" w:rsidRPr="00EE4E85" w14:paraId="71BB109E" w14:textId="77777777" w:rsidTr="00A27DAE">
        <w:trPr>
          <w:trHeight w:val="486"/>
        </w:trPr>
        <w:tc>
          <w:tcPr>
            <w:tcW w:w="543" w:type="dxa"/>
            <w:vAlign w:val="center"/>
          </w:tcPr>
          <w:p w14:paraId="3047DCB2" w14:textId="77777777" w:rsidR="004B700C" w:rsidRPr="00EE4E85" w:rsidRDefault="004B700C"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vAlign w:val="center"/>
          </w:tcPr>
          <w:p w14:paraId="4FEA652A" w14:textId="77777777" w:rsidR="004B700C" w:rsidRPr="00EE4E85" w:rsidRDefault="00D8517A"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決算関係書類</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事業報告書、賃借対照表等</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780" w:type="dxa"/>
            <w:vAlign w:val="center"/>
          </w:tcPr>
          <w:p w14:paraId="6E37E78D" w14:textId="77777777" w:rsidR="004B700C" w:rsidRPr="00EE4E85" w:rsidRDefault="00094DBA"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D8517A" w:rsidRPr="00EE4E85">
              <w:rPr>
                <w:rFonts w:ascii="HG丸ｺﾞｼｯｸM-PRO" w:eastAsia="HG丸ｺﾞｼｯｸM-PRO" w:hAnsi="HG丸ｺﾞｼｯｸM-PRO" w:hint="eastAsia"/>
                <w:sz w:val="20"/>
                <w:szCs w:val="20"/>
              </w:rPr>
              <w:t>総会資料</w:t>
            </w:r>
            <w:r w:rsidR="00F35560" w:rsidRPr="00EE4E85">
              <w:rPr>
                <w:rFonts w:ascii="HG丸ｺﾞｼｯｸM-PRO" w:eastAsia="HG丸ｺﾞｼｯｸM-PRO" w:hAnsi="HG丸ｺﾞｼｯｸM-PRO" w:hint="eastAsia"/>
                <w:sz w:val="20"/>
                <w:szCs w:val="20"/>
              </w:rPr>
              <w:t>(</w:t>
            </w:r>
            <w:r w:rsidR="00F24B65" w:rsidRPr="00EE4E85">
              <w:rPr>
                <w:rFonts w:ascii="HG丸ｺﾞｼｯｸM-PRO" w:eastAsia="HG丸ｺﾞｼｯｸM-PRO" w:hAnsi="HG丸ｺﾞｼｯｸM-PRO" w:hint="eastAsia"/>
                <w:sz w:val="20"/>
                <w:szCs w:val="20"/>
              </w:rPr>
              <w:t>今年度の総会前</w:t>
            </w:r>
            <w:r w:rsidR="00F35560" w:rsidRPr="00EE4E85">
              <w:rPr>
                <w:rFonts w:ascii="HG丸ｺﾞｼｯｸM-PRO" w:eastAsia="HG丸ｺﾞｼｯｸM-PRO" w:hAnsi="HG丸ｺﾞｼｯｸM-PRO" w:hint="eastAsia"/>
                <w:sz w:val="20"/>
                <w:szCs w:val="20"/>
              </w:rPr>
              <w:t>の場合</w:t>
            </w:r>
            <w:r w:rsidR="00F24B65" w:rsidRPr="00EE4E85">
              <w:rPr>
                <w:rFonts w:ascii="HG丸ｺﾞｼｯｸM-PRO" w:eastAsia="HG丸ｺﾞｼｯｸM-PRO" w:hAnsi="HG丸ｺﾞｼｯｸM-PRO" w:hint="eastAsia"/>
                <w:sz w:val="20"/>
                <w:szCs w:val="20"/>
              </w:rPr>
              <w:t>、昨年度のものを提出</w:t>
            </w:r>
            <w:r w:rsidR="00F35560" w:rsidRPr="00EE4E85">
              <w:rPr>
                <w:rFonts w:ascii="HG丸ｺﾞｼｯｸM-PRO" w:eastAsia="HG丸ｺﾞｼｯｸM-PRO" w:hAnsi="HG丸ｺﾞｼｯｸM-PRO" w:hint="eastAsia"/>
                <w:sz w:val="20"/>
                <w:szCs w:val="20"/>
              </w:rPr>
              <w:t>)</w:t>
            </w:r>
          </w:p>
        </w:tc>
      </w:tr>
      <w:tr w:rsidR="00EE4E85" w:rsidRPr="00EE4E85" w14:paraId="43672881" w14:textId="77777777" w:rsidTr="00A27DAE">
        <w:trPr>
          <w:trHeight w:val="486"/>
        </w:trPr>
        <w:tc>
          <w:tcPr>
            <w:tcW w:w="543" w:type="dxa"/>
            <w:vAlign w:val="center"/>
          </w:tcPr>
          <w:p w14:paraId="6AFB2030" w14:textId="49123FFA" w:rsidR="009A1A50" w:rsidRPr="00EE4E85" w:rsidRDefault="009A1A50"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vAlign w:val="center"/>
          </w:tcPr>
          <w:p w14:paraId="3F0EC80D" w14:textId="3ECF0970" w:rsidR="009A1A50" w:rsidRPr="00EE4E85" w:rsidRDefault="009A1A5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代表者を決定したことがわかる書類</w:t>
            </w:r>
          </w:p>
        </w:tc>
        <w:tc>
          <w:tcPr>
            <w:tcW w:w="3780" w:type="dxa"/>
            <w:vAlign w:val="center"/>
          </w:tcPr>
          <w:p w14:paraId="3DAAD553" w14:textId="77777777" w:rsidR="009A1A50" w:rsidRPr="00EE4E85" w:rsidRDefault="009A1A5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・広域連携補助事業者のみ</w:t>
            </w:r>
          </w:p>
          <w:p w14:paraId="351D62E1" w14:textId="51D54E5F" w:rsidR="009A1A50" w:rsidRPr="00EE4E85" w:rsidRDefault="009A1A5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・議事録、覚書等</w:t>
            </w:r>
          </w:p>
        </w:tc>
      </w:tr>
      <w:tr w:rsidR="00EE4E85" w:rsidRPr="00EE4E85" w14:paraId="4D61F1D1" w14:textId="77777777" w:rsidTr="00A27DAE">
        <w:trPr>
          <w:trHeight w:val="395"/>
        </w:trPr>
        <w:tc>
          <w:tcPr>
            <w:tcW w:w="543" w:type="dxa"/>
            <w:vMerge w:val="restart"/>
            <w:vAlign w:val="center"/>
          </w:tcPr>
          <w:p w14:paraId="30797C1A" w14:textId="77777777" w:rsidR="00972E73" w:rsidRPr="00EE4E85" w:rsidRDefault="00972E73"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tcBorders>
              <w:bottom w:val="nil"/>
            </w:tcBorders>
            <w:vAlign w:val="center"/>
          </w:tcPr>
          <w:p w14:paraId="3F9AD147" w14:textId="77777777" w:rsidR="00972E73" w:rsidRPr="00EE4E85" w:rsidRDefault="00972E73"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国税</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法人税</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の納税証明</w:t>
            </w:r>
          </w:p>
        </w:tc>
        <w:tc>
          <w:tcPr>
            <w:tcW w:w="3780" w:type="dxa"/>
            <w:vMerge w:val="restart"/>
            <w:vAlign w:val="center"/>
          </w:tcPr>
          <w:p w14:paraId="315B76D9" w14:textId="77777777" w:rsidR="00FC0830" w:rsidRPr="00EE4E85" w:rsidRDefault="00FC083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・最新のものを提出</w:t>
            </w:r>
          </w:p>
          <w:p w14:paraId="1CEB2572" w14:textId="77777777" w:rsidR="00972E73" w:rsidRPr="00EE4E85" w:rsidRDefault="008F2C81"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・納税</w:t>
            </w:r>
            <w:r w:rsidR="00972E73" w:rsidRPr="00EE4E85">
              <w:rPr>
                <w:rFonts w:ascii="HG丸ｺﾞｼｯｸM-PRO" w:eastAsia="HG丸ｺﾞｼｯｸM-PRO" w:hAnsi="HG丸ｺﾞｼｯｸM-PRO" w:hint="eastAsia"/>
                <w:sz w:val="20"/>
                <w:szCs w:val="20"/>
              </w:rPr>
              <w:t>証明書</w:t>
            </w:r>
            <w:r w:rsidRPr="00EE4E85">
              <w:rPr>
                <w:rFonts w:ascii="HG丸ｺﾞｼｯｸM-PRO" w:eastAsia="HG丸ｺﾞｼｯｸM-PRO" w:hAnsi="HG丸ｺﾞｼｯｸM-PRO" w:hint="eastAsia"/>
                <w:sz w:val="20"/>
                <w:szCs w:val="20"/>
              </w:rPr>
              <w:t>(</w:t>
            </w:r>
            <w:r w:rsidR="00972E73" w:rsidRPr="00EE4E85">
              <w:rPr>
                <w:rFonts w:ascii="HG丸ｺﾞｼｯｸM-PRO" w:eastAsia="HG丸ｺﾞｼｯｸM-PRO" w:hAnsi="HG丸ｺﾞｼｯｸM-PRO" w:hint="eastAsia"/>
                <w:sz w:val="20"/>
                <w:szCs w:val="20"/>
              </w:rPr>
              <w:t>その１</w:t>
            </w:r>
            <w:r w:rsidRPr="00EE4E85">
              <w:rPr>
                <w:rFonts w:ascii="HG丸ｺﾞｼｯｸM-PRO" w:eastAsia="HG丸ｺﾞｼｯｸM-PRO" w:hAnsi="HG丸ｺﾞｼｯｸM-PRO" w:hint="eastAsia"/>
                <w:sz w:val="20"/>
                <w:szCs w:val="20"/>
              </w:rPr>
              <w:t>)または</w:t>
            </w:r>
            <w:r w:rsidR="00972E73" w:rsidRPr="00EE4E85">
              <w:rPr>
                <w:rFonts w:ascii="HG丸ｺﾞｼｯｸM-PRO" w:eastAsia="HG丸ｺﾞｼｯｸM-PRO" w:hAnsi="HG丸ｺﾞｼｯｸM-PRO" w:hint="eastAsia"/>
                <w:sz w:val="20"/>
                <w:szCs w:val="20"/>
              </w:rPr>
              <w:t>領収書</w:t>
            </w:r>
            <w:r w:rsidR="00F35560" w:rsidRPr="00EE4E85">
              <w:rPr>
                <w:rFonts w:ascii="HG丸ｺﾞｼｯｸM-PRO" w:eastAsia="HG丸ｺﾞｼｯｸM-PRO" w:hAnsi="HG丸ｺﾞｼｯｸM-PRO" w:hint="eastAsia"/>
                <w:sz w:val="20"/>
                <w:szCs w:val="20"/>
              </w:rPr>
              <w:t>(</w:t>
            </w:r>
            <w:r w:rsidR="00972E73"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を提出</w:t>
            </w:r>
          </w:p>
          <w:p w14:paraId="04084C40" w14:textId="77777777" w:rsidR="00972E73" w:rsidRPr="00EE4E85" w:rsidRDefault="00094DBA"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972E73" w:rsidRPr="00EE4E85">
              <w:rPr>
                <w:rFonts w:ascii="HG丸ｺﾞｼｯｸM-PRO" w:eastAsia="HG丸ｺﾞｼｯｸM-PRO" w:hAnsi="HG丸ｺﾞｼｯｸM-PRO" w:hint="eastAsia"/>
                <w:sz w:val="20"/>
                <w:szCs w:val="20"/>
              </w:rPr>
              <w:t>納税実績がない場合も提出</w:t>
            </w:r>
          </w:p>
        </w:tc>
      </w:tr>
      <w:tr w:rsidR="00EE4E85" w:rsidRPr="00EE4E85" w14:paraId="047AC746" w14:textId="77777777" w:rsidTr="00A27DAE">
        <w:trPr>
          <w:trHeight w:val="415"/>
        </w:trPr>
        <w:tc>
          <w:tcPr>
            <w:tcW w:w="543" w:type="dxa"/>
            <w:vMerge/>
            <w:vAlign w:val="center"/>
          </w:tcPr>
          <w:p w14:paraId="4186AC1A" w14:textId="77777777" w:rsidR="00972E73" w:rsidRPr="00EE4E85" w:rsidRDefault="00972E73" w:rsidP="00783E10">
            <w:pPr>
              <w:jc w:val="center"/>
              <w:rPr>
                <w:rFonts w:ascii="HG丸ｺﾞｼｯｸM-PRO" w:eastAsia="HG丸ｺﾞｼｯｸM-PRO" w:hAnsi="HG丸ｺﾞｼｯｸM-PRO"/>
                <w:sz w:val="24"/>
                <w:szCs w:val="24"/>
              </w:rPr>
            </w:pPr>
          </w:p>
        </w:tc>
        <w:tc>
          <w:tcPr>
            <w:tcW w:w="218" w:type="dxa"/>
            <w:vMerge w:val="restart"/>
            <w:tcBorders>
              <w:top w:val="nil"/>
            </w:tcBorders>
            <w:vAlign w:val="center"/>
          </w:tcPr>
          <w:p w14:paraId="66853EBB" w14:textId="77777777" w:rsidR="00972E73" w:rsidRPr="00EE4E85" w:rsidDel="00972E73" w:rsidRDefault="00972E73" w:rsidP="00783E10">
            <w:pPr>
              <w:rPr>
                <w:rFonts w:ascii="HG丸ｺﾞｼｯｸM-PRO" w:eastAsia="HG丸ｺﾞｼｯｸM-PRO" w:hAnsi="HG丸ｺﾞｼｯｸM-PRO"/>
                <w:sz w:val="20"/>
                <w:szCs w:val="20"/>
              </w:rPr>
            </w:pPr>
          </w:p>
        </w:tc>
        <w:tc>
          <w:tcPr>
            <w:tcW w:w="398" w:type="dxa"/>
            <w:tcBorders>
              <w:bottom w:val="dashed" w:sz="4" w:space="0" w:color="auto"/>
            </w:tcBorders>
            <w:vAlign w:val="center"/>
          </w:tcPr>
          <w:p w14:paraId="20C46B3F" w14:textId="77777777" w:rsidR="00972E73" w:rsidRPr="00EE4E85" w:rsidDel="00972E73" w:rsidRDefault="00F23E54"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3664" w:type="dxa"/>
            <w:gridSpan w:val="3"/>
            <w:tcBorders>
              <w:bottom w:val="dashed" w:sz="4" w:space="0" w:color="auto"/>
            </w:tcBorders>
            <w:vAlign w:val="center"/>
          </w:tcPr>
          <w:p w14:paraId="2A53052A" w14:textId="77777777" w:rsidR="00972E73" w:rsidRPr="00EE4E85" w:rsidDel="00972E73" w:rsidRDefault="00F23E54"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納税証明書の原本</w:t>
            </w:r>
          </w:p>
        </w:tc>
        <w:tc>
          <w:tcPr>
            <w:tcW w:w="3780" w:type="dxa"/>
            <w:vMerge/>
            <w:vAlign w:val="center"/>
          </w:tcPr>
          <w:p w14:paraId="4DF9D55A" w14:textId="77777777" w:rsidR="00972E73" w:rsidRPr="00EE4E85" w:rsidRDefault="00972E73" w:rsidP="00783E10">
            <w:pPr>
              <w:rPr>
                <w:rFonts w:ascii="HG丸ｺﾞｼｯｸM-PRO" w:eastAsia="HG丸ｺﾞｼｯｸM-PRO" w:hAnsi="HG丸ｺﾞｼｯｸM-PRO"/>
                <w:sz w:val="20"/>
                <w:szCs w:val="20"/>
              </w:rPr>
            </w:pPr>
          </w:p>
        </w:tc>
      </w:tr>
      <w:tr w:rsidR="00EE4E85" w:rsidRPr="00EE4E85" w14:paraId="516D3543" w14:textId="77777777" w:rsidTr="00A27DAE">
        <w:trPr>
          <w:trHeight w:val="394"/>
        </w:trPr>
        <w:tc>
          <w:tcPr>
            <w:tcW w:w="543" w:type="dxa"/>
            <w:vMerge/>
            <w:vAlign w:val="center"/>
          </w:tcPr>
          <w:p w14:paraId="753B7948" w14:textId="77777777" w:rsidR="00972E73" w:rsidRPr="00EE4E85" w:rsidRDefault="00972E73" w:rsidP="00783E10">
            <w:pPr>
              <w:jc w:val="center"/>
              <w:rPr>
                <w:rFonts w:ascii="HG丸ｺﾞｼｯｸM-PRO" w:eastAsia="HG丸ｺﾞｼｯｸM-PRO" w:hAnsi="HG丸ｺﾞｼｯｸM-PRO"/>
                <w:sz w:val="24"/>
                <w:szCs w:val="24"/>
              </w:rPr>
            </w:pPr>
          </w:p>
        </w:tc>
        <w:tc>
          <w:tcPr>
            <w:tcW w:w="218" w:type="dxa"/>
            <w:vMerge/>
            <w:tcBorders>
              <w:top w:val="nil"/>
            </w:tcBorders>
            <w:vAlign w:val="center"/>
          </w:tcPr>
          <w:p w14:paraId="05A8A97C" w14:textId="77777777" w:rsidR="00972E73" w:rsidRPr="00EE4E85" w:rsidDel="00972E73" w:rsidRDefault="00972E73" w:rsidP="00783E10">
            <w:pPr>
              <w:rPr>
                <w:rFonts w:ascii="HG丸ｺﾞｼｯｸM-PRO" w:eastAsia="HG丸ｺﾞｼｯｸM-PRO" w:hAnsi="HG丸ｺﾞｼｯｸM-PRO"/>
                <w:sz w:val="20"/>
                <w:szCs w:val="20"/>
              </w:rPr>
            </w:pPr>
          </w:p>
        </w:tc>
        <w:tc>
          <w:tcPr>
            <w:tcW w:w="398" w:type="dxa"/>
            <w:tcBorders>
              <w:top w:val="dashed" w:sz="4" w:space="0" w:color="auto"/>
            </w:tcBorders>
            <w:vAlign w:val="center"/>
          </w:tcPr>
          <w:p w14:paraId="327AA3EF" w14:textId="77777777" w:rsidR="00972E73" w:rsidRPr="00EE4E85" w:rsidDel="00972E73" w:rsidRDefault="00F23E54"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3664" w:type="dxa"/>
            <w:gridSpan w:val="3"/>
            <w:tcBorders>
              <w:top w:val="dashed" w:sz="4" w:space="0" w:color="auto"/>
            </w:tcBorders>
            <w:vAlign w:val="center"/>
          </w:tcPr>
          <w:p w14:paraId="25EFCFE8" w14:textId="77777777" w:rsidR="00972E73" w:rsidRPr="00EE4E85" w:rsidDel="00972E73" w:rsidRDefault="003E1257"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領収書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780" w:type="dxa"/>
            <w:vMerge/>
            <w:vAlign w:val="center"/>
          </w:tcPr>
          <w:p w14:paraId="7C07C714" w14:textId="77777777" w:rsidR="00972E73" w:rsidRPr="00EE4E85" w:rsidRDefault="00972E73" w:rsidP="00783E10">
            <w:pPr>
              <w:rPr>
                <w:rFonts w:ascii="HG丸ｺﾞｼｯｸM-PRO" w:eastAsia="HG丸ｺﾞｼｯｸM-PRO" w:hAnsi="HG丸ｺﾞｼｯｸM-PRO"/>
                <w:sz w:val="20"/>
                <w:szCs w:val="20"/>
              </w:rPr>
            </w:pPr>
          </w:p>
        </w:tc>
      </w:tr>
      <w:tr w:rsidR="00EE4E85" w:rsidRPr="00EE4E85" w14:paraId="1AAECC25" w14:textId="77777777" w:rsidTr="00A27DAE">
        <w:trPr>
          <w:trHeight w:val="455"/>
        </w:trPr>
        <w:tc>
          <w:tcPr>
            <w:tcW w:w="543" w:type="dxa"/>
            <w:vMerge w:val="restart"/>
            <w:vAlign w:val="center"/>
          </w:tcPr>
          <w:p w14:paraId="65A133DD" w14:textId="77777777" w:rsidR="00A27DAE" w:rsidRPr="00EE4E85" w:rsidRDefault="00A27DAE"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tcBorders>
              <w:bottom w:val="nil"/>
            </w:tcBorders>
            <w:vAlign w:val="center"/>
          </w:tcPr>
          <w:p w14:paraId="744F8E08" w14:textId="77777777" w:rsidR="00A27DAE" w:rsidRPr="00EE4E85" w:rsidRDefault="00A27DAE" w:rsidP="00280FB1">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都税の納税証明</w:t>
            </w:r>
          </w:p>
        </w:tc>
        <w:tc>
          <w:tcPr>
            <w:tcW w:w="3780" w:type="dxa"/>
            <w:vMerge w:val="restart"/>
            <w:vAlign w:val="center"/>
          </w:tcPr>
          <w:p w14:paraId="2B08C690" w14:textId="77777777" w:rsidR="00A27DAE" w:rsidRPr="00EE4E85" w:rsidRDefault="00A27DAE"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・最新のものを提出</w:t>
            </w:r>
          </w:p>
          <w:p w14:paraId="0AB64D52" w14:textId="77777777" w:rsidR="00A27DAE" w:rsidRPr="00EE4E85" w:rsidRDefault="00A27DAE"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・納税証明書または領収書(写)を提出</w:t>
            </w:r>
          </w:p>
          <w:p w14:paraId="0EC0EF73" w14:textId="77777777" w:rsidR="00A27DAE" w:rsidRPr="00EE4E85" w:rsidRDefault="00A27DAE" w:rsidP="00BF7DAB">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・納税実績がない場合も提出</w:t>
            </w:r>
          </w:p>
        </w:tc>
      </w:tr>
      <w:tr w:rsidR="00EE4E85" w:rsidRPr="00EE4E85" w14:paraId="7330E4FB" w14:textId="77777777" w:rsidTr="00A27DAE">
        <w:trPr>
          <w:trHeight w:val="192"/>
        </w:trPr>
        <w:tc>
          <w:tcPr>
            <w:tcW w:w="543" w:type="dxa"/>
            <w:vMerge/>
            <w:vAlign w:val="center"/>
          </w:tcPr>
          <w:p w14:paraId="3EDA7837" w14:textId="77777777" w:rsidR="00A27DAE" w:rsidRPr="00EE4E85" w:rsidRDefault="00A27DAE" w:rsidP="00783E10">
            <w:pPr>
              <w:jc w:val="center"/>
              <w:rPr>
                <w:rFonts w:ascii="HG丸ｺﾞｼｯｸM-PRO" w:eastAsia="HG丸ｺﾞｼｯｸM-PRO" w:hAnsi="HG丸ｺﾞｼｯｸM-PRO"/>
                <w:sz w:val="24"/>
                <w:szCs w:val="24"/>
              </w:rPr>
            </w:pPr>
          </w:p>
        </w:tc>
        <w:tc>
          <w:tcPr>
            <w:tcW w:w="218" w:type="dxa"/>
            <w:tcBorders>
              <w:top w:val="nil"/>
              <w:bottom w:val="nil"/>
              <w:right w:val="single" w:sz="4" w:space="0" w:color="auto"/>
            </w:tcBorders>
            <w:vAlign w:val="center"/>
          </w:tcPr>
          <w:p w14:paraId="5E42A87A" w14:textId="77777777" w:rsidR="00A27DAE" w:rsidRPr="00EE4E85" w:rsidRDefault="00A27DAE" w:rsidP="00783E10">
            <w:pPr>
              <w:rPr>
                <w:rFonts w:ascii="HG丸ｺﾞｼｯｸM-PRO" w:eastAsia="HG丸ｺﾞｼｯｸM-PRO" w:hAnsi="HG丸ｺﾞｼｯｸM-PRO"/>
                <w:sz w:val="20"/>
                <w:szCs w:val="20"/>
              </w:rPr>
            </w:pPr>
          </w:p>
        </w:tc>
        <w:tc>
          <w:tcPr>
            <w:tcW w:w="398" w:type="dxa"/>
            <w:tcBorders>
              <w:top w:val="single" w:sz="4" w:space="0" w:color="auto"/>
              <w:left w:val="single" w:sz="4" w:space="0" w:color="auto"/>
            </w:tcBorders>
            <w:vAlign w:val="center"/>
          </w:tcPr>
          <w:p w14:paraId="3E4629A3" w14:textId="77777777" w:rsidR="00A27DAE" w:rsidRPr="00EE4E85" w:rsidRDefault="00A27DAE" w:rsidP="00BF7DAB">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3664" w:type="dxa"/>
            <w:gridSpan w:val="3"/>
            <w:vMerge w:val="restart"/>
            <w:vAlign w:val="center"/>
          </w:tcPr>
          <w:p w14:paraId="24B81979" w14:textId="77777777" w:rsidR="00A27DAE" w:rsidRPr="00EE4E85" w:rsidRDefault="00A27DAE" w:rsidP="00234606">
            <w:pPr>
              <w:widowControl/>
              <w:jc w:val="left"/>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①法人都民税の納税証明</w:t>
            </w:r>
          </w:p>
        </w:tc>
        <w:tc>
          <w:tcPr>
            <w:tcW w:w="3780" w:type="dxa"/>
            <w:vMerge/>
            <w:vAlign w:val="center"/>
          </w:tcPr>
          <w:p w14:paraId="45B606D5" w14:textId="77777777" w:rsidR="00A27DAE" w:rsidRPr="00EE4E85" w:rsidRDefault="00A27DAE" w:rsidP="00783E10">
            <w:pPr>
              <w:rPr>
                <w:rFonts w:ascii="HG丸ｺﾞｼｯｸM-PRO" w:eastAsia="HG丸ｺﾞｼｯｸM-PRO" w:hAnsi="HG丸ｺﾞｼｯｸM-PRO"/>
                <w:sz w:val="20"/>
                <w:szCs w:val="20"/>
              </w:rPr>
            </w:pPr>
          </w:p>
        </w:tc>
      </w:tr>
      <w:tr w:rsidR="00EE4E85" w:rsidRPr="00EE4E85" w14:paraId="407497B3" w14:textId="77777777" w:rsidTr="00A27DAE">
        <w:trPr>
          <w:trHeight w:val="335"/>
        </w:trPr>
        <w:tc>
          <w:tcPr>
            <w:tcW w:w="543" w:type="dxa"/>
            <w:vMerge/>
            <w:vAlign w:val="center"/>
          </w:tcPr>
          <w:p w14:paraId="35CD5597" w14:textId="77777777" w:rsidR="00A27DAE" w:rsidRPr="00EE4E85" w:rsidRDefault="00A27DAE" w:rsidP="00783E10">
            <w:pPr>
              <w:jc w:val="center"/>
              <w:rPr>
                <w:rFonts w:ascii="HG丸ｺﾞｼｯｸM-PRO" w:eastAsia="HG丸ｺﾞｼｯｸM-PRO" w:hAnsi="HG丸ｺﾞｼｯｸM-PRO"/>
                <w:sz w:val="24"/>
                <w:szCs w:val="24"/>
              </w:rPr>
            </w:pPr>
          </w:p>
        </w:tc>
        <w:tc>
          <w:tcPr>
            <w:tcW w:w="616" w:type="dxa"/>
            <w:gridSpan w:val="2"/>
            <w:vMerge w:val="restart"/>
            <w:tcBorders>
              <w:top w:val="nil"/>
            </w:tcBorders>
            <w:vAlign w:val="center"/>
          </w:tcPr>
          <w:p w14:paraId="2159449E" w14:textId="77777777" w:rsidR="00A27DAE" w:rsidRPr="00EE4E85" w:rsidRDefault="00A27DAE" w:rsidP="00BF7DAB">
            <w:pPr>
              <w:rPr>
                <w:rFonts w:ascii="HG丸ｺﾞｼｯｸM-PRO" w:eastAsia="HG丸ｺﾞｼｯｸM-PRO" w:hAnsi="HG丸ｺﾞｼｯｸM-PRO"/>
                <w:sz w:val="20"/>
                <w:szCs w:val="20"/>
              </w:rPr>
            </w:pPr>
          </w:p>
        </w:tc>
        <w:tc>
          <w:tcPr>
            <w:tcW w:w="3664" w:type="dxa"/>
            <w:gridSpan w:val="3"/>
            <w:vMerge/>
            <w:tcBorders>
              <w:bottom w:val="nil"/>
            </w:tcBorders>
            <w:vAlign w:val="center"/>
          </w:tcPr>
          <w:p w14:paraId="78AA352A" w14:textId="77777777" w:rsidR="00A27DAE" w:rsidRPr="00EE4E85" w:rsidRDefault="00A27DAE">
            <w:pPr>
              <w:widowControl/>
              <w:jc w:val="left"/>
              <w:rPr>
                <w:rFonts w:ascii="HG丸ｺﾞｼｯｸM-PRO" w:eastAsia="HG丸ｺﾞｼｯｸM-PRO" w:hAnsi="HG丸ｺﾞｼｯｸM-PRO"/>
                <w:sz w:val="20"/>
                <w:szCs w:val="20"/>
              </w:rPr>
            </w:pPr>
          </w:p>
        </w:tc>
        <w:tc>
          <w:tcPr>
            <w:tcW w:w="3780" w:type="dxa"/>
            <w:vMerge/>
            <w:vAlign w:val="center"/>
          </w:tcPr>
          <w:p w14:paraId="34C68F4F" w14:textId="77777777" w:rsidR="00A27DAE" w:rsidRPr="00EE4E85" w:rsidRDefault="00A27DAE" w:rsidP="00783E10">
            <w:pPr>
              <w:rPr>
                <w:rFonts w:ascii="HG丸ｺﾞｼｯｸM-PRO" w:eastAsia="HG丸ｺﾞｼｯｸM-PRO" w:hAnsi="HG丸ｺﾞｼｯｸM-PRO"/>
                <w:sz w:val="20"/>
                <w:szCs w:val="20"/>
              </w:rPr>
            </w:pPr>
          </w:p>
        </w:tc>
      </w:tr>
      <w:tr w:rsidR="00EE4E85" w:rsidRPr="00EE4E85" w14:paraId="1B92DDC5" w14:textId="77777777" w:rsidTr="00A27DAE">
        <w:trPr>
          <w:trHeight w:val="313"/>
        </w:trPr>
        <w:tc>
          <w:tcPr>
            <w:tcW w:w="543" w:type="dxa"/>
            <w:vMerge/>
            <w:vAlign w:val="center"/>
          </w:tcPr>
          <w:p w14:paraId="53EC8B3D" w14:textId="77777777" w:rsidR="00A27DAE" w:rsidRPr="00EE4E85" w:rsidRDefault="00A27DAE" w:rsidP="00783E10">
            <w:pPr>
              <w:jc w:val="center"/>
              <w:rPr>
                <w:rFonts w:ascii="HG丸ｺﾞｼｯｸM-PRO" w:eastAsia="HG丸ｺﾞｼｯｸM-PRO" w:hAnsi="HG丸ｺﾞｼｯｸM-PRO"/>
                <w:sz w:val="24"/>
                <w:szCs w:val="24"/>
              </w:rPr>
            </w:pPr>
          </w:p>
        </w:tc>
        <w:tc>
          <w:tcPr>
            <w:tcW w:w="616" w:type="dxa"/>
            <w:gridSpan w:val="2"/>
            <w:vMerge/>
            <w:tcBorders>
              <w:top w:val="nil"/>
            </w:tcBorders>
            <w:vAlign w:val="center"/>
          </w:tcPr>
          <w:p w14:paraId="34A67B80" w14:textId="77777777" w:rsidR="00A27DAE" w:rsidRPr="00EE4E85" w:rsidRDefault="00A27DAE" w:rsidP="00783E10">
            <w:pPr>
              <w:rPr>
                <w:rFonts w:ascii="HG丸ｺﾞｼｯｸM-PRO" w:eastAsia="HG丸ｺﾞｼｯｸM-PRO" w:hAnsi="HG丸ｺﾞｼｯｸM-PRO"/>
                <w:sz w:val="20"/>
                <w:szCs w:val="20"/>
              </w:rPr>
            </w:pPr>
          </w:p>
        </w:tc>
        <w:tc>
          <w:tcPr>
            <w:tcW w:w="264" w:type="dxa"/>
            <w:vMerge w:val="restart"/>
            <w:tcBorders>
              <w:top w:val="nil"/>
            </w:tcBorders>
            <w:vAlign w:val="center"/>
          </w:tcPr>
          <w:p w14:paraId="71DCBD41" w14:textId="77777777" w:rsidR="00A27DAE" w:rsidRPr="00EE4E85" w:rsidRDefault="00A27DAE" w:rsidP="00972E73">
            <w:pPr>
              <w:rPr>
                <w:rFonts w:ascii="HG丸ｺﾞｼｯｸM-PRO" w:eastAsia="HG丸ｺﾞｼｯｸM-PRO" w:hAnsi="HG丸ｺﾞｼｯｸM-PRO"/>
                <w:sz w:val="20"/>
                <w:szCs w:val="20"/>
              </w:rPr>
            </w:pPr>
          </w:p>
        </w:tc>
        <w:tc>
          <w:tcPr>
            <w:tcW w:w="445" w:type="dxa"/>
            <w:tcBorders>
              <w:bottom w:val="dashed" w:sz="4" w:space="0" w:color="auto"/>
            </w:tcBorders>
            <w:vAlign w:val="center"/>
          </w:tcPr>
          <w:p w14:paraId="3C556C10" w14:textId="77777777" w:rsidR="00A27DAE" w:rsidRPr="00EE4E85" w:rsidRDefault="00A27DAE" w:rsidP="00972E73">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2955" w:type="dxa"/>
            <w:tcBorders>
              <w:bottom w:val="dashed" w:sz="4" w:space="0" w:color="auto"/>
            </w:tcBorders>
            <w:vAlign w:val="center"/>
          </w:tcPr>
          <w:p w14:paraId="341F689F" w14:textId="77777777" w:rsidR="00A27DAE" w:rsidRPr="00EE4E85" w:rsidRDefault="00A27DAE" w:rsidP="00972E73">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18"/>
                <w:szCs w:val="20"/>
              </w:rPr>
              <w:t>納税証明書の原本</w:t>
            </w:r>
          </w:p>
        </w:tc>
        <w:tc>
          <w:tcPr>
            <w:tcW w:w="3780" w:type="dxa"/>
            <w:vMerge/>
            <w:vAlign w:val="center"/>
          </w:tcPr>
          <w:p w14:paraId="33FD6831" w14:textId="77777777" w:rsidR="00A27DAE" w:rsidRPr="00EE4E85" w:rsidRDefault="00A27DAE" w:rsidP="00783E10">
            <w:pPr>
              <w:rPr>
                <w:rFonts w:ascii="HG丸ｺﾞｼｯｸM-PRO" w:eastAsia="HG丸ｺﾞｼｯｸM-PRO" w:hAnsi="HG丸ｺﾞｼｯｸM-PRO"/>
                <w:sz w:val="20"/>
                <w:szCs w:val="20"/>
              </w:rPr>
            </w:pPr>
          </w:p>
        </w:tc>
      </w:tr>
      <w:tr w:rsidR="00EE4E85" w:rsidRPr="00EE4E85" w14:paraId="01E1D3D6" w14:textId="77777777" w:rsidTr="00A27DAE">
        <w:trPr>
          <w:trHeight w:val="262"/>
        </w:trPr>
        <w:tc>
          <w:tcPr>
            <w:tcW w:w="543" w:type="dxa"/>
            <w:vMerge/>
            <w:vAlign w:val="center"/>
          </w:tcPr>
          <w:p w14:paraId="6C528A5B" w14:textId="77777777" w:rsidR="00A27DAE" w:rsidRPr="00EE4E85" w:rsidRDefault="00A27DAE" w:rsidP="00783E10">
            <w:pPr>
              <w:jc w:val="center"/>
              <w:rPr>
                <w:rFonts w:ascii="HG丸ｺﾞｼｯｸM-PRO" w:eastAsia="HG丸ｺﾞｼｯｸM-PRO" w:hAnsi="HG丸ｺﾞｼｯｸM-PRO"/>
                <w:sz w:val="24"/>
                <w:szCs w:val="24"/>
              </w:rPr>
            </w:pPr>
          </w:p>
        </w:tc>
        <w:tc>
          <w:tcPr>
            <w:tcW w:w="616" w:type="dxa"/>
            <w:gridSpan w:val="2"/>
            <w:vMerge/>
            <w:tcBorders>
              <w:top w:val="nil"/>
              <w:bottom w:val="nil"/>
            </w:tcBorders>
            <w:vAlign w:val="center"/>
          </w:tcPr>
          <w:p w14:paraId="3592C350" w14:textId="77777777" w:rsidR="00A27DAE" w:rsidRPr="00EE4E85" w:rsidRDefault="00A27DAE" w:rsidP="00783E10">
            <w:pPr>
              <w:rPr>
                <w:rFonts w:ascii="HG丸ｺﾞｼｯｸM-PRO" w:eastAsia="HG丸ｺﾞｼｯｸM-PRO" w:hAnsi="HG丸ｺﾞｼｯｸM-PRO"/>
                <w:sz w:val="20"/>
                <w:szCs w:val="20"/>
              </w:rPr>
            </w:pPr>
          </w:p>
        </w:tc>
        <w:tc>
          <w:tcPr>
            <w:tcW w:w="264" w:type="dxa"/>
            <w:vMerge/>
            <w:tcBorders>
              <w:top w:val="nil"/>
            </w:tcBorders>
            <w:vAlign w:val="center"/>
          </w:tcPr>
          <w:p w14:paraId="5A5BB073" w14:textId="77777777" w:rsidR="00A27DAE" w:rsidRPr="00EE4E85" w:rsidRDefault="00A27DAE">
            <w:pPr>
              <w:widowControl/>
              <w:jc w:val="left"/>
              <w:rPr>
                <w:rFonts w:ascii="HG丸ｺﾞｼｯｸM-PRO" w:eastAsia="HG丸ｺﾞｼｯｸM-PRO" w:hAnsi="HG丸ｺﾞｼｯｸM-PRO"/>
                <w:sz w:val="20"/>
                <w:szCs w:val="20"/>
              </w:rPr>
            </w:pPr>
          </w:p>
        </w:tc>
        <w:tc>
          <w:tcPr>
            <w:tcW w:w="445" w:type="dxa"/>
            <w:tcBorders>
              <w:top w:val="dashed" w:sz="4" w:space="0" w:color="auto"/>
            </w:tcBorders>
            <w:vAlign w:val="center"/>
          </w:tcPr>
          <w:p w14:paraId="0A8D0432" w14:textId="77777777" w:rsidR="00A27DAE" w:rsidRPr="00EE4E85" w:rsidRDefault="00A27DAE" w:rsidP="00972E73">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2955" w:type="dxa"/>
            <w:tcBorders>
              <w:top w:val="dashed" w:sz="4" w:space="0" w:color="auto"/>
            </w:tcBorders>
            <w:vAlign w:val="center"/>
          </w:tcPr>
          <w:p w14:paraId="5EE6B287" w14:textId="77777777" w:rsidR="00A27DAE" w:rsidRPr="00EE4E85" w:rsidRDefault="00A27DAE" w:rsidP="00972E73">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18"/>
                <w:szCs w:val="20"/>
              </w:rPr>
              <w:t>領収書(写)</w:t>
            </w:r>
          </w:p>
        </w:tc>
        <w:tc>
          <w:tcPr>
            <w:tcW w:w="3780" w:type="dxa"/>
            <w:vMerge/>
            <w:vAlign w:val="center"/>
          </w:tcPr>
          <w:p w14:paraId="535BC001" w14:textId="77777777" w:rsidR="00A27DAE" w:rsidRPr="00EE4E85" w:rsidRDefault="00A27DAE" w:rsidP="00783E10">
            <w:pPr>
              <w:rPr>
                <w:rFonts w:ascii="HG丸ｺﾞｼｯｸM-PRO" w:eastAsia="HG丸ｺﾞｼｯｸM-PRO" w:hAnsi="HG丸ｺﾞｼｯｸM-PRO"/>
                <w:sz w:val="20"/>
                <w:szCs w:val="20"/>
              </w:rPr>
            </w:pPr>
          </w:p>
        </w:tc>
      </w:tr>
      <w:tr w:rsidR="00EE4E85" w:rsidRPr="00EE4E85" w14:paraId="76F9F082" w14:textId="77777777" w:rsidTr="00A27DAE">
        <w:trPr>
          <w:trHeight w:val="175"/>
        </w:trPr>
        <w:tc>
          <w:tcPr>
            <w:tcW w:w="543" w:type="dxa"/>
            <w:vMerge/>
            <w:vAlign w:val="center"/>
          </w:tcPr>
          <w:p w14:paraId="4F887AAE" w14:textId="77777777" w:rsidR="00A27DAE" w:rsidRPr="00EE4E85" w:rsidRDefault="00A27DAE" w:rsidP="00783E10">
            <w:pPr>
              <w:jc w:val="center"/>
              <w:rPr>
                <w:rFonts w:ascii="HG丸ｺﾞｼｯｸM-PRO" w:eastAsia="HG丸ｺﾞｼｯｸM-PRO" w:hAnsi="HG丸ｺﾞｼｯｸM-PRO"/>
                <w:sz w:val="24"/>
                <w:szCs w:val="24"/>
              </w:rPr>
            </w:pPr>
          </w:p>
        </w:tc>
        <w:tc>
          <w:tcPr>
            <w:tcW w:w="218" w:type="dxa"/>
            <w:tcBorders>
              <w:top w:val="nil"/>
              <w:bottom w:val="nil"/>
              <w:right w:val="single" w:sz="4" w:space="0" w:color="auto"/>
            </w:tcBorders>
            <w:vAlign w:val="center"/>
          </w:tcPr>
          <w:p w14:paraId="41D7390F" w14:textId="77777777" w:rsidR="00A27DAE" w:rsidRPr="00EE4E85" w:rsidRDefault="00A27DAE" w:rsidP="00783E10">
            <w:pPr>
              <w:rPr>
                <w:rFonts w:ascii="HG丸ｺﾞｼｯｸM-PRO" w:eastAsia="HG丸ｺﾞｼｯｸM-PRO" w:hAnsi="HG丸ｺﾞｼｯｸM-PRO"/>
                <w:sz w:val="20"/>
                <w:szCs w:val="20"/>
              </w:rPr>
            </w:pPr>
          </w:p>
        </w:tc>
        <w:tc>
          <w:tcPr>
            <w:tcW w:w="398" w:type="dxa"/>
            <w:tcBorders>
              <w:left w:val="single" w:sz="4" w:space="0" w:color="auto"/>
            </w:tcBorders>
            <w:vAlign w:val="center"/>
          </w:tcPr>
          <w:p w14:paraId="78B4C8BE" w14:textId="77777777" w:rsidR="00A27DAE" w:rsidRPr="00EE4E85" w:rsidRDefault="00A27DAE" w:rsidP="00BF7DAB">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3664" w:type="dxa"/>
            <w:gridSpan w:val="3"/>
            <w:vMerge w:val="restart"/>
            <w:vAlign w:val="center"/>
          </w:tcPr>
          <w:p w14:paraId="4A860820" w14:textId="77777777" w:rsidR="00A27DAE" w:rsidRPr="00EE4E85" w:rsidRDefault="00A27DAE" w:rsidP="004F3667">
            <w:pPr>
              <w:widowControl/>
              <w:jc w:val="left"/>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②法人事業税の納税証明</w:t>
            </w:r>
          </w:p>
        </w:tc>
        <w:tc>
          <w:tcPr>
            <w:tcW w:w="3780" w:type="dxa"/>
            <w:vMerge w:val="restart"/>
            <w:vAlign w:val="center"/>
          </w:tcPr>
          <w:p w14:paraId="12F28B12" w14:textId="77777777" w:rsidR="00180B5B" w:rsidRPr="00EE4E85" w:rsidRDefault="00A27DAE" w:rsidP="00FD1BC8">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・納税証明書または領収書(写)を提出</w:t>
            </w:r>
          </w:p>
          <w:p w14:paraId="7DCDE40A" w14:textId="77777777" w:rsidR="00A27DAE" w:rsidRPr="00EE4E85" w:rsidRDefault="00A27DAE" w:rsidP="00FD1BC8">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・納税実績がない場合も提出</w:t>
            </w:r>
          </w:p>
          <w:p w14:paraId="5EB23DCE" w14:textId="77777777" w:rsidR="00A27DAE" w:rsidRPr="00EE4E85" w:rsidRDefault="00A27DAE" w:rsidP="00FD1BC8">
            <w:pPr>
              <w:rPr>
                <w:rFonts w:ascii="HG丸ｺﾞｼｯｸM-PRO" w:eastAsia="HG丸ｺﾞｼｯｸM-PRO" w:hAnsi="HG丸ｺﾞｼｯｸM-PRO"/>
                <w:sz w:val="20"/>
                <w:szCs w:val="20"/>
              </w:rPr>
            </w:pPr>
          </w:p>
        </w:tc>
      </w:tr>
      <w:tr w:rsidR="00EE4E85" w:rsidRPr="00EE4E85" w14:paraId="42611788" w14:textId="77777777" w:rsidTr="00A27DAE">
        <w:trPr>
          <w:trHeight w:val="335"/>
        </w:trPr>
        <w:tc>
          <w:tcPr>
            <w:tcW w:w="543" w:type="dxa"/>
            <w:vMerge/>
            <w:vAlign w:val="center"/>
          </w:tcPr>
          <w:p w14:paraId="6D8CA1E9" w14:textId="77777777" w:rsidR="00A27DAE" w:rsidRPr="00EE4E85" w:rsidRDefault="00A27DAE" w:rsidP="00783E10">
            <w:pPr>
              <w:jc w:val="center"/>
              <w:rPr>
                <w:rFonts w:ascii="HG丸ｺﾞｼｯｸM-PRO" w:eastAsia="HG丸ｺﾞｼｯｸM-PRO" w:hAnsi="HG丸ｺﾞｼｯｸM-PRO"/>
                <w:sz w:val="24"/>
                <w:szCs w:val="24"/>
              </w:rPr>
            </w:pPr>
          </w:p>
        </w:tc>
        <w:tc>
          <w:tcPr>
            <w:tcW w:w="616" w:type="dxa"/>
            <w:gridSpan w:val="2"/>
            <w:vMerge w:val="restart"/>
            <w:tcBorders>
              <w:top w:val="nil"/>
            </w:tcBorders>
            <w:vAlign w:val="center"/>
          </w:tcPr>
          <w:p w14:paraId="472C5D0F" w14:textId="77777777" w:rsidR="00A27DAE" w:rsidRPr="00EE4E85" w:rsidRDefault="00A27DAE" w:rsidP="00BF7DAB">
            <w:pPr>
              <w:rPr>
                <w:rFonts w:ascii="HG丸ｺﾞｼｯｸM-PRO" w:eastAsia="HG丸ｺﾞｼｯｸM-PRO" w:hAnsi="HG丸ｺﾞｼｯｸM-PRO"/>
                <w:sz w:val="20"/>
                <w:szCs w:val="20"/>
              </w:rPr>
            </w:pPr>
          </w:p>
        </w:tc>
        <w:tc>
          <w:tcPr>
            <w:tcW w:w="3664" w:type="dxa"/>
            <w:gridSpan w:val="3"/>
            <w:vMerge/>
            <w:tcBorders>
              <w:bottom w:val="nil"/>
            </w:tcBorders>
            <w:vAlign w:val="center"/>
          </w:tcPr>
          <w:p w14:paraId="0BFAD435" w14:textId="77777777" w:rsidR="00A27DAE" w:rsidRPr="00EE4E85" w:rsidRDefault="00A27DAE">
            <w:pPr>
              <w:widowControl/>
              <w:jc w:val="left"/>
              <w:rPr>
                <w:rFonts w:ascii="HG丸ｺﾞｼｯｸM-PRO" w:eastAsia="HG丸ｺﾞｼｯｸM-PRO" w:hAnsi="HG丸ｺﾞｼｯｸM-PRO"/>
                <w:sz w:val="20"/>
                <w:szCs w:val="20"/>
              </w:rPr>
            </w:pPr>
          </w:p>
        </w:tc>
        <w:tc>
          <w:tcPr>
            <w:tcW w:w="3780" w:type="dxa"/>
            <w:vMerge/>
            <w:vAlign w:val="center"/>
          </w:tcPr>
          <w:p w14:paraId="30AB9ADF" w14:textId="77777777" w:rsidR="00A27DAE" w:rsidRPr="00EE4E85" w:rsidRDefault="00A27DAE" w:rsidP="00783E10">
            <w:pPr>
              <w:rPr>
                <w:rFonts w:ascii="HG丸ｺﾞｼｯｸM-PRO" w:eastAsia="HG丸ｺﾞｼｯｸM-PRO" w:hAnsi="HG丸ｺﾞｼｯｸM-PRO"/>
                <w:sz w:val="20"/>
                <w:szCs w:val="20"/>
              </w:rPr>
            </w:pPr>
          </w:p>
        </w:tc>
      </w:tr>
      <w:tr w:rsidR="00EE4E85" w:rsidRPr="00EE4E85" w14:paraId="133E996F" w14:textId="77777777" w:rsidTr="00781C6E">
        <w:trPr>
          <w:trHeight w:val="319"/>
        </w:trPr>
        <w:tc>
          <w:tcPr>
            <w:tcW w:w="543" w:type="dxa"/>
            <w:vMerge/>
            <w:vAlign w:val="center"/>
          </w:tcPr>
          <w:p w14:paraId="21D090ED" w14:textId="77777777" w:rsidR="00A27DAE" w:rsidRPr="00EE4E85" w:rsidRDefault="00A27DAE" w:rsidP="00783E10">
            <w:pPr>
              <w:jc w:val="center"/>
              <w:rPr>
                <w:rFonts w:ascii="HG丸ｺﾞｼｯｸM-PRO" w:eastAsia="HG丸ｺﾞｼｯｸM-PRO" w:hAnsi="HG丸ｺﾞｼｯｸM-PRO"/>
                <w:sz w:val="24"/>
                <w:szCs w:val="24"/>
              </w:rPr>
            </w:pPr>
          </w:p>
        </w:tc>
        <w:tc>
          <w:tcPr>
            <w:tcW w:w="616" w:type="dxa"/>
            <w:gridSpan w:val="2"/>
            <w:vMerge/>
            <w:vAlign w:val="center"/>
          </w:tcPr>
          <w:p w14:paraId="5954A9BD" w14:textId="77777777" w:rsidR="00A27DAE" w:rsidRPr="00EE4E85" w:rsidRDefault="00A27DAE" w:rsidP="00783E10">
            <w:pPr>
              <w:rPr>
                <w:rFonts w:ascii="HG丸ｺﾞｼｯｸM-PRO" w:eastAsia="HG丸ｺﾞｼｯｸM-PRO" w:hAnsi="HG丸ｺﾞｼｯｸM-PRO"/>
                <w:sz w:val="20"/>
                <w:szCs w:val="20"/>
              </w:rPr>
            </w:pPr>
          </w:p>
        </w:tc>
        <w:tc>
          <w:tcPr>
            <w:tcW w:w="264" w:type="dxa"/>
            <w:vMerge w:val="restart"/>
            <w:tcBorders>
              <w:top w:val="nil"/>
            </w:tcBorders>
            <w:vAlign w:val="center"/>
          </w:tcPr>
          <w:p w14:paraId="2000A91B" w14:textId="77777777" w:rsidR="00A27DAE" w:rsidRPr="00EE4E85" w:rsidRDefault="00A27DAE" w:rsidP="00783E10">
            <w:pPr>
              <w:rPr>
                <w:rFonts w:ascii="HG丸ｺﾞｼｯｸM-PRO" w:eastAsia="HG丸ｺﾞｼｯｸM-PRO" w:hAnsi="HG丸ｺﾞｼｯｸM-PRO"/>
                <w:sz w:val="20"/>
                <w:szCs w:val="20"/>
              </w:rPr>
            </w:pPr>
          </w:p>
        </w:tc>
        <w:tc>
          <w:tcPr>
            <w:tcW w:w="445" w:type="dxa"/>
            <w:tcBorders>
              <w:bottom w:val="dashed" w:sz="4" w:space="0" w:color="auto"/>
            </w:tcBorders>
            <w:vAlign w:val="center"/>
          </w:tcPr>
          <w:p w14:paraId="5464246F" w14:textId="77777777" w:rsidR="00A27DAE" w:rsidRPr="00EE4E85" w:rsidRDefault="00A27DAE" w:rsidP="00972E73">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2955" w:type="dxa"/>
            <w:tcBorders>
              <w:bottom w:val="dashed" w:sz="4" w:space="0" w:color="auto"/>
            </w:tcBorders>
            <w:vAlign w:val="center"/>
          </w:tcPr>
          <w:p w14:paraId="20D695EF" w14:textId="77777777" w:rsidR="00A27DAE" w:rsidRPr="00EE4E85" w:rsidRDefault="00A27DAE" w:rsidP="00972E73">
            <w:pPr>
              <w:rPr>
                <w:rFonts w:ascii="HG丸ｺﾞｼｯｸM-PRO" w:eastAsia="HG丸ｺﾞｼｯｸM-PRO" w:hAnsi="HG丸ｺﾞｼｯｸM-PRO"/>
                <w:sz w:val="18"/>
                <w:szCs w:val="20"/>
              </w:rPr>
            </w:pPr>
            <w:r w:rsidRPr="00EE4E85">
              <w:rPr>
                <w:rFonts w:ascii="HG丸ｺﾞｼｯｸM-PRO" w:eastAsia="HG丸ｺﾞｼｯｸM-PRO" w:hAnsi="HG丸ｺﾞｼｯｸM-PRO" w:hint="eastAsia"/>
                <w:sz w:val="18"/>
                <w:szCs w:val="20"/>
              </w:rPr>
              <w:t>納税証明書の原本</w:t>
            </w:r>
          </w:p>
        </w:tc>
        <w:tc>
          <w:tcPr>
            <w:tcW w:w="3780" w:type="dxa"/>
            <w:vMerge/>
            <w:vAlign w:val="center"/>
          </w:tcPr>
          <w:p w14:paraId="6342C2F8" w14:textId="77777777" w:rsidR="00A27DAE" w:rsidRPr="00EE4E85" w:rsidRDefault="00A27DAE" w:rsidP="00783E10">
            <w:pPr>
              <w:rPr>
                <w:rFonts w:ascii="HG丸ｺﾞｼｯｸM-PRO" w:eastAsia="HG丸ｺﾞｼｯｸM-PRO" w:hAnsi="HG丸ｺﾞｼｯｸM-PRO"/>
                <w:sz w:val="20"/>
                <w:szCs w:val="20"/>
              </w:rPr>
            </w:pPr>
          </w:p>
        </w:tc>
      </w:tr>
      <w:tr w:rsidR="00EE4E85" w:rsidRPr="00EE4E85" w14:paraId="10E629CB" w14:textId="77777777" w:rsidTr="00A27DAE">
        <w:trPr>
          <w:trHeight w:val="193"/>
        </w:trPr>
        <w:tc>
          <w:tcPr>
            <w:tcW w:w="543" w:type="dxa"/>
            <w:vMerge/>
            <w:vAlign w:val="center"/>
          </w:tcPr>
          <w:p w14:paraId="6390FC08" w14:textId="77777777" w:rsidR="00A27DAE" w:rsidRPr="00EE4E85" w:rsidRDefault="00A27DAE" w:rsidP="00783E10">
            <w:pPr>
              <w:jc w:val="center"/>
              <w:rPr>
                <w:rFonts w:ascii="HG丸ｺﾞｼｯｸM-PRO" w:eastAsia="HG丸ｺﾞｼｯｸM-PRO" w:hAnsi="HG丸ｺﾞｼｯｸM-PRO"/>
                <w:sz w:val="24"/>
                <w:szCs w:val="24"/>
              </w:rPr>
            </w:pPr>
          </w:p>
        </w:tc>
        <w:tc>
          <w:tcPr>
            <w:tcW w:w="616" w:type="dxa"/>
            <w:gridSpan w:val="2"/>
            <w:vMerge/>
            <w:vAlign w:val="center"/>
          </w:tcPr>
          <w:p w14:paraId="4C21AE66" w14:textId="77777777" w:rsidR="00A27DAE" w:rsidRPr="00EE4E85" w:rsidRDefault="00A27DAE" w:rsidP="00783E10">
            <w:pPr>
              <w:rPr>
                <w:rFonts w:ascii="HG丸ｺﾞｼｯｸM-PRO" w:eastAsia="HG丸ｺﾞｼｯｸM-PRO" w:hAnsi="HG丸ｺﾞｼｯｸM-PRO"/>
                <w:sz w:val="20"/>
                <w:szCs w:val="20"/>
              </w:rPr>
            </w:pPr>
          </w:p>
        </w:tc>
        <w:tc>
          <w:tcPr>
            <w:tcW w:w="264" w:type="dxa"/>
            <w:vMerge/>
            <w:vAlign w:val="center"/>
          </w:tcPr>
          <w:p w14:paraId="432C63AF" w14:textId="77777777" w:rsidR="00A27DAE" w:rsidRPr="00EE4E85" w:rsidRDefault="00A27DAE" w:rsidP="00783E10">
            <w:pPr>
              <w:rPr>
                <w:rFonts w:ascii="HG丸ｺﾞｼｯｸM-PRO" w:eastAsia="HG丸ｺﾞｼｯｸM-PRO" w:hAnsi="HG丸ｺﾞｼｯｸM-PRO"/>
                <w:sz w:val="20"/>
                <w:szCs w:val="20"/>
              </w:rPr>
            </w:pPr>
          </w:p>
        </w:tc>
        <w:tc>
          <w:tcPr>
            <w:tcW w:w="445" w:type="dxa"/>
            <w:tcBorders>
              <w:top w:val="dashed" w:sz="4" w:space="0" w:color="auto"/>
              <w:bottom w:val="dashed" w:sz="4" w:space="0" w:color="auto"/>
            </w:tcBorders>
            <w:vAlign w:val="center"/>
          </w:tcPr>
          <w:p w14:paraId="18F9083E" w14:textId="77777777" w:rsidR="00A27DAE" w:rsidRPr="00EE4E85" w:rsidRDefault="00A27DAE" w:rsidP="00972E73">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2955" w:type="dxa"/>
            <w:tcBorders>
              <w:top w:val="dashed" w:sz="4" w:space="0" w:color="auto"/>
              <w:bottom w:val="dashed" w:sz="4" w:space="0" w:color="auto"/>
            </w:tcBorders>
            <w:vAlign w:val="center"/>
          </w:tcPr>
          <w:p w14:paraId="24BDF9EF" w14:textId="77777777" w:rsidR="00A27DAE" w:rsidRPr="00EE4E85" w:rsidRDefault="00A27DAE" w:rsidP="00972E73">
            <w:pPr>
              <w:rPr>
                <w:rFonts w:ascii="HG丸ｺﾞｼｯｸM-PRO" w:eastAsia="HG丸ｺﾞｼｯｸM-PRO" w:hAnsi="HG丸ｺﾞｼｯｸM-PRO"/>
                <w:sz w:val="18"/>
                <w:szCs w:val="20"/>
              </w:rPr>
            </w:pPr>
            <w:r w:rsidRPr="00EE4E85">
              <w:rPr>
                <w:rFonts w:ascii="HG丸ｺﾞｼｯｸM-PRO" w:eastAsia="HG丸ｺﾞｼｯｸM-PRO" w:hAnsi="HG丸ｺﾞｼｯｸM-PRO" w:hint="eastAsia"/>
                <w:sz w:val="18"/>
                <w:szCs w:val="20"/>
              </w:rPr>
              <w:t>領収書(写)</w:t>
            </w:r>
          </w:p>
        </w:tc>
        <w:tc>
          <w:tcPr>
            <w:tcW w:w="3780" w:type="dxa"/>
            <w:vMerge/>
            <w:vAlign w:val="center"/>
          </w:tcPr>
          <w:p w14:paraId="2729FD46" w14:textId="77777777" w:rsidR="00A27DAE" w:rsidRPr="00EE4E85" w:rsidRDefault="00A27DAE" w:rsidP="00783E10">
            <w:pPr>
              <w:rPr>
                <w:rFonts w:ascii="HG丸ｺﾞｼｯｸM-PRO" w:eastAsia="HG丸ｺﾞｼｯｸM-PRO" w:hAnsi="HG丸ｺﾞｼｯｸM-PRO"/>
                <w:sz w:val="20"/>
                <w:szCs w:val="20"/>
              </w:rPr>
            </w:pPr>
          </w:p>
        </w:tc>
      </w:tr>
      <w:tr w:rsidR="00EE4E85" w:rsidRPr="00EE4E85" w14:paraId="03CFD8F5" w14:textId="77777777" w:rsidTr="00A27DAE">
        <w:trPr>
          <w:trHeight w:val="64"/>
        </w:trPr>
        <w:tc>
          <w:tcPr>
            <w:tcW w:w="543" w:type="dxa"/>
            <w:vMerge/>
            <w:vAlign w:val="center"/>
          </w:tcPr>
          <w:p w14:paraId="68DE0F89" w14:textId="77777777" w:rsidR="00A27DAE" w:rsidRPr="00EE4E85" w:rsidRDefault="00A27DAE" w:rsidP="00783E10">
            <w:pPr>
              <w:rPr>
                <w:rFonts w:ascii="HG丸ｺﾞｼｯｸM-PRO" w:eastAsia="HG丸ｺﾞｼｯｸM-PRO" w:hAnsi="HG丸ｺﾞｼｯｸM-PRO"/>
                <w:sz w:val="20"/>
                <w:szCs w:val="20"/>
              </w:rPr>
            </w:pPr>
          </w:p>
        </w:tc>
        <w:tc>
          <w:tcPr>
            <w:tcW w:w="616" w:type="dxa"/>
            <w:gridSpan w:val="2"/>
            <w:vMerge/>
            <w:vAlign w:val="center"/>
          </w:tcPr>
          <w:p w14:paraId="2A06DCDA" w14:textId="77777777" w:rsidR="00A27DAE" w:rsidRPr="00EE4E85" w:rsidRDefault="00A27DAE" w:rsidP="00783E10">
            <w:pPr>
              <w:rPr>
                <w:rFonts w:ascii="HG丸ｺﾞｼｯｸM-PRO" w:eastAsia="HG丸ｺﾞｼｯｸM-PRO" w:hAnsi="HG丸ｺﾞｼｯｸM-PRO"/>
                <w:sz w:val="20"/>
                <w:szCs w:val="20"/>
              </w:rPr>
            </w:pPr>
          </w:p>
        </w:tc>
        <w:tc>
          <w:tcPr>
            <w:tcW w:w="264" w:type="dxa"/>
            <w:vMerge/>
            <w:vAlign w:val="center"/>
          </w:tcPr>
          <w:p w14:paraId="6453681E" w14:textId="77777777" w:rsidR="00A27DAE" w:rsidRPr="00EE4E85" w:rsidRDefault="00A27DAE" w:rsidP="00783E10">
            <w:pPr>
              <w:rPr>
                <w:rFonts w:ascii="HG丸ｺﾞｼｯｸM-PRO" w:eastAsia="HG丸ｺﾞｼｯｸM-PRO" w:hAnsi="HG丸ｺﾞｼｯｸM-PRO"/>
                <w:sz w:val="20"/>
                <w:szCs w:val="20"/>
              </w:rPr>
            </w:pPr>
          </w:p>
        </w:tc>
        <w:tc>
          <w:tcPr>
            <w:tcW w:w="445" w:type="dxa"/>
            <w:tcBorders>
              <w:top w:val="dashed" w:sz="4" w:space="0" w:color="auto"/>
            </w:tcBorders>
            <w:vAlign w:val="center"/>
          </w:tcPr>
          <w:p w14:paraId="6ECE2754" w14:textId="77777777" w:rsidR="00A27DAE" w:rsidRPr="00EE4E85" w:rsidRDefault="00A27DAE" w:rsidP="00A27DAE">
            <w:pPr>
              <w:jc w:val="left"/>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p>
        </w:tc>
        <w:tc>
          <w:tcPr>
            <w:tcW w:w="2955" w:type="dxa"/>
            <w:tcBorders>
              <w:top w:val="dashed" w:sz="4" w:space="0" w:color="auto"/>
            </w:tcBorders>
            <w:vAlign w:val="center"/>
          </w:tcPr>
          <w:p w14:paraId="75C7B8F3" w14:textId="77777777" w:rsidR="00A27DAE" w:rsidRPr="00EE4E85" w:rsidRDefault="00A27DAE" w:rsidP="004F3667">
            <w:pPr>
              <w:widowControl/>
              <w:jc w:val="left"/>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18"/>
                <w:szCs w:val="20"/>
              </w:rPr>
              <w:t>均等割免除の減免決定通知書(写)</w:t>
            </w:r>
          </w:p>
        </w:tc>
        <w:tc>
          <w:tcPr>
            <w:tcW w:w="3780" w:type="dxa"/>
            <w:vMerge/>
            <w:vAlign w:val="center"/>
          </w:tcPr>
          <w:p w14:paraId="0A0F30CD" w14:textId="77777777" w:rsidR="00A27DAE" w:rsidRPr="00EE4E85" w:rsidRDefault="00A27DAE" w:rsidP="00783E10">
            <w:pPr>
              <w:rPr>
                <w:rFonts w:ascii="HG丸ｺﾞｼｯｸM-PRO" w:eastAsia="HG丸ｺﾞｼｯｸM-PRO" w:hAnsi="HG丸ｺﾞｼｯｸM-PRO"/>
                <w:sz w:val="20"/>
                <w:szCs w:val="20"/>
              </w:rPr>
            </w:pPr>
          </w:p>
        </w:tc>
      </w:tr>
      <w:tr w:rsidR="00EE4E85" w:rsidRPr="00EE4E85" w14:paraId="1BD8CCAC" w14:textId="77777777" w:rsidTr="00A27DAE">
        <w:trPr>
          <w:trHeight w:val="1022"/>
        </w:trPr>
        <w:tc>
          <w:tcPr>
            <w:tcW w:w="543" w:type="dxa"/>
            <w:tcBorders>
              <w:bottom w:val="single" w:sz="4" w:space="0" w:color="auto"/>
            </w:tcBorders>
            <w:vAlign w:val="center"/>
          </w:tcPr>
          <w:p w14:paraId="57C2D01F" w14:textId="77777777" w:rsidR="004B700C" w:rsidRPr="00EE4E85" w:rsidRDefault="004B700C"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tcBorders>
              <w:bottom w:val="single" w:sz="4" w:space="0" w:color="auto"/>
            </w:tcBorders>
            <w:vAlign w:val="center"/>
          </w:tcPr>
          <w:p w14:paraId="67B71A0A" w14:textId="77777777" w:rsidR="004B700C" w:rsidRPr="00EE4E85" w:rsidRDefault="00DF7B95"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代表者印の印鑑証明書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原本</w:t>
            </w:r>
            <w:r w:rsidR="00F35560" w:rsidRPr="00EE4E85">
              <w:rPr>
                <w:rFonts w:ascii="HG丸ｺﾞｼｯｸM-PRO" w:eastAsia="HG丸ｺﾞｼｯｸM-PRO" w:hAnsi="HG丸ｺﾞｼｯｸM-PRO" w:hint="eastAsia"/>
                <w:sz w:val="20"/>
                <w:szCs w:val="20"/>
              </w:rPr>
              <w:t>)</w:t>
            </w:r>
          </w:p>
        </w:tc>
        <w:tc>
          <w:tcPr>
            <w:tcW w:w="3780" w:type="dxa"/>
            <w:tcBorders>
              <w:bottom w:val="single" w:sz="4" w:space="0" w:color="auto"/>
            </w:tcBorders>
            <w:vAlign w:val="center"/>
          </w:tcPr>
          <w:p w14:paraId="766ED73C" w14:textId="77777777" w:rsidR="004B700C" w:rsidRPr="00EE4E85" w:rsidRDefault="000C0D57"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DF7B95" w:rsidRPr="00EE4E85">
              <w:rPr>
                <w:rFonts w:ascii="HG丸ｺﾞｼｯｸM-PRO" w:eastAsia="HG丸ｺﾞｼｯｸM-PRO" w:hAnsi="HG丸ｺﾞｼｯｸM-PRO" w:hint="eastAsia"/>
                <w:sz w:val="20"/>
                <w:szCs w:val="20"/>
              </w:rPr>
              <w:t>発行３箇月以内のもの</w:t>
            </w:r>
          </w:p>
          <w:p w14:paraId="1543FE54" w14:textId="77777777" w:rsidR="00DF7B95" w:rsidRPr="00EE4E85" w:rsidRDefault="000C0D57" w:rsidP="000C0D57">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DF7B95" w:rsidRPr="00EE4E85">
              <w:rPr>
                <w:rFonts w:ascii="HG丸ｺﾞｼｯｸM-PRO" w:eastAsia="HG丸ｺﾞｼｯｸM-PRO" w:hAnsi="HG丸ｺﾞｼｯｸM-PRO" w:hint="eastAsia"/>
                <w:sz w:val="20"/>
                <w:szCs w:val="20"/>
              </w:rPr>
              <w:t>任意団体</w:t>
            </w:r>
            <w:r w:rsidRPr="00EE4E85">
              <w:rPr>
                <w:rFonts w:ascii="HG丸ｺﾞｼｯｸM-PRO" w:eastAsia="HG丸ｺﾞｼｯｸM-PRO" w:hAnsi="HG丸ｺﾞｼｯｸM-PRO" w:hint="eastAsia"/>
                <w:sz w:val="20"/>
                <w:szCs w:val="20"/>
              </w:rPr>
              <w:t>の場合</w:t>
            </w:r>
            <w:r w:rsidR="00DF7B95" w:rsidRPr="00EE4E85">
              <w:rPr>
                <w:rFonts w:ascii="HG丸ｺﾞｼｯｸM-PRO" w:eastAsia="HG丸ｺﾞｼｯｸM-PRO" w:hAnsi="HG丸ｺﾞｼｯｸM-PRO" w:hint="eastAsia"/>
                <w:sz w:val="20"/>
                <w:szCs w:val="20"/>
              </w:rPr>
              <w:t>、代表者個人の実印の証明書</w:t>
            </w:r>
          </w:p>
          <w:p w14:paraId="6C8094C9" w14:textId="77777777" w:rsidR="000C0D57" w:rsidRPr="00EE4E85" w:rsidRDefault="000C0D57" w:rsidP="001154EA">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・都</w:t>
            </w:r>
            <w:r w:rsidR="001154EA" w:rsidRPr="00EE4E85">
              <w:rPr>
                <w:rFonts w:ascii="HG丸ｺﾞｼｯｸM-PRO" w:eastAsia="HG丸ｺﾞｼｯｸM-PRO" w:hAnsi="HG丸ｺﾞｼｯｸM-PRO" w:hint="eastAsia"/>
                <w:sz w:val="20"/>
                <w:szCs w:val="20"/>
              </w:rPr>
              <w:t>の</w:t>
            </w:r>
            <w:r w:rsidRPr="00EE4E85">
              <w:rPr>
                <w:rFonts w:ascii="HG丸ｺﾞｼｯｸM-PRO" w:eastAsia="HG丸ｺﾞｼｯｸM-PRO" w:hAnsi="HG丸ｺﾞｼｯｸM-PRO" w:hint="eastAsia"/>
                <w:sz w:val="20"/>
                <w:szCs w:val="20"/>
              </w:rPr>
              <w:t>提出書類に捺印する印鑑であ</w:t>
            </w:r>
            <w:r w:rsidR="001154EA" w:rsidRPr="00EE4E85">
              <w:rPr>
                <w:rFonts w:ascii="HG丸ｺﾞｼｯｸM-PRO" w:eastAsia="HG丸ｺﾞｼｯｸM-PRO" w:hAnsi="HG丸ｺﾞｼｯｸM-PRO" w:hint="eastAsia"/>
                <w:sz w:val="20"/>
                <w:szCs w:val="20"/>
              </w:rPr>
              <w:t>るため、</w:t>
            </w:r>
            <w:r w:rsidRPr="00EE4E85">
              <w:rPr>
                <w:rFonts w:ascii="HG丸ｺﾞｼｯｸM-PRO" w:eastAsia="HG丸ｺﾞｼｯｸM-PRO" w:hAnsi="HG丸ｺﾞｼｯｸM-PRO" w:hint="eastAsia"/>
                <w:sz w:val="20"/>
                <w:szCs w:val="20"/>
              </w:rPr>
              <w:t>変更</w:t>
            </w:r>
            <w:r w:rsidR="001154EA" w:rsidRPr="00EE4E85">
              <w:rPr>
                <w:rFonts w:ascii="HG丸ｺﾞｼｯｸM-PRO" w:eastAsia="HG丸ｺﾞｼｯｸM-PRO" w:hAnsi="HG丸ｺﾞｼｯｸM-PRO" w:hint="eastAsia"/>
                <w:sz w:val="20"/>
                <w:szCs w:val="20"/>
              </w:rPr>
              <w:t>が生じた場合</w:t>
            </w:r>
            <w:r w:rsidRPr="00EE4E85">
              <w:rPr>
                <w:rFonts w:ascii="HG丸ｺﾞｼｯｸM-PRO" w:eastAsia="HG丸ｺﾞｼｯｸM-PRO" w:hAnsi="HG丸ｺﾞｼｯｸM-PRO" w:hint="eastAsia"/>
                <w:sz w:val="20"/>
                <w:szCs w:val="20"/>
              </w:rPr>
              <w:t>は速やかに再提出すること</w:t>
            </w:r>
          </w:p>
        </w:tc>
      </w:tr>
      <w:tr w:rsidR="00EE4E85" w:rsidRPr="00EE4E85" w14:paraId="4EA24847" w14:textId="77777777" w:rsidTr="00FD1BC8">
        <w:trPr>
          <w:trHeight w:val="486"/>
        </w:trPr>
        <w:tc>
          <w:tcPr>
            <w:tcW w:w="8603" w:type="dxa"/>
            <w:gridSpan w:val="7"/>
            <w:shd w:val="clear" w:color="auto" w:fill="F2F2F2" w:themeFill="background1" w:themeFillShade="F2"/>
            <w:vAlign w:val="center"/>
          </w:tcPr>
          <w:p w14:paraId="67309A74" w14:textId="77777777" w:rsidR="0047132B" w:rsidRPr="00EE4E85" w:rsidRDefault="0047132B" w:rsidP="00566D8A">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協議会に関する書類</w:t>
            </w:r>
            <w:r w:rsidR="00F35560" w:rsidRPr="00EE4E85">
              <w:rPr>
                <w:rFonts w:ascii="HG丸ｺﾞｼｯｸM-PRO" w:eastAsia="HG丸ｺﾞｼｯｸM-PRO" w:hAnsi="HG丸ｺﾞｼｯｸM-PRO" w:hint="eastAsia"/>
                <w:sz w:val="20"/>
                <w:szCs w:val="20"/>
              </w:rPr>
              <w:t>(</w:t>
            </w:r>
            <w:r w:rsidR="0098002A" w:rsidRPr="00EE4E85">
              <w:rPr>
                <w:rFonts w:ascii="HG丸ｺﾞｼｯｸM-PRO" w:eastAsia="HG丸ｺﾞｼｯｸM-PRO" w:hAnsi="HG丸ｺﾞｼｯｸM-PRO" w:hint="eastAsia"/>
                <w:sz w:val="20"/>
                <w:szCs w:val="20"/>
              </w:rPr>
              <w:t>補助事業者が「</w:t>
            </w:r>
            <w:r w:rsidR="004557BD" w:rsidRPr="00EE4E85">
              <w:rPr>
                <w:rFonts w:ascii="HG丸ｺﾞｼｯｸM-PRO" w:eastAsia="HG丸ｺﾞｼｯｸM-PRO" w:hAnsi="HG丸ｺﾞｼｯｸM-PRO" w:hint="eastAsia"/>
                <w:sz w:val="20"/>
                <w:szCs w:val="20"/>
              </w:rPr>
              <w:t>その他観光振興を行う団体</w:t>
            </w:r>
            <w:r w:rsidR="0098002A" w:rsidRPr="00EE4E85">
              <w:rPr>
                <w:rFonts w:ascii="HG丸ｺﾞｼｯｸM-PRO" w:eastAsia="HG丸ｺﾞｼｯｸM-PRO" w:hAnsi="HG丸ｺﾞｼｯｸM-PRO" w:hint="eastAsia"/>
                <w:sz w:val="20"/>
                <w:szCs w:val="20"/>
              </w:rPr>
              <w:t>」</w:t>
            </w:r>
            <w:r w:rsidR="004557BD" w:rsidRPr="00EE4E85">
              <w:rPr>
                <w:rFonts w:ascii="HG丸ｺﾞｼｯｸM-PRO" w:eastAsia="HG丸ｺﾞｼｯｸM-PRO" w:hAnsi="HG丸ｺﾞｼｯｸM-PRO" w:hint="eastAsia"/>
                <w:sz w:val="20"/>
                <w:szCs w:val="20"/>
              </w:rPr>
              <w:t>の</w:t>
            </w:r>
            <w:r w:rsidR="0098002A" w:rsidRPr="00EE4E85">
              <w:rPr>
                <w:rFonts w:ascii="HG丸ｺﾞｼｯｸM-PRO" w:eastAsia="HG丸ｺﾞｼｯｸM-PRO" w:hAnsi="HG丸ｺﾞｼｯｸM-PRO" w:hint="eastAsia"/>
                <w:sz w:val="20"/>
                <w:szCs w:val="20"/>
              </w:rPr>
              <w:t>場合</w:t>
            </w:r>
            <w:r w:rsidR="00F35560" w:rsidRPr="00EE4E85">
              <w:rPr>
                <w:rFonts w:ascii="HG丸ｺﾞｼｯｸM-PRO" w:eastAsia="HG丸ｺﾞｼｯｸM-PRO" w:hAnsi="HG丸ｺﾞｼｯｸM-PRO" w:hint="eastAsia"/>
                <w:sz w:val="20"/>
                <w:szCs w:val="20"/>
              </w:rPr>
              <w:t>)</w:t>
            </w:r>
          </w:p>
        </w:tc>
      </w:tr>
      <w:tr w:rsidR="00EE4E85" w:rsidRPr="00EE4E85" w14:paraId="6EA32021" w14:textId="77777777" w:rsidTr="00A27DAE">
        <w:trPr>
          <w:trHeight w:val="486"/>
        </w:trPr>
        <w:tc>
          <w:tcPr>
            <w:tcW w:w="543" w:type="dxa"/>
            <w:vAlign w:val="center"/>
          </w:tcPr>
          <w:p w14:paraId="42BBBA76" w14:textId="77777777" w:rsidR="0047132B" w:rsidRPr="00EE4E85" w:rsidRDefault="0047132B" w:rsidP="00566D8A">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vAlign w:val="center"/>
          </w:tcPr>
          <w:p w14:paraId="36ED2592" w14:textId="77777777" w:rsidR="0047132B" w:rsidRPr="00EE4E85" w:rsidRDefault="0047132B" w:rsidP="00566D8A">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協議会の設置又は運営要綱</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780" w:type="dxa"/>
            <w:vAlign w:val="center"/>
          </w:tcPr>
          <w:p w14:paraId="42C730AC" w14:textId="77777777" w:rsidR="0047132B" w:rsidRPr="00EE4E85" w:rsidRDefault="0047132B" w:rsidP="002072A0">
            <w:pPr>
              <w:rPr>
                <w:rFonts w:ascii="HG丸ｺﾞｼｯｸM-PRO" w:eastAsia="HG丸ｺﾞｼｯｸM-PRO" w:hAnsi="HG丸ｺﾞｼｯｸM-PRO"/>
                <w:sz w:val="20"/>
                <w:szCs w:val="20"/>
              </w:rPr>
            </w:pPr>
          </w:p>
        </w:tc>
      </w:tr>
      <w:tr w:rsidR="00EE4E85" w:rsidRPr="00EE4E85" w14:paraId="6FBE0B35" w14:textId="77777777" w:rsidTr="00A27DAE">
        <w:trPr>
          <w:trHeight w:val="486"/>
        </w:trPr>
        <w:tc>
          <w:tcPr>
            <w:tcW w:w="543" w:type="dxa"/>
            <w:vAlign w:val="center"/>
          </w:tcPr>
          <w:p w14:paraId="0314968A" w14:textId="77777777" w:rsidR="0047132B" w:rsidRPr="00EE4E85" w:rsidRDefault="0047132B" w:rsidP="00566D8A">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4280" w:type="dxa"/>
            <w:gridSpan w:val="5"/>
            <w:vAlign w:val="center"/>
          </w:tcPr>
          <w:p w14:paraId="47DFEC0C" w14:textId="77777777" w:rsidR="0047132B" w:rsidRPr="00EE4E85" w:rsidRDefault="0047132B" w:rsidP="00566D8A">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申請事業の実施を議決した協議会議事録</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780" w:type="dxa"/>
            <w:vAlign w:val="center"/>
          </w:tcPr>
          <w:p w14:paraId="746F5FE0" w14:textId="77777777" w:rsidR="0047132B" w:rsidRPr="00EE4E85" w:rsidRDefault="0047132B" w:rsidP="00566D8A">
            <w:pPr>
              <w:rPr>
                <w:rFonts w:ascii="HG丸ｺﾞｼｯｸM-PRO" w:eastAsia="HG丸ｺﾞｼｯｸM-PRO" w:hAnsi="HG丸ｺﾞｼｯｸM-PRO"/>
                <w:sz w:val="20"/>
                <w:szCs w:val="20"/>
              </w:rPr>
            </w:pPr>
          </w:p>
        </w:tc>
      </w:tr>
    </w:tbl>
    <w:p w14:paraId="062E3914" w14:textId="77777777" w:rsidR="00783E10" w:rsidRPr="00EE4E85" w:rsidRDefault="007F2845" w:rsidP="00EE42A4">
      <w:pPr>
        <w:rPr>
          <w:rFonts w:ascii="HG丸ｺﾞｼｯｸM-PRO" w:eastAsia="HG丸ｺﾞｼｯｸM-PRO" w:hAnsi="HG丸ｺﾞｼｯｸM-PRO"/>
          <w:sz w:val="20"/>
          <w:szCs w:val="20"/>
        </w:rPr>
      </w:pPr>
      <w:bookmarkStart w:id="25" w:name="OLE_LINK15"/>
      <w:bookmarkEnd w:id="24"/>
      <w:r w:rsidRPr="00EE4E85">
        <w:rPr>
          <w:rFonts w:ascii="HG丸ｺﾞｼｯｸM-PRO" w:eastAsia="HG丸ｺﾞｼｯｸM-PRO" w:hAnsi="HG丸ｺﾞｼｯｸM-PRO" w:hint="eastAsia"/>
          <w:sz w:val="20"/>
          <w:szCs w:val="20"/>
        </w:rPr>
        <w:t>※ 上記項目の順番に並べて提出してください。</w:t>
      </w:r>
    </w:p>
    <w:p w14:paraId="365069D7" w14:textId="77777777" w:rsidR="00CA54A9" w:rsidRPr="00EE4E85" w:rsidRDefault="00CA54A9">
      <w:pPr>
        <w:widowControl/>
        <w:jc w:val="left"/>
        <w:rPr>
          <w:rFonts w:ascii="HG丸ｺﾞｼｯｸM-PRO" w:eastAsia="HG丸ｺﾞｼｯｸM-PRO" w:hAnsi="HG丸ｺﾞｼｯｸM-PRO"/>
          <w:sz w:val="20"/>
          <w:szCs w:val="20"/>
        </w:rPr>
      </w:pPr>
      <w:r w:rsidRPr="00EE4E85">
        <w:rPr>
          <w:rFonts w:ascii="HG丸ｺﾞｼｯｸM-PRO" w:eastAsia="HG丸ｺﾞｼｯｸM-PRO" w:hAnsi="HG丸ｺﾞｼｯｸM-PRO"/>
          <w:sz w:val="20"/>
          <w:szCs w:val="20"/>
        </w:rPr>
        <w:br w:type="page"/>
      </w:r>
    </w:p>
    <w:p w14:paraId="45F93213" w14:textId="77777777" w:rsidR="00783E10" w:rsidRPr="00EE4E85" w:rsidRDefault="00783E10" w:rsidP="00783E10">
      <w:pPr>
        <w:jc w:val="right"/>
        <w:rPr>
          <w:rFonts w:ascii="HG丸ｺﾞｼｯｸM-PRO" w:eastAsia="HG丸ｺﾞｼｯｸM-PRO" w:hAnsi="HG丸ｺﾞｼｯｸM-PRO"/>
        </w:rPr>
      </w:pPr>
      <w:bookmarkStart w:id="26" w:name="OLE_LINK16"/>
      <w:bookmarkStart w:id="27" w:name="OLE_LINK23"/>
      <w:bookmarkEnd w:id="25"/>
      <w:r w:rsidRPr="00EE4E85">
        <w:rPr>
          <w:rFonts w:ascii="HG丸ｺﾞｼｯｸM-PRO" w:eastAsia="HG丸ｺﾞｼｯｸM-PRO" w:hAnsi="HG丸ｺﾞｼｯｸM-PRO" w:hint="eastAsia"/>
        </w:rPr>
        <w:lastRenderedPageBreak/>
        <w:t>別紙２</w:t>
      </w:r>
    </w:p>
    <w:p w14:paraId="0402DBFF" w14:textId="77777777" w:rsidR="00783E10" w:rsidRPr="00EE4E85" w:rsidRDefault="00783E10" w:rsidP="00783E10">
      <w:pPr>
        <w:jc w:val="center"/>
        <w:rPr>
          <w:rFonts w:ascii="HG丸ｺﾞｼｯｸM-PRO" w:eastAsia="HG丸ｺﾞｼｯｸM-PRO" w:hAnsi="HG丸ｺﾞｼｯｸM-PRO"/>
          <w:b/>
        </w:rPr>
      </w:pPr>
      <w:r w:rsidRPr="00EE4E85">
        <w:rPr>
          <w:rFonts w:ascii="HG丸ｺﾞｼｯｸM-PRO" w:eastAsia="HG丸ｺﾞｼｯｸM-PRO" w:hAnsi="HG丸ｺﾞｼｯｸM-PRO" w:hint="eastAsia"/>
          <w:b/>
        </w:rPr>
        <w:t>【実績報告時必要書類一覧】</w:t>
      </w:r>
    </w:p>
    <w:p w14:paraId="7CBE77FC" w14:textId="77777777" w:rsidR="00CA54A9" w:rsidRPr="00EE4E85" w:rsidRDefault="00CA54A9" w:rsidP="00783E10">
      <w:pPr>
        <w:rPr>
          <w:rFonts w:ascii="HG丸ｺﾞｼｯｸM-PRO" w:eastAsia="HG丸ｺﾞｼｯｸM-PRO" w:hAnsi="HG丸ｺﾞｼｯｸM-PRO"/>
          <w:b/>
        </w:rPr>
      </w:pPr>
    </w:p>
    <w:p w14:paraId="320E0126" w14:textId="77777777" w:rsidR="00783E10" w:rsidRPr="00EE4E85" w:rsidRDefault="00783E10" w:rsidP="00783E10">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実績報告</w:t>
      </w:r>
      <w:r w:rsidR="002E7402" w:rsidRPr="00EE4E85">
        <w:rPr>
          <w:rFonts w:ascii="HG丸ｺﾞｼｯｸM-PRO" w:eastAsia="HG丸ｺﾞｼｯｸM-PRO" w:hAnsi="HG丸ｺﾞｼｯｸM-PRO" w:hint="eastAsia"/>
          <w:b/>
        </w:rPr>
        <w:t>に係る</w:t>
      </w:r>
      <w:r w:rsidRPr="00EE4E85">
        <w:rPr>
          <w:rFonts w:ascii="HG丸ｺﾞｼｯｸM-PRO" w:eastAsia="HG丸ｺﾞｼｯｸM-PRO" w:hAnsi="HG丸ｺﾞｼｯｸM-PRO" w:hint="eastAsia"/>
          <w:b/>
        </w:rPr>
        <w:t>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5369"/>
        <w:gridCol w:w="2487"/>
      </w:tblGrid>
      <w:tr w:rsidR="00EE4E85" w:rsidRPr="00EE4E85" w14:paraId="0F89A5BC" w14:textId="77777777" w:rsidTr="00A27DAE">
        <w:trPr>
          <w:trHeight w:val="491"/>
        </w:trPr>
        <w:tc>
          <w:tcPr>
            <w:tcW w:w="5954" w:type="dxa"/>
            <w:gridSpan w:val="2"/>
            <w:shd w:val="clear" w:color="auto" w:fill="D9D9D9" w:themeFill="background1" w:themeFillShade="D9"/>
            <w:vAlign w:val="center"/>
          </w:tcPr>
          <w:p w14:paraId="5E4ED95B" w14:textId="77777777" w:rsidR="00783E10" w:rsidRPr="00EE4E85" w:rsidRDefault="00783E10" w:rsidP="00783E10">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　　　　　分</w:t>
            </w:r>
          </w:p>
        </w:tc>
        <w:tc>
          <w:tcPr>
            <w:tcW w:w="2506" w:type="dxa"/>
            <w:shd w:val="clear" w:color="auto" w:fill="D9D9D9" w:themeFill="background1" w:themeFillShade="D9"/>
            <w:vAlign w:val="center"/>
          </w:tcPr>
          <w:p w14:paraId="11F56E00" w14:textId="77777777" w:rsidR="00783E10" w:rsidRPr="00EE4E85" w:rsidRDefault="00783E10" w:rsidP="00783E10">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EE4E85" w:rsidRPr="00EE4E85" w14:paraId="43BDB100" w14:textId="77777777" w:rsidTr="00A27DAE">
        <w:trPr>
          <w:trHeight w:val="489"/>
        </w:trPr>
        <w:tc>
          <w:tcPr>
            <w:tcW w:w="540" w:type="dxa"/>
            <w:vAlign w:val="center"/>
          </w:tcPr>
          <w:p w14:paraId="2EA7C576" w14:textId="77777777" w:rsidR="00783E10" w:rsidRPr="00EE4E85" w:rsidRDefault="00783E10"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5414" w:type="dxa"/>
            <w:vAlign w:val="center"/>
          </w:tcPr>
          <w:p w14:paraId="754F0120" w14:textId="77777777" w:rsidR="00783E10" w:rsidRPr="00EE4E85" w:rsidRDefault="003A4921"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実績報告書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第</w:t>
            </w:r>
            <w:r w:rsidR="00B5135E" w:rsidRPr="00EE4E85">
              <w:rPr>
                <w:rFonts w:ascii="HG丸ｺﾞｼｯｸM-PRO" w:eastAsia="HG丸ｺﾞｼｯｸM-PRO" w:hAnsi="HG丸ｺﾞｼｯｸM-PRO" w:hint="eastAsia"/>
                <w:sz w:val="20"/>
                <w:szCs w:val="20"/>
              </w:rPr>
              <w:t>８</w:t>
            </w:r>
            <w:r w:rsidR="00783E10" w:rsidRPr="00EE4E85">
              <w:rPr>
                <w:rFonts w:ascii="HG丸ｺﾞｼｯｸM-PRO" w:eastAsia="HG丸ｺﾞｼｯｸM-PRO" w:hAnsi="HG丸ｺﾞｼｯｸM-PRO" w:hint="eastAsia"/>
                <w:sz w:val="20"/>
                <w:szCs w:val="20"/>
              </w:rPr>
              <w:t>号様式</w:t>
            </w:r>
            <w:r w:rsidR="0098002A" w:rsidRPr="00EE4E85">
              <w:rPr>
                <w:rFonts w:ascii="HG丸ｺﾞｼｯｸM-PRO" w:eastAsia="HG丸ｺﾞｼｯｸM-PRO" w:hAnsi="HG丸ｺﾞｼｯｸM-PRO" w:hint="eastAsia"/>
                <w:sz w:val="20"/>
                <w:szCs w:val="20"/>
              </w:rPr>
              <w:t>又は第8号様式の２</w:t>
            </w:r>
            <w:r w:rsidR="00F35560" w:rsidRPr="00EE4E85">
              <w:rPr>
                <w:rFonts w:ascii="HG丸ｺﾞｼｯｸM-PRO" w:eastAsia="HG丸ｺﾞｼｯｸM-PRO" w:hAnsi="HG丸ｺﾞｼｯｸM-PRO" w:hint="eastAsia"/>
                <w:sz w:val="20"/>
                <w:szCs w:val="20"/>
              </w:rPr>
              <w:t>)</w:t>
            </w:r>
          </w:p>
        </w:tc>
        <w:tc>
          <w:tcPr>
            <w:tcW w:w="2506" w:type="dxa"/>
            <w:vAlign w:val="center"/>
          </w:tcPr>
          <w:p w14:paraId="72EB30D8" w14:textId="77777777" w:rsidR="00783E10" w:rsidRPr="00EE4E85" w:rsidRDefault="00783E10" w:rsidP="00783E10">
            <w:pPr>
              <w:rPr>
                <w:rFonts w:ascii="HG丸ｺﾞｼｯｸM-PRO" w:eastAsia="HG丸ｺﾞｼｯｸM-PRO" w:hAnsi="HG丸ｺﾞｼｯｸM-PRO"/>
                <w:sz w:val="20"/>
                <w:szCs w:val="20"/>
              </w:rPr>
            </w:pPr>
          </w:p>
        </w:tc>
      </w:tr>
      <w:tr w:rsidR="003A4921" w:rsidRPr="00EE4E85" w14:paraId="5A706733" w14:textId="77777777" w:rsidTr="00A27DAE">
        <w:trPr>
          <w:trHeight w:val="486"/>
        </w:trPr>
        <w:tc>
          <w:tcPr>
            <w:tcW w:w="540" w:type="dxa"/>
            <w:vAlign w:val="center"/>
          </w:tcPr>
          <w:p w14:paraId="5F3C2171" w14:textId="77777777" w:rsidR="003A4921" w:rsidRPr="00EE4E85" w:rsidRDefault="003A4921" w:rsidP="0032550C">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5414" w:type="dxa"/>
            <w:vAlign w:val="center"/>
          </w:tcPr>
          <w:p w14:paraId="20DBE117" w14:textId="77777777" w:rsidR="003A4921" w:rsidRPr="00EE4E85" w:rsidRDefault="00DF41BA" w:rsidP="00B5135E">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実施結果</w:t>
            </w:r>
            <w:r w:rsidR="00B5135E" w:rsidRPr="00EE4E85">
              <w:rPr>
                <w:rFonts w:ascii="HG丸ｺﾞｼｯｸM-PRO" w:eastAsia="HG丸ｺﾞｼｯｸM-PRO" w:hAnsi="HG丸ｺﾞｼｯｸM-PRO" w:hint="eastAsia"/>
                <w:sz w:val="20"/>
                <w:szCs w:val="20"/>
              </w:rPr>
              <w:t>報告書</w:t>
            </w:r>
            <w:r w:rsidR="00F35560" w:rsidRPr="00EE4E85">
              <w:rPr>
                <w:rFonts w:ascii="HG丸ｺﾞｼｯｸM-PRO" w:eastAsia="HG丸ｺﾞｼｯｸM-PRO" w:hAnsi="HG丸ｺﾞｼｯｸM-PRO" w:hint="eastAsia"/>
                <w:sz w:val="20"/>
                <w:szCs w:val="20"/>
              </w:rPr>
              <w:t>(</w:t>
            </w:r>
            <w:r w:rsidR="003A4921" w:rsidRPr="00EE4E85">
              <w:rPr>
                <w:rFonts w:ascii="HG丸ｺﾞｼｯｸM-PRO" w:eastAsia="HG丸ｺﾞｼｯｸM-PRO" w:hAnsi="HG丸ｺﾞｼｯｸM-PRO" w:hint="eastAsia"/>
                <w:sz w:val="20"/>
                <w:szCs w:val="20"/>
              </w:rPr>
              <w:t>第</w:t>
            </w:r>
            <w:r w:rsidR="005349A3" w:rsidRPr="00EE4E85">
              <w:rPr>
                <w:rFonts w:ascii="HG丸ｺﾞｼｯｸM-PRO" w:eastAsia="HG丸ｺﾞｼｯｸM-PRO" w:hAnsi="HG丸ｺﾞｼｯｸM-PRO" w:hint="eastAsia"/>
                <w:sz w:val="20"/>
                <w:szCs w:val="20"/>
              </w:rPr>
              <w:t>８</w:t>
            </w:r>
            <w:r w:rsidR="003A4921" w:rsidRPr="00EE4E85">
              <w:rPr>
                <w:rFonts w:ascii="HG丸ｺﾞｼｯｸM-PRO" w:eastAsia="HG丸ｺﾞｼｯｸM-PRO" w:hAnsi="HG丸ｺﾞｼｯｸM-PRO" w:hint="eastAsia"/>
                <w:sz w:val="20"/>
                <w:szCs w:val="20"/>
              </w:rPr>
              <w:t>号様式</w:t>
            </w:r>
            <w:r w:rsidRPr="00EE4E85">
              <w:rPr>
                <w:rFonts w:ascii="HG丸ｺﾞｼｯｸM-PRO" w:eastAsia="HG丸ｺﾞｼｯｸM-PRO" w:hAnsi="HG丸ｺﾞｼｯｸM-PRO" w:hint="eastAsia"/>
                <w:sz w:val="20"/>
                <w:szCs w:val="20"/>
              </w:rPr>
              <w:t>別紙</w:t>
            </w:r>
            <w:r w:rsidR="0098002A" w:rsidRPr="00EE4E85">
              <w:rPr>
                <w:rFonts w:ascii="HG丸ｺﾞｼｯｸM-PRO" w:eastAsia="HG丸ｺﾞｼｯｸM-PRO" w:hAnsi="HG丸ｺﾞｼｯｸM-PRO" w:hint="eastAsia"/>
                <w:sz w:val="20"/>
                <w:szCs w:val="20"/>
              </w:rPr>
              <w:t>又は第8号様式の２別紙</w:t>
            </w:r>
            <w:r w:rsidR="00F35560" w:rsidRPr="00EE4E85">
              <w:rPr>
                <w:rFonts w:ascii="HG丸ｺﾞｼｯｸM-PRO" w:eastAsia="HG丸ｺﾞｼｯｸM-PRO" w:hAnsi="HG丸ｺﾞｼｯｸM-PRO" w:hint="eastAsia"/>
                <w:sz w:val="20"/>
                <w:szCs w:val="20"/>
              </w:rPr>
              <w:t>)</w:t>
            </w:r>
          </w:p>
        </w:tc>
        <w:tc>
          <w:tcPr>
            <w:tcW w:w="2506" w:type="dxa"/>
            <w:vAlign w:val="center"/>
          </w:tcPr>
          <w:p w14:paraId="2E56FE8E" w14:textId="095A65C5" w:rsidR="003A4921" w:rsidRPr="00EE4E85" w:rsidRDefault="00D25DF3" w:rsidP="0032550C">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DF41BA" w:rsidRPr="00EE4E85">
              <w:rPr>
                <w:rFonts w:ascii="HG丸ｺﾞｼｯｸM-PRO" w:eastAsia="HG丸ｺﾞｼｯｸM-PRO" w:hAnsi="HG丸ｺﾞｼｯｸM-PRO" w:hint="eastAsia"/>
                <w:sz w:val="20"/>
                <w:szCs w:val="20"/>
              </w:rPr>
              <w:t>事業費経費別明細を含む</w:t>
            </w:r>
          </w:p>
        </w:tc>
      </w:tr>
    </w:tbl>
    <w:p w14:paraId="2533F2A9" w14:textId="77777777" w:rsidR="00783E10" w:rsidRPr="00EE4E85" w:rsidRDefault="00783E10" w:rsidP="00783E10">
      <w:pPr>
        <w:rPr>
          <w:rFonts w:ascii="HG丸ｺﾞｼｯｸM-PRO" w:eastAsia="HG丸ｺﾞｼｯｸM-PRO" w:hAnsi="HG丸ｺﾞｼｯｸM-PRO"/>
          <w:sz w:val="20"/>
          <w:szCs w:val="20"/>
        </w:rPr>
      </w:pPr>
    </w:p>
    <w:p w14:paraId="54F0FCC8" w14:textId="33A163AD" w:rsidR="00783E10" w:rsidRPr="00EE4E85" w:rsidRDefault="00783E10" w:rsidP="00783E10">
      <w:pPr>
        <w:rPr>
          <w:rFonts w:ascii="HG丸ｺﾞｼｯｸM-PRO" w:eastAsia="HG丸ｺﾞｼｯｸM-PRO" w:hAnsi="HG丸ｺﾞｼｯｸM-PRO"/>
          <w:b/>
        </w:rPr>
      </w:pPr>
      <w:r w:rsidRPr="00EE4E85">
        <w:rPr>
          <w:rFonts w:ascii="HG丸ｺﾞｼｯｸM-PRO" w:eastAsia="HG丸ｺﾞｼｯｸM-PRO" w:hAnsi="HG丸ｺﾞｼｯｸM-PRO" w:hint="eastAsia"/>
          <w:b/>
        </w:rPr>
        <w:t>口座情報登録書類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5369"/>
        <w:gridCol w:w="2487"/>
      </w:tblGrid>
      <w:tr w:rsidR="00EE4E85" w:rsidRPr="00EE4E85" w14:paraId="4342F832" w14:textId="77777777" w:rsidTr="00A27DAE">
        <w:trPr>
          <w:trHeight w:val="491"/>
        </w:trPr>
        <w:tc>
          <w:tcPr>
            <w:tcW w:w="5954" w:type="dxa"/>
            <w:gridSpan w:val="2"/>
            <w:shd w:val="clear" w:color="auto" w:fill="D9D9D9" w:themeFill="background1" w:themeFillShade="D9"/>
            <w:vAlign w:val="center"/>
          </w:tcPr>
          <w:p w14:paraId="3C1E781F" w14:textId="77777777" w:rsidR="00783E10" w:rsidRPr="00EE4E85" w:rsidRDefault="00783E10" w:rsidP="00783E10">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　　　　　分</w:t>
            </w:r>
          </w:p>
        </w:tc>
        <w:tc>
          <w:tcPr>
            <w:tcW w:w="2506" w:type="dxa"/>
            <w:shd w:val="clear" w:color="auto" w:fill="D9D9D9" w:themeFill="background1" w:themeFillShade="D9"/>
            <w:vAlign w:val="center"/>
          </w:tcPr>
          <w:p w14:paraId="77F31393" w14:textId="77777777" w:rsidR="00783E10" w:rsidRPr="00EE4E85" w:rsidRDefault="00783E10" w:rsidP="00783E10">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783E10" w:rsidRPr="00EE4E85" w14:paraId="7497376A" w14:textId="77777777" w:rsidTr="00A27DAE">
        <w:trPr>
          <w:trHeight w:val="489"/>
        </w:trPr>
        <w:tc>
          <w:tcPr>
            <w:tcW w:w="540" w:type="dxa"/>
            <w:vAlign w:val="center"/>
          </w:tcPr>
          <w:p w14:paraId="7B387180" w14:textId="77777777" w:rsidR="00783E10" w:rsidRPr="00EE4E85" w:rsidRDefault="00783E10"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5414" w:type="dxa"/>
            <w:vAlign w:val="center"/>
          </w:tcPr>
          <w:p w14:paraId="3F672573" w14:textId="77777777" w:rsidR="00783E10" w:rsidRPr="00EE4E85" w:rsidRDefault="00783E1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支払金口座情報登録依頼書</w:t>
            </w:r>
          </w:p>
        </w:tc>
        <w:tc>
          <w:tcPr>
            <w:tcW w:w="2506" w:type="dxa"/>
            <w:vAlign w:val="center"/>
          </w:tcPr>
          <w:p w14:paraId="7314809F" w14:textId="77777777" w:rsidR="00783E10" w:rsidRPr="00EE4E85" w:rsidRDefault="00783E10" w:rsidP="00783E10">
            <w:pPr>
              <w:rPr>
                <w:rFonts w:ascii="HG丸ｺﾞｼｯｸM-PRO" w:eastAsia="HG丸ｺﾞｼｯｸM-PRO" w:hAnsi="HG丸ｺﾞｼｯｸM-PRO"/>
                <w:sz w:val="20"/>
                <w:szCs w:val="20"/>
              </w:rPr>
            </w:pPr>
          </w:p>
        </w:tc>
      </w:tr>
    </w:tbl>
    <w:p w14:paraId="6835CDD3" w14:textId="77777777" w:rsidR="00DF41BA" w:rsidRPr="00EE4E85" w:rsidRDefault="00DF41BA" w:rsidP="00DF41BA">
      <w:pPr>
        <w:widowControl/>
        <w:jc w:val="left"/>
        <w:rPr>
          <w:rFonts w:ascii="HG丸ｺﾞｼｯｸM-PRO" w:eastAsia="HG丸ｺﾞｼｯｸM-PRO" w:hAnsi="HG丸ｺﾞｼｯｸM-PRO"/>
          <w:b/>
          <w:sz w:val="20"/>
          <w:szCs w:val="20"/>
        </w:rPr>
      </w:pPr>
    </w:p>
    <w:p w14:paraId="7325FC47" w14:textId="77777777" w:rsidR="00783E10" w:rsidRPr="00EE4E85" w:rsidRDefault="00783E10" w:rsidP="00DF41BA">
      <w:pPr>
        <w:widowControl/>
        <w:jc w:val="left"/>
        <w:rPr>
          <w:rFonts w:ascii="HG丸ｺﾞｼｯｸM-PRO" w:eastAsia="HG丸ｺﾞｼｯｸM-PRO" w:hAnsi="HG丸ｺﾞｼｯｸM-PRO"/>
          <w:b/>
          <w:sz w:val="20"/>
          <w:szCs w:val="20"/>
        </w:rPr>
      </w:pPr>
      <w:r w:rsidRPr="00EE4E85">
        <w:rPr>
          <w:rFonts w:ascii="HG丸ｺﾞｼｯｸM-PRO" w:eastAsia="HG丸ｺﾞｼｯｸM-PRO" w:hAnsi="HG丸ｺﾞｼｯｸM-PRO" w:hint="eastAsia"/>
          <w:b/>
          <w:sz w:val="20"/>
          <w:szCs w:val="20"/>
        </w:rPr>
        <w:t>添付書類</w:t>
      </w:r>
    </w:p>
    <w:p w14:paraId="134C2DD3" w14:textId="2EDC8483" w:rsidR="00001C4B" w:rsidRPr="00EE4E85" w:rsidRDefault="007D1A3F" w:rsidP="00783E10">
      <w:pPr>
        <w:rPr>
          <w:rFonts w:ascii="HG丸ｺﾞｼｯｸM-PRO" w:eastAsia="HG丸ｺﾞｼｯｸM-PRO" w:hAnsi="HG丸ｺﾞｼｯｸM-PRO"/>
          <w:b/>
          <w:sz w:val="20"/>
          <w:szCs w:val="20"/>
        </w:rPr>
      </w:pPr>
      <w:r w:rsidRPr="00EE4E85">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723776" behindDoc="0" locked="0" layoutInCell="1" allowOverlap="1" wp14:anchorId="2728CC31" wp14:editId="62A21DF4">
                <wp:simplePos x="0" y="0"/>
                <wp:positionH relativeFrom="column">
                  <wp:posOffset>4258310</wp:posOffset>
                </wp:positionH>
                <wp:positionV relativeFrom="paragraph">
                  <wp:posOffset>4763135</wp:posOffset>
                </wp:positionV>
                <wp:extent cx="111252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12520" cy="304800"/>
                        </a:xfrm>
                        <a:prstGeom prst="rect">
                          <a:avLst/>
                        </a:prstGeom>
                        <a:solidFill>
                          <a:schemeClr val="lt1"/>
                        </a:solidFill>
                        <a:ln w="6350">
                          <a:noFill/>
                        </a:ln>
                      </wps:spPr>
                      <wps:txbx>
                        <w:txbxContent>
                          <w:p w14:paraId="616A17E2" w14:textId="77777777" w:rsidR="00C60821" w:rsidRPr="007D1A3F" w:rsidRDefault="00C60821" w:rsidP="007D1A3F">
                            <w:pPr>
                              <w:jc w:val="center"/>
                            </w:pPr>
                            <w:r w:rsidRPr="007D1A3F">
                              <w:rPr>
                                <w:rFonts w:ascii="HG丸ｺﾞｼｯｸM-PRO" w:eastAsia="HG丸ｺﾞｼｯｸM-PRO" w:hAnsi="HG丸ｺﾞｼｯｸM-PRO" w:hint="eastAsia"/>
                              </w:rPr>
                              <w:t>(次頁に続く)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8CC31" id="テキスト ボックス 8" o:spid="_x0000_s1057" type="#_x0000_t202" style="position:absolute;left:0;text-align:left;margin-left:335.3pt;margin-top:375.05pt;width:87.6pt;height:2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" fillcolor="white [3201]" stroked="f" strokeweight=".5pt">
                <v:textbox>
                  <w:txbxContent>
                    <w:p w14:paraId="616A17E2" w14:textId="77777777" w:rsidR="00C60821" w:rsidRPr="007D1A3F" w:rsidRDefault="00C60821" w:rsidP="007D1A3F">
                      <w:pPr>
                        <w:jc w:val="center"/>
                      </w:pPr>
                      <w:r w:rsidRPr="007D1A3F">
                        <w:rPr>
                          <w:rFonts w:ascii="HG丸ｺﾞｼｯｸM-PRO" w:eastAsia="HG丸ｺﾞｼｯｸM-PRO" w:hAnsi="HG丸ｺﾞｼｯｸM-PRO" w:hint="eastAsia"/>
                        </w:rPr>
                        <w:t>(次頁に続く)</w:t>
                      </w:r>
                    </w:p>
                  </w:txbxContent>
                </v:textbox>
              </v:shape>
            </w:pict>
          </mc:Fallback>
        </mc:AlternateContent>
      </w:r>
      <w:r w:rsidR="00001C4B" w:rsidRPr="00EE4E85">
        <w:rPr>
          <w:rFonts w:ascii="HG丸ｺﾞｼｯｸM-PRO" w:eastAsia="HG丸ｺﾞｼｯｸM-PRO" w:hAnsi="HG丸ｺﾞｼｯｸM-PRO" w:hint="eastAsia"/>
          <w:b/>
          <w:sz w:val="20"/>
          <w:szCs w:val="20"/>
        </w:rPr>
        <w:t>１　契約・支出関係書類</w:t>
      </w:r>
      <w:r w:rsidR="00F35560" w:rsidRPr="00EE4E85">
        <w:rPr>
          <w:rFonts w:ascii="HG丸ｺﾞｼｯｸM-PRO" w:eastAsia="HG丸ｺﾞｼｯｸM-PRO" w:hAnsi="HG丸ｺﾞｼｯｸM-PRO" w:hint="eastAsia"/>
          <w:b/>
          <w:sz w:val="20"/>
          <w:szCs w:val="20"/>
        </w:rPr>
        <w:t>(</w:t>
      </w:r>
      <w:r w:rsidR="00274BEE" w:rsidRPr="00EE4E85">
        <w:rPr>
          <w:rFonts w:ascii="HG丸ｺﾞｼｯｸM-PRO" w:eastAsia="HG丸ｺﾞｼｯｸM-PRO" w:hAnsi="HG丸ｺﾞｼｯｸM-PRO" w:hint="eastAsia"/>
          <w:b/>
          <w:sz w:val="20"/>
          <w:szCs w:val="20"/>
        </w:rPr>
        <w:t>★は</w:t>
      </w:r>
      <w:r w:rsidR="003A4921" w:rsidRPr="00EE4E85">
        <w:rPr>
          <w:rFonts w:ascii="HG丸ｺﾞｼｯｸM-PRO" w:eastAsia="HG丸ｺﾞｼｯｸM-PRO" w:hAnsi="HG丸ｺﾞｼｯｸM-PRO" w:hint="eastAsia"/>
          <w:b/>
          <w:sz w:val="20"/>
          <w:szCs w:val="20"/>
        </w:rPr>
        <w:t>ハード事業</w:t>
      </w:r>
      <w:r w:rsidR="00274BEE" w:rsidRPr="00EE4E85">
        <w:rPr>
          <w:rFonts w:ascii="HG丸ｺﾞｼｯｸM-PRO" w:eastAsia="HG丸ｺﾞｼｯｸM-PRO" w:hAnsi="HG丸ｺﾞｼｯｸM-PRO" w:hint="eastAsia"/>
          <w:b/>
          <w:sz w:val="20"/>
          <w:szCs w:val="20"/>
        </w:rPr>
        <w:t>の場合のみ</w:t>
      </w:r>
      <w:r w:rsidR="00F35560" w:rsidRPr="00EE4E85">
        <w:rPr>
          <w:rFonts w:ascii="HG丸ｺﾞｼｯｸM-PRO" w:eastAsia="HG丸ｺﾞｼｯｸM-PRO" w:hAnsi="HG丸ｺﾞｼｯｸM-PRO" w:hint="eastAsia"/>
          <w:b/>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3965"/>
        <w:gridCol w:w="3891"/>
      </w:tblGrid>
      <w:tr w:rsidR="00EE4E85" w:rsidRPr="00EE4E85" w14:paraId="3C3E21A2" w14:textId="77777777" w:rsidTr="00815CC1">
        <w:trPr>
          <w:trHeight w:val="491"/>
        </w:trPr>
        <w:tc>
          <w:tcPr>
            <w:tcW w:w="4504" w:type="dxa"/>
            <w:gridSpan w:val="2"/>
            <w:tcBorders>
              <w:bottom w:val="single" w:sz="4" w:space="0" w:color="auto"/>
            </w:tcBorders>
            <w:shd w:val="clear" w:color="auto" w:fill="D9D9D9" w:themeFill="background1" w:themeFillShade="D9"/>
            <w:vAlign w:val="center"/>
          </w:tcPr>
          <w:p w14:paraId="6C86BF35" w14:textId="2D0FBC81" w:rsidR="002B63E8" w:rsidRPr="00EE4E85" w:rsidRDefault="002B63E8" w:rsidP="002B63E8">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　　　　　分</w:t>
            </w:r>
          </w:p>
        </w:tc>
        <w:tc>
          <w:tcPr>
            <w:tcW w:w="3891" w:type="dxa"/>
            <w:tcBorders>
              <w:bottom w:val="single" w:sz="4" w:space="0" w:color="auto"/>
            </w:tcBorders>
            <w:shd w:val="clear" w:color="auto" w:fill="D9D9D9" w:themeFill="background1" w:themeFillShade="D9"/>
            <w:vAlign w:val="center"/>
          </w:tcPr>
          <w:p w14:paraId="08624001" w14:textId="7DF8D266" w:rsidR="002B63E8" w:rsidRPr="00EE4E85" w:rsidRDefault="002B63E8" w:rsidP="002B63E8">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EE4E85" w:rsidRPr="00EE4E85" w14:paraId="42AE9650" w14:textId="77777777" w:rsidTr="002B63E8">
        <w:trPr>
          <w:trHeight w:val="486"/>
        </w:trPr>
        <w:tc>
          <w:tcPr>
            <w:tcW w:w="8395" w:type="dxa"/>
            <w:gridSpan w:val="3"/>
            <w:shd w:val="clear" w:color="auto" w:fill="F2F2F2"/>
            <w:vAlign w:val="center"/>
          </w:tcPr>
          <w:p w14:paraId="369D1154" w14:textId="77777777" w:rsidR="00001C4B" w:rsidRPr="00EE4E85" w:rsidRDefault="00001C4B" w:rsidP="0098002A">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契約</w:t>
            </w:r>
            <w:r w:rsidR="0098002A" w:rsidRPr="00EE4E85">
              <w:rPr>
                <w:rFonts w:ascii="HG丸ｺﾞｼｯｸM-PRO" w:eastAsia="HG丸ｺﾞｼｯｸM-PRO" w:hAnsi="HG丸ｺﾞｼｯｸM-PRO" w:hint="eastAsia"/>
                <w:sz w:val="20"/>
                <w:szCs w:val="20"/>
              </w:rPr>
              <w:t>に関連する</w:t>
            </w:r>
            <w:r w:rsidRPr="00EE4E85">
              <w:rPr>
                <w:rFonts w:ascii="HG丸ｺﾞｼｯｸM-PRO" w:eastAsia="HG丸ｺﾞｼｯｸM-PRO" w:hAnsi="HG丸ｺﾞｼｯｸM-PRO" w:hint="eastAsia"/>
                <w:sz w:val="20"/>
                <w:szCs w:val="20"/>
              </w:rPr>
              <w:t>書類</w:t>
            </w:r>
          </w:p>
        </w:tc>
      </w:tr>
      <w:tr w:rsidR="00EE4E85" w:rsidRPr="00EE4E85" w14:paraId="44034E4E" w14:textId="77777777" w:rsidTr="00815CC1">
        <w:trPr>
          <w:trHeight w:val="486"/>
        </w:trPr>
        <w:tc>
          <w:tcPr>
            <w:tcW w:w="539" w:type="dxa"/>
            <w:vAlign w:val="center"/>
          </w:tcPr>
          <w:p w14:paraId="3EC949E3" w14:textId="77777777" w:rsidR="00783E10" w:rsidRPr="00EE4E85" w:rsidRDefault="00783E10" w:rsidP="00783E10">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4B24669A" w14:textId="77777777" w:rsidR="00783E10" w:rsidRPr="00EE4E85" w:rsidRDefault="00274BEE"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★仕様書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見積依頼書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891" w:type="dxa"/>
            <w:vAlign w:val="center"/>
          </w:tcPr>
          <w:p w14:paraId="4E80F351" w14:textId="77777777" w:rsidR="00783E10" w:rsidRPr="00EE4E85" w:rsidRDefault="00D25DF3"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・交付申請時の提出書類から変更がある場合のみ</w:t>
            </w:r>
          </w:p>
        </w:tc>
      </w:tr>
      <w:tr w:rsidR="00EE4E85" w:rsidRPr="00EE4E85" w14:paraId="7A2721A8" w14:textId="77777777" w:rsidTr="00815CC1">
        <w:trPr>
          <w:trHeight w:val="619"/>
        </w:trPr>
        <w:tc>
          <w:tcPr>
            <w:tcW w:w="539" w:type="dxa"/>
            <w:vAlign w:val="center"/>
          </w:tcPr>
          <w:p w14:paraId="4DDFE50B" w14:textId="77777777" w:rsidR="00001C4B" w:rsidRPr="00EE4E85" w:rsidRDefault="00001C4B"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2162C79E" w14:textId="77777777" w:rsidR="00001C4B" w:rsidRPr="00EE4E85" w:rsidRDefault="00274BEE"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見積書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891" w:type="dxa"/>
            <w:vAlign w:val="center"/>
          </w:tcPr>
          <w:p w14:paraId="5EA5BA6E" w14:textId="77777777" w:rsidR="00001C4B" w:rsidRPr="00EE4E85" w:rsidRDefault="00D25DF3"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・交付申請時の提出書類から変更がある場合のみ</w:t>
            </w:r>
          </w:p>
          <w:p w14:paraId="6590AC19" w14:textId="477C423B" w:rsidR="009A1A50" w:rsidRPr="00EE4E85" w:rsidRDefault="002B63E8"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9A1A50" w:rsidRPr="00EE4E85">
              <w:rPr>
                <w:rFonts w:ascii="HG丸ｺﾞｼｯｸM-PRO" w:eastAsia="HG丸ｺﾞｼｯｸM-PRO" w:hAnsi="HG丸ｺﾞｼｯｸM-PRO" w:hint="eastAsia"/>
                <w:sz w:val="20"/>
                <w:szCs w:val="20"/>
              </w:rPr>
              <w:t>広域連携補助事業者の場合は、実行委員会又は代表者を宛先とすること</w:t>
            </w:r>
          </w:p>
        </w:tc>
      </w:tr>
      <w:tr w:rsidR="00EE4E85" w:rsidRPr="00EE4E85" w14:paraId="2DF65C1A" w14:textId="77777777" w:rsidTr="00815CC1">
        <w:trPr>
          <w:trHeight w:val="486"/>
        </w:trPr>
        <w:tc>
          <w:tcPr>
            <w:tcW w:w="539" w:type="dxa"/>
            <w:vAlign w:val="center"/>
          </w:tcPr>
          <w:p w14:paraId="4A431D6C" w14:textId="77777777" w:rsidR="00274BEE" w:rsidRPr="00EE4E85" w:rsidRDefault="00274BEE"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0BCC8796" w14:textId="77777777" w:rsidR="00274BEE" w:rsidRPr="00EE4E85" w:rsidRDefault="00274BEE"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契約書又は請書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891" w:type="dxa"/>
            <w:vAlign w:val="center"/>
          </w:tcPr>
          <w:p w14:paraId="407A46AE" w14:textId="4213102A" w:rsidR="00274BEE" w:rsidRPr="00EE4E85" w:rsidRDefault="009A1A50" w:rsidP="0005764B">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・広域連携補助事業者の場合は、実行委員会又は代表者を</w:t>
            </w:r>
            <w:r w:rsidR="0005764B" w:rsidRPr="00EE4E85">
              <w:rPr>
                <w:rFonts w:ascii="HG丸ｺﾞｼｯｸM-PRO" w:eastAsia="HG丸ｺﾞｼｯｸM-PRO" w:hAnsi="HG丸ｺﾞｼｯｸM-PRO" w:hint="eastAsia"/>
                <w:sz w:val="20"/>
                <w:szCs w:val="20"/>
              </w:rPr>
              <w:t>主体</w:t>
            </w:r>
            <w:r w:rsidRPr="00EE4E85">
              <w:rPr>
                <w:rFonts w:ascii="HG丸ｺﾞｼｯｸM-PRO" w:eastAsia="HG丸ｺﾞｼｯｸM-PRO" w:hAnsi="HG丸ｺﾞｼｯｸM-PRO" w:hint="eastAsia"/>
                <w:sz w:val="20"/>
                <w:szCs w:val="20"/>
              </w:rPr>
              <w:t>とすること</w:t>
            </w:r>
          </w:p>
        </w:tc>
      </w:tr>
      <w:tr w:rsidR="00EE4E85" w:rsidRPr="00EE4E85" w14:paraId="4202A67A" w14:textId="77777777" w:rsidTr="00815CC1">
        <w:trPr>
          <w:trHeight w:val="486"/>
        </w:trPr>
        <w:tc>
          <w:tcPr>
            <w:tcW w:w="539" w:type="dxa"/>
            <w:vAlign w:val="center"/>
          </w:tcPr>
          <w:p w14:paraId="5F381195" w14:textId="77777777" w:rsidR="00274BEE" w:rsidRPr="00EE4E85" w:rsidRDefault="00274BEE"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05076D8E" w14:textId="77777777" w:rsidR="00274BEE" w:rsidRPr="00EE4E85" w:rsidRDefault="00274BEE"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★工事完了届</w:t>
            </w:r>
            <w:r w:rsidR="00F35560" w:rsidRPr="00EE4E85">
              <w:rPr>
                <w:rFonts w:ascii="HG丸ｺﾞｼｯｸM-PRO" w:eastAsia="HG丸ｺﾞｼｯｸM-PRO" w:hAnsi="HG丸ｺﾞｼｯｸM-PRO" w:hint="eastAsia"/>
                <w:sz w:val="20"/>
                <w:szCs w:val="20"/>
              </w:rPr>
              <w:t>(</w:t>
            </w:r>
            <w:r w:rsidR="00A01A52"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891" w:type="dxa"/>
            <w:vAlign w:val="center"/>
          </w:tcPr>
          <w:p w14:paraId="09028DB2" w14:textId="47FD5DAB" w:rsidR="00274BEE" w:rsidRPr="00EE4E85" w:rsidRDefault="009A1A5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・広域連携補助事業者の場合は、実行委員会又は代表者を宛先とすること</w:t>
            </w:r>
          </w:p>
        </w:tc>
      </w:tr>
      <w:tr w:rsidR="00EE4E85" w:rsidRPr="00EE4E85" w14:paraId="426970A4" w14:textId="77777777" w:rsidTr="00815CC1">
        <w:trPr>
          <w:trHeight w:val="486"/>
        </w:trPr>
        <w:tc>
          <w:tcPr>
            <w:tcW w:w="539" w:type="dxa"/>
            <w:vAlign w:val="center"/>
          </w:tcPr>
          <w:p w14:paraId="7AB974BA" w14:textId="77777777" w:rsidR="00274BEE" w:rsidRPr="00EE4E85" w:rsidRDefault="00274BEE"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37BFFEAE" w14:textId="77777777" w:rsidR="00274BEE" w:rsidRPr="00EE4E85" w:rsidRDefault="00A01A52"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★検査書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891" w:type="dxa"/>
            <w:vAlign w:val="center"/>
          </w:tcPr>
          <w:p w14:paraId="5B9A1D78" w14:textId="422381B2" w:rsidR="00274BEE" w:rsidRPr="00EE4E85" w:rsidRDefault="00274BEE" w:rsidP="00783E10">
            <w:pPr>
              <w:rPr>
                <w:rFonts w:ascii="HG丸ｺﾞｼｯｸM-PRO" w:eastAsia="HG丸ｺﾞｼｯｸM-PRO" w:hAnsi="HG丸ｺﾞｼｯｸM-PRO"/>
                <w:sz w:val="20"/>
                <w:szCs w:val="20"/>
              </w:rPr>
            </w:pPr>
          </w:p>
        </w:tc>
      </w:tr>
      <w:tr w:rsidR="00EE4E85" w:rsidRPr="00EE4E85" w14:paraId="75657EFB" w14:textId="77777777" w:rsidTr="00815CC1">
        <w:trPr>
          <w:trHeight w:val="486"/>
        </w:trPr>
        <w:tc>
          <w:tcPr>
            <w:tcW w:w="539" w:type="dxa"/>
            <w:vAlign w:val="center"/>
          </w:tcPr>
          <w:p w14:paraId="62131A91" w14:textId="77777777" w:rsidR="00274BEE" w:rsidRPr="00EE4E85" w:rsidRDefault="00274BEE"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11EF2876" w14:textId="77777777" w:rsidR="00274BEE" w:rsidRPr="00EE4E85" w:rsidRDefault="00A01A52"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★引渡書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891" w:type="dxa"/>
            <w:vAlign w:val="center"/>
          </w:tcPr>
          <w:p w14:paraId="1EEFED0B" w14:textId="5B224B8E" w:rsidR="00274BEE" w:rsidRPr="00EE4E85" w:rsidRDefault="009A1A5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・広域連携補助事業者の場合は、実行委員会又は代表者を宛先とすること</w:t>
            </w:r>
          </w:p>
        </w:tc>
      </w:tr>
      <w:tr w:rsidR="005A0ECB" w:rsidRPr="00EE4E85" w14:paraId="6E085AFE" w14:textId="77777777" w:rsidTr="00815CC1">
        <w:trPr>
          <w:trHeight w:val="486"/>
        </w:trPr>
        <w:tc>
          <w:tcPr>
            <w:tcW w:w="539" w:type="dxa"/>
            <w:vAlign w:val="center"/>
          </w:tcPr>
          <w:p w14:paraId="51C56808" w14:textId="77777777" w:rsidR="00274BEE" w:rsidRPr="00EE4E85" w:rsidRDefault="00274BEE"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1D34D6B2" w14:textId="77777777" w:rsidR="00274BEE" w:rsidRPr="00EE4E85" w:rsidRDefault="00A01A52"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納品書</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891" w:type="dxa"/>
            <w:vAlign w:val="center"/>
          </w:tcPr>
          <w:p w14:paraId="6FF806FF" w14:textId="77777777" w:rsidR="00274BEE" w:rsidRPr="00EE4E85" w:rsidRDefault="003A630E"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w:t>
            </w:r>
            <w:r w:rsidR="00CA54A9" w:rsidRPr="00EE4E85">
              <w:rPr>
                <w:rFonts w:ascii="HG丸ｺﾞｼｯｸM-PRO" w:eastAsia="HG丸ｺﾞｼｯｸM-PRO" w:hAnsi="HG丸ｺﾞｼｯｸM-PRO" w:hint="eastAsia"/>
                <w:sz w:val="20"/>
                <w:szCs w:val="20"/>
              </w:rPr>
              <w:t>物品の購入等で</w:t>
            </w:r>
            <w:r w:rsidR="007070D6" w:rsidRPr="00EE4E85">
              <w:rPr>
                <w:rFonts w:ascii="HG丸ｺﾞｼｯｸM-PRO" w:eastAsia="HG丸ｺﾞｼｯｸM-PRO" w:hAnsi="HG丸ｺﾞｼｯｸM-PRO" w:hint="eastAsia"/>
                <w:sz w:val="20"/>
                <w:szCs w:val="20"/>
              </w:rPr>
              <w:t>は</w:t>
            </w:r>
            <w:r w:rsidR="00CA54A9" w:rsidRPr="00EE4E85">
              <w:rPr>
                <w:rFonts w:ascii="HG丸ｺﾞｼｯｸM-PRO" w:eastAsia="HG丸ｺﾞｼｯｸM-PRO" w:hAnsi="HG丸ｺﾞｼｯｸM-PRO" w:hint="eastAsia"/>
                <w:sz w:val="20"/>
                <w:szCs w:val="20"/>
              </w:rPr>
              <w:t>ない場合、完了届の提出でも可</w:t>
            </w:r>
          </w:p>
          <w:p w14:paraId="0F1D31B3" w14:textId="54769498" w:rsidR="009A1A50" w:rsidRPr="00EE4E85" w:rsidRDefault="009A1A50" w:rsidP="00783E1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・広域連携補助事業者の場合は、実行委員会又は代表者を宛先とすること</w:t>
            </w:r>
          </w:p>
        </w:tc>
      </w:tr>
    </w:tbl>
    <w:p w14:paraId="7856BED0" w14:textId="77777777" w:rsidR="002B63E8" w:rsidRPr="00EE4E85" w:rsidRDefault="002B63E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3965"/>
        <w:gridCol w:w="3891"/>
      </w:tblGrid>
      <w:tr w:rsidR="00EE4E85" w:rsidRPr="00EE4E85" w14:paraId="7835B7BD" w14:textId="77777777" w:rsidTr="002B63E8">
        <w:trPr>
          <w:trHeight w:val="493"/>
        </w:trPr>
        <w:tc>
          <w:tcPr>
            <w:tcW w:w="4504" w:type="dxa"/>
            <w:gridSpan w:val="2"/>
            <w:shd w:val="clear" w:color="auto" w:fill="D9D9D9"/>
            <w:vAlign w:val="center"/>
          </w:tcPr>
          <w:p w14:paraId="2844C844" w14:textId="38689957" w:rsidR="002B63E8" w:rsidRPr="00EE4E85" w:rsidRDefault="002B63E8" w:rsidP="002B63E8">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lastRenderedPageBreak/>
              <w:t>区　　　　　分</w:t>
            </w:r>
          </w:p>
        </w:tc>
        <w:tc>
          <w:tcPr>
            <w:tcW w:w="3891" w:type="dxa"/>
            <w:shd w:val="clear" w:color="auto" w:fill="D9D9D9"/>
            <w:vAlign w:val="center"/>
          </w:tcPr>
          <w:p w14:paraId="71C39B9D" w14:textId="1FCF6F88" w:rsidR="002B63E8" w:rsidRPr="00EE4E85" w:rsidRDefault="002B63E8" w:rsidP="002B63E8">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EE4E85" w:rsidRPr="00EE4E85" w14:paraId="54946BB8" w14:textId="77777777" w:rsidTr="002B63E8">
        <w:trPr>
          <w:trHeight w:val="493"/>
        </w:trPr>
        <w:tc>
          <w:tcPr>
            <w:tcW w:w="8395" w:type="dxa"/>
            <w:gridSpan w:val="3"/>
            <w:shd w:val="clear" w:color="auto" w:fill="F2F2F2"/>
            <w:vAlign w:val="center"/>
          </w:tcPr>
          <w:p w14:paraId="7F435157" w14:textId="0D12235A" w:rsidR="002B63E8" w:rsidRPr="00EE4E85" w:rsidRDefault="002B63E8" w:rsidP="002B63E8">
            <w:pPr>
              <w:jc w:val="left"/>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契約に関連する書類</w:t>
            </w:r>
          </w:p>
        </w:tc>
      </w:tr>
      <w:tr w:rsidR="00EE4E85" w:rsidRPr="00EE4E85" w14:paraId="299CC27B" w14:textId="77777777" w:rsidTr="00815CC1">
        <w:trPr>
          <w:trHeight w:val="834"/>
        </w:trPr>
        <w:tc>
          <w:tcPr>
            <w:tcW w:w="539" w:type="dxa"/>
            <w:vAlign w:val="center"/>
          </w:tcPr>
          <w:p w14:paraId="5197C09A" w14:textId="77777777" w:rsidR="002B63E8" w:rsidRPr="00EE4E85" w:rsidRDefault="002B63E8" w:rsidP="002B63E8">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45C4B760" w14:textId="77777777" w:rsidR="002B63E8" w:rsidRPr="00EE4E85" w:rsidRDefault="002B63E8" w:rsidP="002B63E8">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★行政機関の検査証(建築、消防等)(写)</w:t>
            </w:r>
          </w:p>
        </w:tc>
        <w:tc>
          <w:tcPr>
            <w:tcW w:w="3891" w:type="dxa"/>
            <w:vAlign w:val="center"/>
          </w:tcPr>
          <w:p w14:paraId="26BBB924" w14:textId="77777777" w:rsidR="002B63E8" w:rsidRPr="00EE4E85" w:rsidRDefault="002B63E8" w:rsidP="002B63E8">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・工事に際して必要な許可証等含む</w:t>
            </w:r>
          </w:p>
          <w:p w14:paraId="755CCC54" w14:textId="55EF0F0C" w:rsidR="002B63E8" w:rsidRPr="00EE4E85" w:rsidRDefault="002B63E8" w:rsidP="002B63E8">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※占用許可書等</w:t>
            </w:r>
          </w:p>
          <w:p w14:paraId="7659CF08" w14:textId="77777777" w:rsidR="002B63E8" w:rsidRPr="00EE4E85" w:rsidRDefault="002B63E8" w:rsidP="002B63E8">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・デザインマンホール蓋を設置した場合は、屋外広告物許可書及び道路占用許可証必須</w:t>
            </w:r>
          </w:p>
          <w:p w14:paraId="0ABA56B3" w14:textId="0846CAAA" w:rsidR="002B63E8" w:rsidRPr="00EE4E85" w:rsidRDefault="002B63E8" w:rsidP="002B63E8">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・広域連携補助事業者の場合は、実行委員会又は代表者を宛先とすること</w:t>
            </w:r>
          </w:p>
        </w:tc>
      </w:tr>
      <w:tr w:rsidR="00EE4E85" w:rsidRPr="00EE4E85" w14:paraId="22ED003C" w14:textId="77777777" w:rsidTr="007E4034">
        <w:trPr>
          <w:trHeight w:val="486"/>
        </w:trPr>
        <w:tc>
          <w:tcPr>
            <w:tcW w:w="8395" w:type="dxa"/>
            <w:gridSpan w:val="3"/>
            <w:shd w:val="clear" w:color="auto" w:fill="F2F2F2" w:themeFill="background1" w:themeFillShade="F2"/>
            <w:vAlign w:val="center"/>
          </w:tcPr>
          <w:p w14:paraId="2E663ADD"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事業の履行と成果を確認できる資料等</w:t>
            </w:r>
          </w:p>
        </w:tc>
      </w:tr>
      <w:tr w:rsidR="00EE4E85" w:rsidRPr="00EE4E85" w14:paraId="6189BEDE" w14:textId="77777777" w:rsidTr="007E4034">
        <w:trPr>
          <w:trHeight w:val="756"/>
        </w:trPr>
        <w:tc>
          <w:tcPr>
            <w:tcW w:w="539" w:type="dxa"/>
            <w:tcBorders>
              <w:bottom w:val="single" w:sz="4" w:space="0" w:color="auto"/>
            </w:tcBorders>
            <w:vAlign w:val="center"/>
          </w:tcPr>
          <w:p w14:paraId="792ED05D" w14:textId="77777777" w:rsidR="007E4034" w:rsidRPr="00EE4E85" w:rsidRDefault="007E4034" w:rsidP="007E403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tcBorders>
              <w:bottom w:val="single" w:sz="4" w:space="0" w:color="auto"/>
            </w:tcBorders>
            <w:vAlign w:val="center"/>
          </w:tcPr>
          <w:p w14:paraId="13FC866F"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★施工写真・画像</w:t>
            </w:r>
          </w:p>
        </w:tc>
        <w:tc>
          <w:tcPr>
            <w:tcW w:w="3891" w:type="dxa"/>
            <w:tcBorders>
              <w:bottom w:val="single" w:sz="4" w:space="0" w:color="auto"/>
            </w:tcBorders>
            <w:vAlign w:val="center"/>
          </w:tcPr>
          <w:p w14:paraId="59BE1389"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・施工前/施工中/施工後を撮影</w:t>
            </w:r>
          </w:p>
          <w:p w14:paraId="6C0045FC" w14:textId="77777777" w:rsidR="007E4034" w:rsidRPr="00EE4E85" w:rsidRDefault="007E4034" w:rsidP="007E4034">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※日付記載の黒板等と一緒に撮影のこと</w:t>
            </w:r>
          </w:p>
        </w:tc>
      </w:tr>
      <w:tr w:rsidR="00EE4E85" w:rsidRPr="00EE4E85" w14:paraId="0B3C4561" w14:textId="77777777" w:rsidTr="007E4034">
        <w:trPr>
          <w:trHeight w:val="486"/>
        </w:trPr>
        <w:tc>
          <w:tcPr>
            <w:tcW w:w="539" w:type="dxa"/>
            <w:shd w:val="clear" w:color="auto" w:fill="auto"/>
            <w:vAlign w:val="center"/>
          </w:tcPr>
          <w:p w14:paraId="7C6C4142" w14:textId="77777777" w:rsidR="007E4034" w:rsidRPr="00EE4E85" w:rsidRDefault="007E4034" w:rsidP="007E403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shd w:val="clear" w:color="auto" w:fill="auto"/>
            <w:vAlign w:val="center"/>
          </w:tcPr>
          <w:p w14:paraId="60106F6B"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実施内容がわかる写真・画像等</w:t>
            </w:r>
          </w:p>
        </w:tc>
        <w:tc>
          <w:tcPr>
            <w:tcW w:w="3891" w:type="dxa"/>
            <w:shd w:val="clear" w:color="auto" w:fill="auto"/>
            <w:vAlign w:val="center"/>
          </w:tcPr>
          <w:p w14:paraId="718F522E"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・カラーコピーでも可</w:t>
            </w:r>
          </w:p>
          <w:p w14:paraId="2250A7A6"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・本事業の成果を対外的に公表できる版権処理済等の画像データも、都の求めに応じて提出すること</w:t>
            </w:r>
          </w:p>
        </w:tc>
      </w:tr>
      <w:tr w:rsidR="00EE4E85" w:rsidRPr="00EE4E85" w14:paraId="4E101073" w14:textId="77777777" w:rsidTr="007E4034">
        <w:trPr>
          <w:trHeight w:val="486"/>
        </w:trPr>
        <w:tc>
          <w:tcPr>
            <w:tcW w:w="539" w:type="dxa"/>
            <w:shd w:val="clear" w:color="auto" w:fill="auto"/>
            <w:vAlign w:val="center"/>
          </w:tcPr>
          <w:p w14:paraId="223E44F3" w14:textId="77777777" w:rsidR="007E4034" w:rsidRPr="00EE4E85" w:rsidRDefault="007E4034" w:rsidP="007E403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shd w:val="clear" w:color="auto" w:fill="auto"/>
            <w:vAlign w:val="center"/>
          </w:tcPr>
          <w:p w14:paraId="49E7E648"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ＳＤＧｓを意識した取組を行ったことがわかる資料（任意様式）</w:t>
            </w:r>
          </w:p>
        </w:tc>
        <w:tc>
          <w:tcPr>
            <w:tcW w:w="3891" w:type="dxa"/>
            <w:shd w:val="clear" w:color="auto" w:fill="auto"/>
            <w:vAlign w:val="center"/>
          </w:tcPr>
          <w:p w14:paraId="607A4759" w14:textId="77777777" w:rsidR="007E4034" w:rsidRPr="00EE4E85" w:rsidRDefault="007E4034" w:rsidP="007E4034">
            <w:pPr>
              <w:rPr>
                <w:rFonts w:ascii="HG丸ｺﾞｼｯｸM-PRO" w:eastAsia="HG丸ｺﾞｼｯｸM-PRO" w:hAnsi="HG丸ｺﾞｼｯｸM-PRO"/>
                <w:sz w:val="20"/>
                <w:szCs w:val="20"/>
              </w:rPr>
            </w:pPr>
          </w:p>
        </w:tc>
      </w:tr>
      <w:tr w:rsidR="00EE4E85" w:rsidRPr="00EE4E85" w14:paraId="60577B68" w14:textId="77777777" w:rsidTr="007E4034">
        <w:trPr>
          <w:trHeight w:val="486"/>
        </w:trPr>
        <w:tc>
          <w:tcPr>
            <w:tcW w:w="539" w:type="dxa"/>
            <w:shd w:val="clear" w:color="auto" w:fill="auto"/>
            <w:vAlign w:val="center"/>
          </w:tcPr>
          <w:p w14:paraId="5953F3ED" w14:textId="77777777" w:rsidR="007E4034" w:rsidRPr="00EE4E85" w:rsidRDefault="007E4034" w:rsidP="007E403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shd w:val="clear" w:color="auto" w:fill="auto"/>
            <w:vAlign w:val="center"/>
          </w:tcPr>
          <w:p w14:paraId="04C1B75F" w14:textId="706AA775"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★マンホールデザインのデータ</w:t>
            </w:r>
          </w:p>
        </w:tc>
        <w:tc>
          <w:tcPr>
            <w:tcW w:w="3891" w:type="dxa"/>
            <w:shd w:val="clear" w:color="auto" w:fill="auto"/>
            <w:vAlign w:val="center"/>
          </w:tcPr>
          <w:p w14:paraId="16A47D0C"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・デザインマンホール蓋を製作した場合のみ</w:t>
            </w:r>
          </w:p>
          <w:p w14:paraId="3F5DFE6A" w14:textId="5C67805B"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・本事業の成果を対外的に公表できる版権処理済のものをAiデータ</w:t>
            </w:r>
            <w:r w:rsidR="00414D08" w:rsidRPr="00EE4E85">
              <w:rPr>
                <w:rFonts w:ascii="HG丸ｺﾞｼｯｸM-PRO" w:eastAsia="HG丸ｺﾞｼｯｸM-PRO" w:hAnsi="HG丸ｺﾞｼｯｸM-PRO" w:hint="eastAsia"/>
                <w:sz w:val="20"/>
                <w:szCs w:val="20"/>
              </w:rPr>
              <w:t>及びPDFデータ</w:t>
            </w:r>
            <w:r w:rsidRPr="00EE4E85">
              <w:rPr>
                <w:rFonts w:ascii="HG丸ｺﾞｼｯｸM-PRO" w:eastAsia="HG丸ｺﾞｼｯｸM-PRO" w:hAnsi="HG丸ｺﾞｼｯｸM-PRO" w:hint="eastAsia"/>
                <w:sz w:val="20"/>
                <w:szCs w:val="20"/>
              </w:rPr>
              <w:t>で提出</w:t>
            </w:r>
          </w:p>
          <w:p w14:paraId="13F6062C"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・実績報告前に提出を求める場合あり</w:t>
            </w:r>
          </w:p>
        </w:tc>
      </w:tr>
      <w:tr w:rsidR="00EE4E85" w:rsidRPr="00EE4E85" w14:paraId="497748C9" w14:textId="77777777" w:rsidTr="007E4034">
        <w:trPr>
          <w:trHeight w:val="937"/>
        </w:trPr>
        <w:tc>
          <w:tcPr>
            <w:tcW w:w="539" w:type="dxa"/>
            <w:shd w:val="clear" w:color="auto" w:fill="auto"/>
            <w:vAlign w:val="center"/>
          </w:tcPr>
          <w:p w14:paraId="1726322E" w14:textId="77777777" w:rsidR="007E4034" w:rsidRPr="00EE4E85" w:rsidRDefault="007E4034" w:rsidP="007E403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shd w:val="clear" w:color="auto" w:fill="auto"/>
            <w:vAlign w:val="center"/>
          </w:tcPr>
          <w:p w14:paraId="2F5FC9AE" w14:textId="77777777" w:rsidR="007E4034" w:rsidRPr="00EE4E85" w:rsidRDefault="007E4034"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「感染防止徹底宣言ステッカー」を掲示したことがわかる写真・画像等</w:t>
            </w:r>
          </w:p>
        </w:tc>
        <w:tc>
          <w:tcPr>
            <w:tcW w:w="3891" w:type="dxa"/>
            <w:shd w:val="clear" w:color="auto" w:fill="auto"/>
            <w:vAlign w:val="center"/>
          </w:tcPr>
          <w:p w14:paraId="08C8F02E" w14:textId="77777777" w:rsidR="007E4034" w:rsidRPr="00EE4E85" w:rsidRDefault="007E4034" w:rsidP="007E4034">
            <w:pPr>
              <w:ind w:leftChars="12" w:left="25"/>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・集客イベントを実施した場合のみ</w:t>
            </w:r>
          </w:p>
          <w:p w14:paraId="1FB2D1A1" w14:textId="77777777" w:rsidR="007E4034" w:rsidRPr="00EE4E85" w:rsidRDefault="007E4034" w:rsidP="007E4034">
            <w:pPr>
              <w:ind w:leftChars="12" w:left="25"/>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・「感染防止徹底宣言ステッカー」を印刷したもの及び「感染防止徹底宣言ステッカー」を実施場所等に掲示したことがわかる写真等を提出すること</w:t>
            </w:r>
          </w:p>
          <w:p w14:paraId="2A20DAD1" w14:textId="77777777" w:rsidR="007E4034" w:rsidRPr="00EE4E85" w:rsidRDefault="007E4034" w:rsidP="007E4034">
            <w:pPr>
              <w:ind w:leftChars="12" w:left="25"/>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※実施場所等と一緒に撮影のこと</w:t>
            </w:r>
          </w:p>
        </w:tc>
      </w:tr>
      <w:tr w:rsidR="00EE4E85" w:rsidRPr="00EE4E85" w14:paraId="2C1C69AF" w14:textId="77777777" w:rsidTr="007E4034">
        <w:trPr>
          <w:trHeight w:val="486"/>
        </w:trPr>
        <w:tc>
          <w:tcPr>
            <w:tcW w:w="8395" w:type="dxa"/>
            <w:gridSpan w:val="3"/>
            <w:shd w:val="clear" w:color="auto" w:fill="F2F2F2" w:themeFill="background1" w:themeFillShade="F2"/>
            <w:vAlign w:val="center"/>
          </w:tcPr>
          <w:p w14:paraId="731FF58F" w14:textId="77777777" w:rsidR="002B63E8" w:rsidRPr="00EE4E85" w:rsidRDefault="002B63E8"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支出に関連する書類</w:t>
            </w:r>
          </w:p>
        </w:tc>
      </w:tr>
      <w:tr w:rsidR="00EE4E85" w:rsidRPr="00EE4E85" w14:paraId="70EA1AAD" w14:textId="77777777" w:rsidTr="007E4034">
        <w:trPr>
          <w:trHeight w:val="486"/>
        </w:trPr>
        <w:tc>
          <w:tcPr>
            <w:tcW w:w="539" w:type="dxa"/>
            <w:vAlign w:val="center"/>
          </w:tcPr>
          <w:p w14:paraId="590F266E" w14:textId="77777777" w:rsidR="002B63E8" w:rsidRPr="00EE4E85" w:rsidRDefault="002B63E8" w:rsidP="007E403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35422B38" w14:textId="77777777" w:rsidR="002B63E8" w:rsidRPr="00EE4E85" w:rsidRDefault="002B63E8"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請求書(写)</w:t>
            </w:r>
          </w:p>
        </w:tc>
        <w:tc>
          <w:tcPr>
            <w:tcW w:w="3891" w:type="dxa"/>
            <w:vAlign w:val="center"/>
          </w:tcPr>
          <w:p w14:paraId="4680D457" w14:textId="77777777" w:rsidR="002B63E8" w:rsidRPr="00EE4E85" w:rsidRDefault="002B63E8"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・内訳を含む</w:t>
            </w:r>
          </w:p>
          <w:p w14:paraId="575EF501" w14:textId="77777777" w:rsidR="002B63E8" w:rsidRPr="00EE4E85" w:rsidRDefault="002B63E8"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・広域連携補助事業者の場合は、実行委員会又は代表者を宛先とすること</w:t>
            </w:r>
          </w:p>
        </w:tc>
      </w:tr>
      <w:tr w:rsidR="002B63E8" w:rsidRPr="00EE4E85" w14:paraId="40861364" w14:textId="77777777" w:rsidTr="007E4034">
        <w:trPr>
          <w:trHeight w:val="486"/>
        </w:trPr>
        <w:tc>
          <w:tcPr>
            <w:tcW w:w="539" w:type="dxa"/>
            <w:vAlign w:val="center"/>
          </w:tcPr>
          <w:p w14:paraId="600E4D97" w14:textId="77777777" w:rsidR="002B63E8" w:rsidRPr="00EE4E85" w:rsidRDefault="002B63E8" w:rsidP="007E403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1FC385AE" w14:textId="77777777" w:rsidR="002B63E8" w:rsidRPr="00EE4E85" w:rsidRDefault="002B63E8"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支出命令書（写）※区市町村のみ</w:t>
            </w:r>
          </w:p>
        </w:tc>
        <w:tc>
          <w:tcPr>
            <w:tcW w:w="3891" w:type="dxa"/>
            <w:vAlign w:val="center"/>
          </w:tcPr>
          <w:p w14:paraId="2AEC264D" w14:textId="77777777" w:rsidR="002B63E8" w:rsidRPr="00EE4E85" w:rsidRDefault="002B63E8" w:rsidP="007E4034">
            <w:pPr>
              <w:rPr>
                <w:rFonts w:ascii="HG丸ｺﾞｼｯｸM-PRO" w:eastAsia="HG丸ｺﾞｼｯｸM-PRO" w:hAnsi="HG丸ｺﾞｼｯｸM-PRO"/>
                <w:sz w:val="20"/>
                <w:szCs w:val="20"/>
              </w:rPr>
            </w:pPr>
          </w:p>
        </w:tc>
      </w:tr>
    </w:tbl>
    <w:p w14:paraId="33CA598A" w14:textId="658A0737" w:rsidR="00F306DF" w:rsidRPr="00EE4E85" w:rsidRDefault="00F306DF"/>
    <w:p w14:paraId="7B43BFF7" w14:textId="77777777" w:rsidR="00F306DF" w:rsidRPr="00EE4E85" w:rsidRDefault="00F306D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3965"/>
        <w:gridCol w:w="3891"/>
      </w:tblGrid>
      <w:tr w:rsidR="00EE4E85" w:rsidRPr="00EE4E85" w14:paraId="72DA8E0D" w14:textId="77777777" w:rsidTr="00F306DF">
        <w:trPr>
          <w:trHeight w:val="486"/>
        </w:trPr>
        <w:tc>
          <w:tcPr>
            <w:tcW w:w="8395" w:type="dxa"/>
            <w:gridSpan w:val="3"/>
            <w:shd w:val="clear" w:color="auto" w:fill="F2F2F2" w:themeFill="background1" w:themeFillShade="F2"/>
            <w:vAlign w:val="center"/>
          </w:tcPr>
          <w:p w14:paraId="6DA52071" w14:textId="5473A010" w:rsidR="00F306DF" w:rsidRPr="00EE4E85" w:rsidRDefault="00F306DF" w:rsidP="007E403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lastRenderedPageBreak/>
              <w:t>支出に関連する書類</w:t>
            </w:r>
          </w:p>
        </w:tc>
      </w:tr>
      <w:bookmarkEnd w:id="26"/>
      <w:bookmarkEnd w:id="27"/>
      <w:tr w:rsidR="00EE4E85" w:rsidRPr="00EE4E85" w14:paraId="79BA1208" w14:textId="77777777" w:rsidTr="007E4034">
        <w:trPr>
          <w:trHeight w:val="486"/>
        </w:trPr>
        <w:tc>
          <w:tcPr>
            <w:tcW w:w="539" w:type="dxa"/>
            <w:vAlign w:val="center"/>
          </w:tcPr>
          <w:p w14:paraId="3798247C" w14:textId="13DFFAFC" w:rsidR="00F306DF" w:rsidRPr="00EE4E85" w:rsidRDefault="00F306DF" w:rsidP="00F306DF">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62BC7699" w14:textId="12AC4E6C"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口座振込受付書控え(写) ※区市町村以外</w:t>
            </w:r>
          </w:p>
        </w:tc>
        <w:tc>
          <w:tcPr>
            <w:tcW w:w="3891" w:type="dxa"/>
            <w:vAlign w:val="center"/>
          </w:tcPr>
          <w:p w14:paraId="77493389"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・金融機関受付印が押印されたもの</w:t>
            </w:r>
          </w:p>
          <w:p w14:paraId="4E4B18B6"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・インターネットバンキングの場合、金融機関ウェブサイトの「振込明細照会」画面コピーでも可</w:t>
            </w:r>
          </w:p>
          <w:p w14:paraId="731EA558" w14:textId="31FFE765"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・広域連携補助事業者の場合は、実行委員会又は代表者を宛先とすること</w:t>
            </w:r>
          </w:p>
        </w:tc>
      </w:tr>
      <w:tr w:rsidR="00EE4E85" w:rsidRPr="00EE4E85" w14:paraId="159D4941" w14:textId="77777777" w:rsidTr="007E4034">
        <w:trPr>
          <w:trHeight w:val="486"/>
        </w:trPr>
        <w:tc>
          <w:tcPr>
            <w:tcW w:w="539" w:type="dxa"/>
            <w:vAlign w:val="center"/>
          </w:tcPr>
          <w:p w14:paraId="4588846E" w14:textId="77777777" w:rsidR="00F306DF" w:rsidRPr="00EE4E85" w:rsidRDefault="00F306DF" w:rsidP="00F306DF">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214D459B"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領収書(写)</w:t>
            </w:r>
          </w:p>
        </w:tc>
        <w:tc>
          <w:tcPr>
            <w:tcW w:w="3891" w:type="dxa"/>
            <w:vAlign w:val="center"/>
          </w:tcPr>
          <w:p w14:paraId="2C741663"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・口座振込受付書控え(写)でも可</w:t>
            </w:r>
          </w:p>
          <w:p w14:paraId="7C8BADF3"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・広域連携補助事業者の場合は、実行委員会又は代表者を宛先とすること</w:t>
            </w:r>
          </w:p>
        </w:tc>
      </w:tr>
      <w:tr w:rsidR="00EE4E85" w:rsidRPr="00EE4E85" w14:paraId="54133107" w14:textId="77777777" w:rsidTr="007E4034">
        <w:trPr>
          <w:trHeight w:val="486"/>
        </w:trPr>
        <w:tc>
          <w:tcPr>
            <w:tcW w:w="8395" w:type="dxa"/>
            <w:gridSpan w:val="3"/>
            <w:shd w:val="clear" w:color="auto" w:fill="F2F2F2" w:themeFill="background1" w:themeFillShade="F2"/>
            <w:vAlign w:val="center"/>
          </w:tcPr>
          <w:p w14:paraId="4E0FED66"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間接補助事業に関連する書類(都内区市町村が間接補助事業を実施した場合)</w:t>
            </w:r>
          </w:p>
        </w:tc>
      </w:tr>
      <w:tr w:rsidR="00EE4E85" w:rsidRPr="00EE4E85" w14:paraId="27275B27" w14:textId="77777777" w:rsidTr="007E4034">
        <w:trPr>
          <w:trHeight w:val="486"/>
        </w:trPr>
        <w:tc>
          <w:tcPr>
            <w:tcW w:w="539" w:type="dxa"/>
            <w:vAlign w:val="center"/>
          </w:tcPr>
          <w:p w14:paraId="7F4CC49D" w14:textId="77777777" w:rsidR="00F306DF" w:rsidRPr="00EE4E85" w:rsidRDefault="00F306DF" w:rsidP="00F306DF">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3F1FAA87"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交付決定関係書類(写)</w:t>
            </w:r>
          </w:p>
        </w:tc>
        <w:tc>
          <w:tcPr>
            <w:tcW w:w="3891" w:type="dxa"/>
            <w:vAlign w:val="center"/>
          </w:tcPr>
          <w:p w14:paraId="3CDDE1AC" w14:textId="77777777" w:rsidR="00F306DF" w:rsidRPr="00EE4E85" w:rsidRDefault="00F306DF" w:rsidP="00F306DF">
            <w:pPr>
              <w:rPr>
                <w:rFonts w:ascii="HG丸ｺﾞｼｯｸM-PRO" w:eastAsia="HG丸ｺﾞｼｯｸM-PRO" w:hAnsi="HG丸ｺﾞｼｯｸM-PRO"/>
                <w:sz w:val="20"/>
                <w:szCs w:val="20"/>
              </w:rPr>
            </w:pPr>
          </w:p>
        </w:tc>
      </w:tr>
      <w:tr w:rsidR="00EE4E85" w:rsidRPr="00EE4E85" w14:paraId="49AB7EC2" w14:textId="77777777" w:rsidTr="007E4034">
        <w:trPr>
          <w:trHeight w:val="486"/>
        </w:trPr>
        <w:tc>
          <w:tcPr>
            <w:tcW w:w="539" w:type="dxa"/>
            <w:vAlign w:val="center"/>
          </w:tcPr>
          <w:p w14:paraId="2BE0AE94" w14:textId="77777777" w:rsidR="00F306DF" w:rsidRPr="00EE4E85" w:rsidRDefault="00F306DF" w:rsidP="00F306DF">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65961B36"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助成対象者からの実績報告書(写)</w:t>
            </w:r>
          </w:p>
        </w:tc>
        <w:tc>
          <w:tcPr>
            <w:tcW w:w="3891" w:type="dxa"/>
            <w:vAlign w:val="center"/>
          </w:tcPr>
          <w:p w14:paraId="4A9ED057" w14:textId="77777777" w:rsidR="00F306DF" w:rsidRPr="00EE4E85" w:rsidRDefault="00F306DF" w:rsidP="00F306DF">
            <w:pPr>
              <w:rPr>
                <w:rFonts w:ascii="HG丸ｺﾞｼｯｸM-PRO" w:eastAsia="HG丸ｺﾞｼｯｸM-PRO" w:hAnsi="HG丸ｺﾞｼｯｸM-PRO"/>
                <w:sz w:val="20"/>
                <w:szCs w:val="20"/>
              </w:rPr>
            </w:pPr>
          </w:p>
        </w:tc>
      </w:tr>
      <w:tr w:rsidR="00EE4E85" w:rsidRPr="00EE4E85" w14:paraId="00DF757E" w14:textId="77777777" w:rsidTr="007E4034">
        <w:trPr>
          <w:trHeight w:val="486"/>
        </w:trPr>
        <w:tc>
          <w:tcPr>
            <w:tcW w:w="539" w:type="dxa"/>
            <w:vAlign w:val="center"/>
          </w:tcPr>
          <w:p w14:paraId="532ABA8F" w14:textId="77777777" w:rsidR="00F306DF" w:rsidRPr="00EE4E85" w:rsidRDefault="00F306DF" w:rsidP="00F306DF">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2943D0E0"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補助金支出決定に係る書類(写)</w:t>
            </w:r>
          </w:p>
        </w:tc>
        <w:tc>
          <w:tcPr>
            <w:tcW w:w="3891" w:type="dxa"/>
            <w:vAlign w:val="center"/>
          </w:tcPr>
          <w:p w14:paraId="29B0DB72" w14:textId="77777777" w:rsidR="00F306DF" w:rsidRPr="00EE4E85" w:rsidRDefault="00F306DF" w:rsidP="00F306DF">
            <w:pPr>
              <w:rPr>
                <w:rFonts w:ascii="HG丸ｺﾞｼｯｸM-PRO" w:eastAsia="HG丸ｺﾞｼｯｸM-PRO" w:hAnsi="HG丸ｺﾞｼｯｸM-PRO"/>
                <w:sz w:val="20"/>
                <w:szCs w:val="20"/>
              </w:rPr>
            </w:pPr>
          </w:p>
        </w:tc>
      </w:tr>
      <w:tr w:rsidR="00EE4E85" w:rsidRPr="00EE4E85" w14:paraId="7D13327A" w14:textId="77777777" w:rsidTr="007E4034">
        <w:trPr>
          <w:trHeight w:val="486"/>
        </w:trPr>
        <w:tc>
          <w:tcPr>
            <w:tcW w:w="8395" w:type="dxa"/>
            <w:gridSpan w:val="3"/>
            <w:shd w:val="clear" w:color="auto" w:fill="F2F2F2" w:themeFill="background1" w:themeFillShade="F2"/>
            <w:vAlign w:val="center"/>
          </w:tcPr>
          <w:p w14:paraId="389667A7"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収入に関連する書類(収入がある場合のみ)</w:t>
            </w:r>
          </w:p>
        </w:tc>
      </w:tr>
      <w:tr w:rsidR="00EE4E85" w:rsidRPr="00EE4E85" w14:paraId="6120A16A" w14:textId="3B1994CF" w:rsidTr="007E4034">
        <w:trPr>
          <w:trHeight w:val="486"/>
        </w:trPr>
        <w:tc>
          <w:tcPr>
            <w:tcW w:w="539" w:type="dxa"/>
            <w:vAlign w:val="center"/>
          </w:tcPr>
          <w:p w14:paraId="64847717" w14:textId="77777777" w:rsidR="00F306DF" w:rsidRPr="00EE4E85" w:rsidRDefault="00F306DF" w:rsidP="00F306DF">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965" w:type="dxa"/>
            <w:vAlign w:val="center"/>
          </w:tcPr>
          <w:p w14:paraId="48D9A876" w14:textId="77777777" w:rsidR="00F306DF" w:rsidRPr="00EE4E85" w:rsidRDefault="00F306DF" w:rsidP="00F306D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事業収入等が分かる書類</w:t>
            </w:r>
          </w:p>
        </w:tc>
        <w:tc>
          <w:tcPr>
            <w:tcW w:w="3891" w:type="dxa"/>
            <w:vAlign w:val="center"/>
          </w:tcPr>
          <w:p w14:paraId="5F6E988C" w14:textId="77777777" w:rsidR="00F306DF" w:rsidRPr="00EE4E85" w:rsidRDefault="00F306DF" w:rsidP="00F306DF">
            <w:pPr>
              <w:widowControl/>
              <w:jc w:val="left"/>
              <w:rPr>
                <w:rFonts w:ascii="HG丸ｺﾞｼｯｸM-PRO" w:eastAsia="HG丸ｺﾞｼｯｸM-PRO" w:hAnsi="HG丸ｺﾞｼｯｸM-PRO"/>
                <w:sz w:val="20"/>
                <w:szCs w:val="20"/>
              </w:rPr>
            </w:pPr>
          </w:p>
        </w:tc>
      </w:tr>
    </w:tbl>
    <w:bookmarkStart w:id="28" w:name="OLE_LINK24"/>
    <w:bookmarkStart w:id="29" w:name="OLE_LINK20"/>
    <w:bookmarkStart w:id="30" w:name="OLE_LINK1"/>
    <w:bookmarkStart w:id="31" w:name="OLE_LINK17"/>
    <w:bookmarkStart w:id="32" w:name="OLE_LINK25"/>
    <w:p w14:paraId="7A7671DD" w14:textId="678F60D5" w:rsidR="002B63E8" w:rsidRPr="00EE4E85" w:rsidRDefault="00A020BC">
      <w:r w:rsidRPr="00EE4E85">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725824" behindDoc="0" locked="0" layoutInCell="1" allowOverlap="1" wp14:anchorId="41C9BBB7" wp14:editId="3C11A84A">
                <wp:simplePos x="0" y="0"/>
                <wp:positionH relativeFrom="column">
                  <wp:posOffset>4290060</wp:posOffset>
                </wp:positionH>
                <wp:positionV relativeFrom="paragraph">
                  <wp:posOffset>52705</wp:posOffset>
                </wp:positionV>
                <wp:extent cx="111252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112520" cy="304800"/>
                        </a:xfrm>
                        <a:prstGeom prst="rect">
                          <a:avLst/>
                        </a:prstGeom>
                        <a:solidFill>
                          <a:schemeClr val="lt1"/>
                        </a:solidFill>
                        <a:ln w="6350">
                          <a:noFill/>
                        </a:ln>
                      </wps:spPr>
                      <wps:txbx>
                        <w:txbxContent>
                          <w:p w14:paraId="749964C7" w14:textId="77777777" w:rsidR="00C60821" w:rsidRPr="007D1A3F" w:rsidRDefault="00C60821" w:rsidP="00FF1944">
                            <w:pPr>
                              <w:jc w:val="center"/>
                            </w:pPr>
                            <w:r w:rsidRPr="007D1A3F">
                              <w:rPr>
                                <w:rFonts w:ascii="HG丸ｺﾞｼｯｸM-PRO" w:eastAsia="HG丸ｺﾞｼｯｸM-PRO" w:hAnsi="HG丸ｺﾞｼｯｸM-PRO" w:hint="eastAsia"/>
                              </w:rPr>
                              <w:t>(次頁に続く)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9BBB7" id="テキスト ボックス 9" o:spid="_x0000_s1058" type="#_x0000_t202" style="position:absolute;left:0;text-align:left;margin-left:337.8pt;margin-top:4.15pt;width:87.6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" fillcolor="white [3201]" stroked="f" strokeweight=".5pt">
                <v:textbox>
                  <w:txbxContent>
                    <w:p w14:paraId="749964C7" w14:textId="77777777" w:rsidR="00C60821" w:rsidRPr="007D1A3F" w:rsidRDefault="00C60821" w:rsidP="00FF1944">
                      <w:pPr>
                        <w:jc w:val="center"/>
                      </w:pPr>
                      <w:r w:rsidRPr="007D1A3F">
                        <w:rPr>
                          <w:rFonts w:ascii="HG丸ｺﾞｼｯｸM-PRO" w:eastAsia="HG丸ｺﾞｼｯｸM-PRO" w:hAnsi="HG丸ｺﾞｼｯｸM-PRO" w:hint="eastAsia"/>
                        </w:rPr>
                        <w:t>(次頁に続く)</w:t>
                      </w:r>
                    </w:p>
                  </w:txbxContent>
                </v:textbox>
              </v:shape>
            </w:pict>
          </mc:Fallback>
        </mc:AlternateContent>
      </w:r>
    </w:p>
    <w:p w14:paraId="7879091E" w14:textId="2120BF77" w:rsidR="002B63E8" w:rsidRPr="00EE4E85" w:rsidRDefault="002B63E8"/>
    <w:p w14:paraId="25F3805C" w14:textId="6358FA83" w:rsidR="000A4827" w:rsidRPr="00EE4E85" w:rsidRDefault="000A4827"/>
    <w:bookmarkEnd w:id="28"/>
    <w:bookmarkEnd w:id="29"/>
    <w:p w14:paraId="4A181FA3" w14:textId="6ED0E32A" w:rsidR="000A4827" w:rsidRPr="00EE4E85" w:rsidRDefault="004B6ADC" w:rsidP="0073114A">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 xml:space="preserve">　</w:t>
      </w:r>
    </w:p>
    <w:p w14:paraId="5EA7ACCE" w14:textId="5755D599" w:rsidR="00F306DF" w:rsidRPr="00EE4E85" w:rsidRDefault="00F306DF" w:rsidP="0073114A">
      <w:pPr>
        <w:rPr>
          <w:rFonts w:ascii="HG丸ｺﾞｼｯｸM-PRO" w:eastAsia="HG丸ｺﾞｼｯｸM-PRO" w:hAnsi="HG丸ｺﾞｼｯｸM-PRO"/>
          <w:sz w:val="20"/>
          <w:szCs w:val="20"/>
        </w:rPr>
      </w:pPr>
    </w:p>
    <w:p w14:paraId="12F02979" w14:textId="4A7E418C" w:rsidR="00F306DF" w:rsidRPr="00EE4E85" w:rsidRDefault="00F306DF" w:rsidP="0073114A">
      <w:pPr>
        <w:rPr>
          <w:rFonts w:ascii="HG丸ｺﾞｼｯｸM-PRO" w:eastAsia="HG丸ｺﾞｼｯｸM-PRO" w:hAnsi="HG丸ｺﾞｼｯｸM-PRO"/>
          <w:sz w:val="20"/>
          <w:szCs w:val="20"/>
        </w:rPr>
      </w:pPr>
    </w:p>
    <w:p w14:paraId="68A58387" w14:textId="6D7EC009" w:rsidR="00F306DF" w:rsidRPr="00EE4E85" w:rsidRDefault="00F306DF" w:rsidP="0073114A">
      <w:pPr>
        <w:rPr>
          <w:rFonts w:ascii="HG丸ｺﾞｼｯｸM-PRO" w:eastAsia="HG丸ｺﾞｼｯｸM-PRO" w:hAnsi="HG丸ｺﾞｼｯｸM-PRO"/>
          <w:sz w:val="20"/>
          <w:szCs w:val="20"/>
        </w:rPr>
      </w:pPr>
    </w:p>
    <w:p w14:paraId="329A1607" w14:textId="2D4DC4B0" w:rsidR="00F306DF" w:rsidRPr="00EE4E85" w:rsidRDefault="00F306DF" w:rsidP="0073114A">
      <w:pPr>
        <w:rPr>
          <w:rFonts w:ascii="HG丸ｺﾞｼｯｸM-PRO" w:eastAsia="HG丸ｺﾞｼｯｸM-PRO" w:hAnsi="HG丸ｺﾞｼｯｸM-PRO"/>
          <w:sz w:val="20"/>
          <w:szCs w:val="20"/>
        </w:rPr>
      </w:pPr>
    </w:p>
    <w:p w14:paraId="1B7F66A9" w14:textId="4E54AE7C" w:rsidR="00F306DF" w:rsidRPr="00EE4E85" w:rsidRDefault="00F306DF" w:rsidP="0073114A">
      <w:pPr>
        <w:rPr>
          <w:rFonts w:ascii="HG丸ｺﾞｼｯｸM-PRO" w:eastAsia="HG丸ｺﾞｼｯｸM-PRO" w:hAnsi="HG丸ｺﾞｼｯｸM-PRO"/>
          <w:sz w:val="20"/>
          <w:szCs w:val="20"/>
        </w:rPr>
      </w:pPr>
    </w:p>
    <w:p w14:paraId="21B6A171" w14:textId="39224B41" w:rsidR="00F306DF" w:rsidRPr="00EE4E85" w:rsidRDefault="00F306DF" w:rsidP="0073114A">
      <w:pPr>
        <w:rPr>
          <w:rFonts w:ascii="HG丸ｺﾞｼｯｸM-PRO" w:eastAsia="HG丸ｺﾞｼｯｸM-PRO" w:hAnsi="HG丸ｺﾞｼｯｸM-PRO"/>
          <w:sz w:val="20"/>
          <w:szCs w:val="20"/>
        </w:rPr>
      </w:pPr>
    </w:p>
    <w:p w14:paraId="73ADD5A0" w14:textId="6073EDD5" w:rsidR="00F306DF" w:rsidRPr="00EE4E85" w:rsidRDefault="00F306DF" w:rsidP="0073114A">
      <w:pPr>
        <w:rPr>
          <w:rFonts w:ascii="HG丸ｺﾞｼｯｸM-PRO" w:eastAsia="HG丸ｺﾞｼｯｸM-PRO" w:hAnsi="HG丸ｺﾞｼｯｸM-PRO"/>
          <w:sz w:val="20"/>
          <w:szCs w:val="20"/>
        </w:rPr>
      </w:pPr>
    </w:p>
    <w:p w14:paraId="5A77F24C" w14:textId="1719B3AA" w:rsidR="00F306DF" w:rsidRPr="00EE4E85" w:rsidRDefault="00F306DF" w:rsidP="0073114A">
      <w:pPr>
        <w:rPr>
          <w:rFonts w:ascii="HG丸ｺﾞｼｯｸM-PRO" w:eastAsia="HG丸ｺﾞｼｯｸM-PRO" w:hAnsi="HG丸ｺﾞｼｯｸM-PRO"/>
          <w:sz w:val="20"/>
          <w:szCs w:val="20"/>
        </w:rPr>
      </w:pPr>
    </w:p>
    <w:p w14:paraId="500E3EB9" w14:textId="5E7E889E" w:rsidR="00F306DF" w:rsidRPr="00EE4E85" w:rsidRDefault="00F306DF" w:rsidP="0073114A">
      <w:pPr>
        <w:rPr>
          <w:rFonts w:ascii="HG丸ｺﾞｼｯｸM-PRO" w:eastAsia="HG丸ｺﾞｼｯｸM-PRO" w:hAnsi="HG丸ｺﾞｼｯｸM-PRO"/>
          <w:sz w:val="20"/>
          <w:szCs w:val="20"/>
        </w:rPr>
      </w:pPr>
    </w:p>
    <w:p w14:paraId="374C09C3" w14:textId="193F65F3" w:rsidR="00F306DF" w:rsidRPr="00EE4E85" w:rsidRDefault="00F306DF" w:rsidP="0073114A">
      <w:pPr>
        <w:rPr>
          <w:rFonts w:ascii="HG丸ｺﾞｼｯｸM-PRO" w:eastAsia="HG丸ｺﾞｼｯｸM-PRO" w:hAnsi="HG丸ｺﾞｼｯｸM-PRO"/>
          <w:sz w:val="20"/>
          <w:szCs w:val="20"/>
        </w:rPr>
      </w:pPr>
    </w:p>
    <w:p w14:paraId="3036CC35" w14:textId="32C70495" w:rsidR="00F306DF" w:rsidRPr="00EE4E85" w:rsidRDefault="00F306DF" w:rsidP="0073114A">
      <w:pPr>
        <w:rPr>
          <w:rFonts w:ascii="HG丸ｺﾞｼｯｸM-PRO" w:eastAsia="HG丸ｺﾞｼｯｸM-PRO" w:hAnsi="HG丸ｺﾞｼｯｸM-PRO"/>
          <w:sz w:val="20"/>
          <w:szCs w:val="20"/>
        </w:rPr>
      </w:pPr>
    </w:p>
    <w:p w14:paraId="1807A4BE" w14:textId="3EAC754D" w:rsidR="00F306DF" w:rsidRPr="00EE4E85" w:rsidRDefault="00F306DF" w:rsidP="0073114A">
      <w:pPr>
        <w:rPr>
          <w:rFonts w:ascii="HG丸ｺﾞｼｯｸM-PRO" w:eastAsia="HG丸ｺﾞｼｯｸM-PRO" w:hAnsi="HG丸ｺﾞｼｯｸM-PRO"/>
          <w:sz w:val="20"/>
          <w:szCs w:val="20"/>
        </w:rPr>
      </w:pPr>
    </w:p>
    <w:p w14:paraId="791CE6E8" w14:textId="45BBE2F4" w:rsidR="00F306DF" w:rsidRPr="00EE4E85" w:rsidRDefault="00F306DF" w:rsidP="0073114A">
      <w:pPr>
        <w:rPr>
          <w:rFonts w:ascii="HG丸ｺﾞｼｯｸM-PRO" w:eastAsia="HG丸ｺﾞｼｯｸM-PRO" w:hAnsi="HG丸ｺﾞｼｯｸM-PRO"/>
          <w:sz w:val="20"/>
          <w:szCs w:val="20"/>
        </w:rPr>
      </w:pPr>
    </w:p>
    <w:p w14:paraId="53FE8980" w14:textId="77777777" w:rsidR="00F306DF" w:rsidRPr="00EE4E85" w:rsidRDefault="00F306DF" w:rsidP="0073114A">
      <w:pPr>
        <w:rPr>
          <w:rFonts w:ascii="HG丸ｺﾞｼｯｸM-PRO" w:eastAsia="HG丸ｺﾞｼｯｸM-PRO" w:hAnsi="HG丸ｺﾞｼｯｸM-PRO"/>
          <w:sz w:val="20"/>
          <w:szCs w:val="20"/>
        </w:rPr>
      </w:pPr>
    </w:p>
    <w:p w14:paraId="60B6ED07" w14:textId="77777777" w:rsidR="00A020BC" w:rsidRPr="00EE4E85" w:rsidRDefault="00A020BC" w:rsidP="0073114A">
      <w:pPr>
        <w:rPr>
          <w:rFonts w:ascii="HG丸ｺﾞｼｯｸM-PRO" w:eastAsia="HG丸ｺﾞｼｯｸM-PRO" w:hAnsi="HG丸ｺﾞｼｯｸM-PRO"/>
          <w:sz w:val="20"/>
          <w:szCs w:val="20"/>
        </w:rPr>
      </w:pPr>
    </w:p>
    <w:p w14:paraId="72174612" w14:textId="0E229B92" w:rsidR="0098002A" w:rsidRPr="00EE4E85" w:rsidRDefault="004B6ADC" w:rsidP="0073114A">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 xml:space="preserve">　　　　　　　　　　　　　　　　　　　　　　　　　　　　　　　　　　</w:t>
      </w:r>
      <w:bookmarkStart w:id="33" w:name="OLE_LINK18"/>
      <w:bookmarkStart w:id="34" w:name="OLE_LINK2"/>
      <w:bookmarkEnd w:id="30"/>
      <w:bookmarkEnd w:id="31"/>
      <w:bookmarkEnd w:id="32"/>
    </w:p>
    <w:p w14:paraId="01E825D7" w14:textId="77777777" w:rsidR="006E4939" w:rsidRPr="00EE4E85" w:rsidRDefault="006E4939" w:rsidP="00DF41BA">
      <w:pPr>
        <w:widowControl/>
        <w:jc w:val="left"/>
        <w:rPr>
          <w:rFonts w:ascii="HG丸ｺﾞｼｯｸM-PRO" w:eastAsia="HG丸ｺﾞｼｯｸM-PRO" w:hAnsi="HG丸ｺﾞｼｯｸM-PRO"/>
          <w:b/>
          <w:sz w:val="20"/>
          <w:szCs w:val="20"/>
        </w:rPr>
      </w:pPr>
      <w:r w:rsidRPr="00EE4E85">
        <w:rPr>
          <w:rFonts w:ascii="HG丸ｺﾞｼｯｸM-PRO" w:eastAsia="HG丸ｺﾞｼｯｸM-PRO" w:hAnsi="HG丸ｺﾞｼｯｸM-PRO" w:hint="eastAsia"/>
          <w:b/>
          <w:sz w:val="20"/>
          <w:szCs w:val="20"/>
        </w:rPr>
        <w:lastRenderedPageBreak/>
        <w:t>２　帳簿類</w:t>
      </w:r>
      <w:r w:rsidR="00F35560" w:rsidRPr="00EE4E85">
        <w:rPr>
          <w:rFonts w:ascii="HG丸ｺﾞｼｯｸM-PRO" w:eastAsia="HG丸ｺﾞｼｯｸM-PRO" w:hAnsi="HG丸ｺﾞｼｯｸM-PRO" w:hint="eastAsia"/>
          <w:b/>
          <w:sz w:val="20"/>
          <w:szCs w:val="20"/>
        </w:rPr>
        <w:t>(</w:t>
      </w:r>
      <w:r w:rsidRPr="00EE4E85">
        <w:rPr>
          <w:rFonts w:ascii="HG丸ｺﾞｼｯｸM-PRO" w:eastAsia="HG丸ｺﾞｼｯｸM-PRO" w:hAnsi="HG丸ｺﾞｼｯｸM-PRO" w:hint="eastAsia"/>
          <w:b/>
          <w:sz w:val="20"/>
          <w:szCs w:val="20"/>
        </w:rPr>
        <w:t>★は</w:t>
      </w:r>
      <w:r w:rsidR="003A4921" w:rsidRPr="00EE4E85">
        <w:rPr>
          <w:rFonts w:ascii="HG丸ｺﾞｼｯｸM-PRO" w:eastAsia="HG丸ｺﾞｼｯｸM-PRO" w:hAnsi="HG丸ｺﾞｼｯｸM-PRO" w:hint="eastAsia"/>
          <w:b/>
          <w:sz w:val="20"/>
          <w:szCs w:val="20"/>
        </w:rPr>
        <w:t>ハード事業</w:t>
      </w:r>
      <w:r w:rsidRPr="00EE4E85">
        <w:rPr>
          <w:rFonts w:ascii="HG丸ｺﾞｼｯｸM-PRO" w:eastAsia="HG丸ｺﾞｼｯｸM-PRO" w:hAnsi="HG丸ｺﾞｼｯｸM-PRO" w:hint="eastAsia"/>
          <w:b/>
          <w:sz w:val="20"/>
          <w:szCs w:val="20"/>
        </w:rPr>
        <w:t>の場合のみ</w:t>
      </w:r>
      <w:r w:rsidR="00F35560" w:rsidRPr="00EE4E85">
        <w:rPr>
          <w:rFonts w:ascii="HG丸ｺﾞｼｯｸM-PRO" w:eastAsia="HG丸ｺﾞｼｯｸM-PRO" w:hAnsi="HG丸ｺﾞｼｯｸM-PRO" w:hint="eastAsia"/>
          <w:b/>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3893"/>
        <w:gridCol w:w="3963"/>
      </w:tblGrid>
      <w:tr w:rsidR="00EE4E85" w:rsidRPr="00EE4E85" w14:paraId="6C701DFE" w14:textId="77777777" w:rsidTr="00595EF0">
        <w:trPr>
          <w:trHeight w:val="491"/>
        </w:trPr>
        <w:tc>
          <w:tcPr>
            <w:tcW w:w="4432" w:type="dxa"/>
            <w:gridSpan w:val="2"/>
            <w:tcBorders>
              <w:bottom w:val="single" w:sz="4" w:space="0" w:color="auto"/>
            </w:tcBorders>
            <w:shd w:val="clear" w:color="auto" w:fill="D9D9D9" w:themeFill="background1" w:themeFillShade="D9"/>
            <w:vAlign w:val="center"/>
          </w:tcPr>
          <w:p w14:paraId="420061FA" w14:textId="77777777" w:rsidR="006E4939" w:rsidRPr="00EE4E85" w:rsidRDefault="006E4939" w:rsidP="007B76A4">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区　　　　　分</w:t>
            </w:r>
          </w:p>
        </w:tc>
        <w:tc>
          <w:tcPr>
            <w:tcW w:w="3963" w:type="dxa"/>
            <w:tcBorders>
              <w:bottom w:val="single" w:sz="4" w:space="0" w:color="auto"/>
            </w:tcBorders>
            <w:shd w:val="clear" w:color="auto" w:fill="D9D9D9" w:themeFill="background1" w:themeFillShade="D9"/>
            <w:vAlign w:val="center"/>
          </w:tcPr>
          <w:p w14:paraId="23BB887E" w14:textId="77777777" w:rsidR="006E4939" w:rsidRPr="00EE4E85" w:rsidRDefault="006E4939" w:rsidP="007B76A4">
            <w:pPr>
              <w:jc w:val="cente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留意事項等</w:t>
            </w:r>
          </w:p>
        </w:tc>
      </w:tr>
      <w:tr w:rsidR="00EE4E85" w:rsidRPr="00EE4E85" w14:paraId="18AD666C" w14:textId="77777777" w:rsidTr="00595EF0">
        <w:trPr>
          <w:trHeight w:val="489"/>
        </w:trPr>
        <w:tc>
          <w:tcPr>
            <w:tcW w:w="8395" w:type="dxa"/>
            <w:gridSpan w:val="3"/>
            <w:shd w:val="clear" w:color="auto" w:fill="F2F2F2" w:themeFill="background1" w:themeFillShade="F2"/>
            <w:vAlign w:val="center"/>
          </w:tcPr>
          <w:p w14:paraId="4C2EF262" w14:textId="77777777" w:rsidR="006E4939" w:rsidRPr="00EE4E85" w:rsidRDefault="006E4939"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支出関係帳簿</w:t>
            </w:r>
            <w:r w:rsidR="00F35560" w:rsidRPr="00EE4E85">
              <w:rPr>
                <w:rFonts w:ascii="HG丸ｺﾞｼｯｸM-PRO" w:eastAsia="HG丸ｺﾞｼｯｸM-PRO" w:hAnsi="HG丸ｺﾞｼｯｸM-PRO" w:hint="eastAsia"/>
                <w:sz w:val="20"/>
                <w:szCs w:val="20"/>
              </w:rPr>
              <w:t>(</w:t>
            </w:r>
            <w:r w:rsidR="00094DBA" w:rsidRPr="00EE4E85">
              <w:rPr>
                <w:rFonts w:ascii="HG丸ｺﾞｼｯｸM-PRO" w:eastAsia="HG丸ｺﾞｼｯｸM-PRO" w:hAnsi="HG丸ｺﾞｼｯｸM-PRO" w:hint="eastAsia"/>
                <w:sz w:val="20"/>
                <w:szCs w:val="20"/>
              </w:rPr>
              <w:t>都内</w:t>
            </w:r>
            <w:r w:rsidR="008344A4" w:rsidRPr="00EE4E85">
              <w:rPr>
                <w:rFonts w:ascii="HG丸ｺﾞｼｯｸM-PRO" w:eastAsia="HG丸ｺﾞｼｯｸM-PRO" w:hAnsi="HG丸ｺﾞｼｯｸM-PRO" w:hint="eastAsia"/>
                <w:sz w:val="20"/>
                <w:szCs w:val="20"/>
              </w:rPr>
              <w:t>区市町村を除く</w:t>
            </w:r>
            <w:r w:rsidR="00F35560" w:rsidRPr="00EE4E85">
              <w:rPr>
                <w:rFonts w:ascii="HG丸ｺﾞｼｯｸM-PRO" w:eastAsia="HG丸ｺﾞｼｯｸM-PRO" w:hAnsi="HG丸ｺﾞｼｯｸM-PRO" w:hint="eastAsia"/>
                <w:sz w:val="20"/>
                <w:szCs w:val="20"/>
              </w:rPr>
              <w:t>)</w:t>
            </w:r>
          </w:p>
          <w:p w14:paraId="243B7969" w14:textId="3354EA72" w:rsidR="009A1A50" w:rsidRPr="00EE4E85" w:rsidRDefault="009A1A50" w:rsidP="009A1A50">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※広域連携補助事業者は、実行委員会又は代表者のもののみを提出</w:t>
            </w:r>
          </w:p>
        </w:tc>
      </w:tr>
      <w:tr w:rsidR="00EE4E85" w:rsidRPr="00EE4E85" w14:paraId="7B12EF6C" w14:textId="77777777" w:rsidTr="00595EF0">
        <w:trPr>
          <w:trHeight w:val="2066"/>
        </w:trPr>
        <w:tc>
          <w:tcPr>
            <w:tcW w:w="539" w:type="dxa"/>
            <w:vAlign w:val="center"/>
          </w:tcPr>
          <w:p w14:paraId="4F3EF654" w14:textId="77777777" w:rsidR="006E4939" w:rsidRPr="00EE4E85" w:rsidRDefault="006E4939"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893" w:type="dxa"/>
            <w:vAlign w:val="center"/>
          </w:tcPr>
          <w:p w14:paraId="3D7CDE17" w14:textId="77777777" w:rsidR="006E4939" w:rsidRPr="00EE4E85" w:rsidRDefault="006E4939"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預金通帳</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963" w:type="dxa"/>
            <w:vAlign w:val="center"/>
          </w:tcPr>
          <w:p w14:paraId="7A60EF92" w14:textId="77777777" w:rsidR="006E4939" w:rsidRPr="00EE4E85" w:rsidRDefault="003B64FA"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資金移動が判別できるもの</w:t>
            </w:r>
          </w:p>
          <w:p w14:paraId="73D39E5C" w14:textId="77777777" w:rsidR="003B64FA" w:rsidRPr="00EE4E85" w:rsidRDefault="003B64FA" w:rsidP="003B64FA">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※定期預金の解約や金融機関からの借入をした場合は、預金計算書、融資計算書等の写しを含む</w:t>
            </w:r>
          </w:p>
          <w:p w14:paraId="186F2609" w14:textId="77777777" w:rsidR="003B64FA" w:rsidRPr="00EE4E85" w:rsidRDefault="003B64FA" w:rsidP="003B64FA">
            <w:pPr>
              <w:ind w:left="200" w:hangingChars="100" w:hanging="200"/>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※役員等から借入をした場合は、借用書、役員会等議事録</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借入に関するもの</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、役員等の個人口座の預金通帳、口座振込受付書控え等の写しを含む</w:t>
            </w:r>
          </w:p>
        </w:tc>
      </w:tr>
      <w:tr w:rsidR="00EE4E85" w:rsidRPr="00EE4E85" w14:paraId="5210C341" w14:textId="77777777" w:rsidTr="00595EF0">
        <w:trPr>
          <w:trHeight w:val="486"/>
        </w:trPr>
        <w:tc>
          <w:tcPr>
            <w:tcW w:w="539" w:type="dxa"/>
            <w:vAlign w:val="center"/>
          </w:tcPr>
          <w:p w14:paraId="2077FF5E" w14:textId="77777777" w:rsidR="003B64FA" w:rsidRPr="00EE4E85" w:rsidRDefault="003B64FA"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893" w:type="dxa"/>
            <w:vAlign w:val="center"/>
          </w:tcPr>
          <w:p w14:paraId="368C79D0" w14:textId="77777777" w:rsidR="003B64FA" w:rsidRPr="00EE4E85" w:rsidRDefault="003B64FA"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現金出納簿</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963" w:type="dxa"/>
            <w:vAlign w:val="center"/>
          </w:tcPr>
          <w:p w14:paraId="4629F109" w14:textId="77777777" w:rsidR="003B64FA" w:rsidRPr="00EE4E85" w:rsidRDefault="004F3667"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預金通帳</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r w:rsidR="00F629ED" w:rsidRPr="00EE4E85">
              <w:rPr>
                <w:rFonts w:ascii="HG丸ｺﾞｼｯｸM-PRO" w:eastAsia="HG丸ｺﾞｼｯｸM-PRO" w:hAnsi="HG丸ｺﾞｼｯｸM-PRO" w:hint="eastAsia"/>
                <w:sz w:val="20"/>
                <w:szCs w:val="20"/>
              </w:rPr>
              <w:t>でも</w:t>
            </w:r>
            <w:r w:rsidRPr="00EE4E85">
              <w:rPr>
                <w:rFonts w:ascii="HG丸ｺﾞｼｯｸM-PRO" w:eastAsia="HG丸ｺﾞｼｯｸM-PRO" w:hAnsi="HG丸ｺﾞｼｯｸM-PRO" w:hint="eastAsia"/>
                <w:sz w:val="20"/>
                <w:szCs w:val="20"/>
              </w:rPr>
              <w:t>可</w:t>
            </w:r>
          </w:p>
        </w:tc>
      </w:tr>
      <w:tr w:rsidR="00EE4E85" w:rsidRPr="00EE4E85" w14:paraId="252FBF0F" w14:textId="77777777" w:rsidTr="00595EF0">
        <w:trPr>
          <w:trHeight w:val="486"/>
        </w:trPr>
        <w:tc>
          <w:tcPr>
            <w:tcW w:w="539" w:type="dxa"/>
            <w:tcBorders>
              <w:bottom w:val="single" w:sz="4" w:space="0" w:color="auto"/>
            </w:tcBorders>
            <w:vAlign w:val="center"/>
          </w:tcPr>
          <w:p w14:paraId="681F7E69" w14:textId="77777777" w:rsidR="003B64FA" w:rsidRPr="00EE4E85" w:rsidRDefault="003B64FA"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893" w:type="dxa"/>
            <w:tcBorders>
              <w:bottom w:val="single" w:sz="4" w:space="0" w:color="auto"/>
            </w:tcBorders>
            <w:vAlign w:val="center"/>
          </w:tcPr>
          <w:p w14:paraId="1B416E45" w14:textId="77777777" w:rsidR="003B64FA" w:rsidRPr="00EE4E85" w:rsidRDefault="003B64FA"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元帳</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963" w:type="dxa"/>
            <w:tcBorders>
              <w:bottom w:val="single" w:sz="4" w:space="0" w:color="auto"/>
            </w:tcBorders>
            <w:vAlign w:val="center"/>
          </w:tcPr>
          <w:p w14:paraId="383004AA" w14:textId="77777777" w:rsidR="003B64FA" w:rsidRPr="00EE4E85" w:rsidRDefault="004F3667"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預金通帳</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r w:rsidR="00F629ED" w:rsidRPr="00EE4E85">
              <w:rPr>
                <w:rFonts w:ascii="HG丸ｺﾞｼｯｸM-PRO" w:eastAsia="HG丸ｺﾞｼｯｸM-PRO" w:hAnsi="HG丸ｺﾞｼｯｸM-PRO" w:hint="eastAsia"/>
                <w:sz w:val="20"/>
                <w:szCs w:val="20"/>
              </w:rPr>
              <w:t>でも</w:t>
            </w:r>
            <w:r w:rsidRPr="00EE4E85">
              <w:rPr>
                <w:rFonts w:ascii="HG丸ｺﾞｼｯｸM-PRO" w:eastAsia="HG丸ｺﾞｼｯｸM-PRO" w:hAnsi="HG丸ｺﾞｼｯｸM-PRO" w:hint="eastAsia"/>
                <w:sz w:val="20"/>
                <w:szCs w:val="20"/>
              </w:rPr>
              <w:t>可</w:t>
            </w:r>
          </w:p>
        </w:tc>
      </w:tr>
      <w:tr w:rsidR="00EE4E85" w:rsidRPr="00EE4E85" w14:paraId="1B801178" w14:textId="77777777" w:rsidTr="00595EF0">
        <w:trPr>
          <w:trHeight w:val="486"/>
        </w:trPr>
        <w:tc>
          <w:tcPr>
            <w:tcW w:w="8395" w:type="dxa"/>
            <w:gridSpan w:val="3"/>
            <w:shd w:val="clear" w:color="auto" w:fill="F2F2F2" w:themeFill="background1" w:themeFillShade="F2"/>
            <w:vAlign w:val="center"/>
          </w:tcPr>
          <w:p w14:paraId="33C15900" w14:textId="77777777" w:rsidR="003B64FA" w:rsidRPr="00EE4E85" w:rsidRDefault="003B64FA"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財産関係帳簿</w:t>
            </w:r>
          </w:p>
        </w:tc>
      </w:tr>
      <w:tr w:rsidR="00EE4E85" w:rsidRPr="00EE4E85" w14:paraId="6EE94494" w14:textId="77777777" w:rsidTr="00595EF0">
        <w:trPr>
          <w:trHeight w:val="486"/>
        </w:trPr>
        <w:tc>
          <w:tcPr>
            <w:tcW w:w="539" w:type="dxa"/>
            <w:vAlign w:val="center"/>
          </w:tcPr>
          <w:p w14:paraId="1B2AF27A" w14:textId="77777777" w:rsidR="003B64FA" w:rsidRPr="00EE4E85" w:rsidRDefault="003B64FA"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893" w:type="dxa"/>
            <w:vAlign w:val="center"/>
          </w:tcPr>
          <w:p w14:paraId="59A4E98B" w14:textId="77777777" w:rsidR="003B64FA" w:rsidRPr="00EE4E85" w:rsidRDefault="007F2845"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★備品台帳</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963" w:type="dxa"/>
            <w:vAlign w:val="center"/>
          </w:tcPr>
          <w:p w14:paraId="772246E5" w14:textId="77777777" w:rsidR="003B64FA" w:rsidRPr="00EE4E85" w:rsidRDefault="007F2845"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事業完了後に記帳したもの</w:t>
            </w:r>
          </w:p>
          <w:p w14:paraId="26A04E51" w14:textId="5082A614" w:rsidR="00414D08" w:rsidRPr="00EE4E85" w:rsidRDefault="00414D08"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※デザインマンホール蓋のうち補助事業者の所有権がないものについては、管理状況が分かる書類</w:t>
            </w:r>
          </w:p>
        </w:tc>
      </w:tr>
      <w:tr w:rsidR="00EE4E85" w:rsidRPr="00EE4E85" w14:paraId="413994AC" w14:textId="77777777" w:rsidTr="00595EF0">
        <w:trPr>
          <w:trHeight w:val="486"/>
        </w:trPr>
        <w:tc>
          <w:tcPr>
            <w:tcW w:w="539" w:type="dxa"/>
            <w:tcBorders>
              <w:bottom w:val="single" w:sz="4" w:space="0" w:color="auto"/>
            </w:tcBorders>
            <w:vAlign w:val="center"/>
          </w:tcPr>
          <w:p w14:paraId="05F8C2BA" w14:textId="77777777" w:rsidR="007F2845" w:rsidRPr="00EE4E85" w:rsidRDefault="007F2845"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893" w:type="dxa"/>
            <w:tcBorders>
              <w:bottom w:val="single" w:sz="4" w:space="0" w:color="auto"/>
            </w:tcBorders>
            <w:vAlign w:val="center"/>
          </w:tcPr>
          <w:p w14:paraId="33530ED8" w14:textId="77777777" w:rsidR="007F2845" w:rsidRPr="00EE4E85" w:rsidRDefault="007F2845"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★固定資産台帳</w:t>
            </w:r>
            <w:r w:rsidR="00F35560" w:rsidRPr="00EE4E85">
              <w:rPr>
                <w:rFonts w:ascii="HG丸ｺﾞｼｯｸM-PRO" w:eastAsia="HG丸ｺﾞｼｯｸM-PRO" w:hAnsi="HG丸ｺﾞｼｯｸM-PRO" w:hint="eastAsia"/>
                <w:sz w:val="20"/>
                <w:szCs w:val="20"/>
              </w:rPr>
              <w:t>(</w:t>
            </w:r>
            <w:r w:rsidRPr="00EE4E85">
              <w:rPr>
                <w:rFonts w:ascii="HG丸ｺﾞｼｯｸM-PRO" w:eastAsia="HG丸ｺﾞｼｯｸM-PRO" w:hAnsi="HG丸ｺﾞｼｯｸM-PRO" w:hint="eastAsia"/>
                <w:sz w:val="20"/>
                <w:szCs w:val="20"/>
              </w:rPr>
              <w:t>写</w:t>
            </w:r>
            <w:r w:rsidR="00F35560" w:rsidRPr="00EE4E85">
              <w:rPr>
                <w:rFonts w:ascii="HG丸ｺﾞｼｯｸM-PRO" w:eastAsia="HG丸ｺﾞｼｯｸM-PRO" w:hAnsi="HG丸ｺﾞｼｯｸM-PRO" w:hint="eastAsia"/>
                <w:sz w:val="20"/>
                <w:szCs w:val="20"/>
              </w:rPr>
              <w:t>)</w:t>
            </w:r>
          </w:p>
        </w:tc>
        <w:tc>
          <w:tcPr>
            <w:tcW w:w="3963" w:type="dxa"/>
            <w:tcBorders>
              <w:bottom w:val="single" w:sz="4" w:space="0" w:color="auto"/>
            </w:tcBorders>
            <w:vAlign w:val="center"/>
          </w:tcPr>
          <w:p w14:paraId="63EE5286" w14:textId="77777777" w:rsidR="007F2845" w:rsidRPr="00EE4E85" w:rsidRDefault="007F2845"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事業完了後に記帳したもの</w:t>
            </w:r>
          </w:p>
          <w:p w14:paraId="146D53EE" w14:textId="3838D376" w:rsidR="00414D08" w:rsidRPr="00EE4E85" w:rsidRDefault="00414D08"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※デザインマンホール蓋のうち補助事業者に所有権がないものを除く</w:t>
            </w:r>
          </w:p>
        </w:tc>
      </w:tr>
      <w:tr w:rsidR="00EE4E85" w:rsidRPr="00EE4E85" w14:paraId="57F5FA59" w14:textId="77777777" w:rsidTr="00595EF0">
        <w:trPr>
          <w:trHeight w:val="486"/>
        </w:trPr>
        <w:tc>
          <w:tcPr>
            <w:tcW w:w="8395" w:type="dxa"/>
            <w:gridSpan w:val="3"/>
            <w:shd w:val="clear" w:color="auto" w:fill="F2F2F2" w:themeFill="background1" w:themeFillShade="F2"/>
            <w:vAlign w:val="center"/>
          </w:tcPr>
          <w:p w14:paraId="590961B3" w14:textId="77777777" w:rsidR="007F2845" w:rsidRPr="00EE4E85" w:rsidRDefault="007F2845"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消費税及び地方消費税に係る仕入控除に関する書類</w:t>
            </w:r>
            <w:r w:rsidR="00F35560" w:rsidRPr="00EE4E85">
              <w:rPr>
                <w:rFonts w:ascii="HG丸ｺﾞｼｯｸM-PRO" w:eastAsia="HG丸ｺﾞｼｯｸM-PRO" w:hAnsi="HG丸ｺﾞｼｯｸM-PRO" w:hint="eastAsia"/>
                <w:sz w:val="20"/>
                <w:szCs w:val="20"/>
              </w:rPr>
              <w:t>(</w:t>
            </w:r>
            <w:r w:rsidR="004F3667" w:rsidRPr="00EE4E85">
              <w:rPr>
                <w:rFonts w:ascii="HG丸ｺﾞｼｯｸM-PRO" w:eastAsia="HG丸ｺﾞｼｯｸM-PRO" w:hAnsi="HG丸ｺﾞｼｯｸM-PRO" w:hint="eastAsia"/>
                <w:sz w:val="20"/>
                <w:szCs w:val="20"/>
              </w:rPr>
              <w:t>収入がある場合のみ</w:t>
            </w:r>
            <w:r w:rsidR="00F35560" w:rsidRPr="00EE4E85">
              <w:rPr>
                <w:rFonts w:ascii="HG丸ｺﾞｼｯｸM-PRO" w:eastAsia="HG丸ｺﾞｼｯｸM-PRO" w:hAnsi="HG丸ｺﾞｼｯｸM-PRO" w:hint="eastAsia"/>
                <w:sz w:val="20"/>
                <w:szCs w:val="20"/>
              </w:rPr>
              <w:t>)</w:t>
            </w:r>
          </w:p>
        </w:tc>
      </w:tr>
      <w:tr w:rsidR="00EE4E85" w:rsidRPr="00EE4E85" w14:paraId="0E29A41F" w14:textId="77777777" w:rsidTr="00595EF0">
        <w:trPr>
          <w:trHeight w:val="486"/>
        </w:trPr>
        <w:tc>
          <w:tcPr>
            <w:tcW w:w="539" w:type="dxa"/>
            <w:vAlign w:val="center"/>
          </w:tcPr>
          <w:p w14:paraId="12921EDF" w14:textId="77777777" w:rsidR="007F2845" w:rsidRPr="00EE4E85" w:rsidRDefault="007F2845" w:rsidP="007B76A4">
            <w:pPr>
              <w:jc w:val="center"/>
              <w:rPr>
                <w:rFonts w:ascii="HG丸ｺﾞｼｯｸM-PRO" w:eastAsia="HG丸ｺﾞｼｯｸM-PRO" w:hAnsi="HG丸ｺﾞｼｯｸM-PRO"/>
                <w:sz w:val="24"/>
                <w:szCs w:val="24"/>
              </w:rPr>
            </w:pPr>
            <w:r w:rsidRPr="00EE4E85">
              <w:rPr>
                <w:rFonts w:ascii="HG丸ｺﾞｼｯｸM-PRO" w:eastAsia="HG丸ｺﾞｼｯｸM-PRO" w:hAnsi="HG丸ｺﾞｼｯｸM-PRO" w:hint="eastAsia"/>
                <w:sz w:val="24"/>
                <w:szCs w:val="24"/>
              </w:rPr>
              <w:t>□</w:t>
            </w:r>
          </w:p>
        </w:tc>
        <w:tc>
          <w:tcPr>
            <w:tcW w:w="3893" w:type="dxa"/>
            <w:vAlign w:val="center"/>
          </w:tcPr>
          <w:p w14:paraId="0AB71221" w14:textId="77777777" w:rsidR="007F2845" w:rsidRPr="00EE4E85" w:rsidRDefault="007F2845" w:rsidP="007B76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消費税及び地方消費税に関する届出</w:t>
            </w:r>
          </w:p>
        </w:tc>
        <w:tc>
          <w:tcPr>
            <w:tcW w:w="3963" w:type="dxa"/>
            <w:vAlign w:val="center"/>
          </w:tcPr>
          <w:p w14:paraId="2C3F298C" w14:textId="77777777" w:rsidR="007F2845" w:rsidRPr="00EE4E85" w:rsidRDefault="007F2845" w:rsidP="007B76A4">
            <w:pPr>
              <w:rPr>
                <w:rFonts w:ascii="HG丸ｺﾞｼｯｸM-PRO" w:eastAsia="HG丸ｺﾞｼｯｸM-PRO" w:hAnsi="HG丸ｺﾞｼｯｸM-PRO"/>
                <w:sz w:val="20"/>
                <w:szCs w:val="20"/>
              </w:rPr>
            </w:pPr>
          </w:p>
        </w:tc>
      </w:tr>
    </w:tbl>
    <w:p w14:paraId="6E89FEF1" w14:textId="77777777" w:rsidR="003248B8" w:rsidRPr="00EE4E85" w:rsidRDefault="007F2845" w:rsidP="00EE42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 上記項目の順番に並べて提出してください。</w:t>
      </w:r>
    </w:p>
    <w:p w14:paraId="03BDBE5A" w14:textId="76D0F218" w:rsidR="00FF1944" w:rsidRPr="00EE4E85" w:rsidRDefault="007F2845" w:rsidP="00EE42A4">
      <w:pPr>
        <w:rPr>
          <w:rFonts w:ascii="HG丸ｺﾞｼｯｸM-PRO" w:eastAsia="HG丸ｺﾞｼｯｸM-PRO" w:hAnsi="HG丸ｺﾞｼｯｸM-PRO"/>
          <w:sz w:val="20"/>
          <w:szCs w:val="20"/>
        </w:rPr>
      </w:pPr>
      <w:r w:rsidRPr="00EE4E85">
        <w:rPr>
          <w:rFonts w:ascii="HG丸ｺﾞｼｯｸM-PRO" w:eastAsia="HG丸ｺﾞｼｯｸM-PRO" w:hAnsi="HG丸ｺﾞｼｯｸM-PRO" w:hint="eastAsia"/>
          <w:sz w:val="20"/>
          <w:szCs w:val="20"/>
        </w:rPr>
        <w:t>※ 完了検査時に原本との照合を行います。</w:t>
      </w:r>
      <w:bookmarkEnd w:id="33"/>
      <w:bookmarkEnd w:id="34"/>
    </w:p>
    <w:p w14:paraId="72C079C6" w14:textId="617A5D68" w:rsidR="008F594F" w:rsidRPr="00EE4E85" w:rsidRDefault="008F594F" w:rsidP="00EE42A4">
      <w:pPr>
        <w:rPr>
          <w:rFonts w:ascii="HG丸ｺﾞｼｯｸM-PRO" w:eastAsia="HG丸ｺﾞｼｯｸM-PRO" w:hAnsi="HG丸ｺﾞｼｯｸM-PRO"/>
          <w:sz w:val="20"/>
          <w:szCs w:val="20"/>
        </w:rPr>
      </w:pPr>
    </w:p>
    <w:p w14:paraId="41A8592B" w14:textId="77777777" w:rsidR="00A020BC" w:rsidRPr="00EE4E85" w:rsidRDefault="00A020BC" w:rsidP="008F594F">
      <w:pPr>
        <w:rPr>
          <w:rFonts w:ascii="HG丸ｺﾞｼｯｸM-PRO" w:eastAsia="HG丸ｺﾞｼｯｸM-PRO" w:hAnsi="HG丸ｺﾞｼｯｸM-PRO"/>
          <w:sz w:val="20"/>
          <w:szCs w:val="20"/>
        </w:rPr>
      </w:pPr>
    </w:p>
    <w:p w14:paraId="5A8369B3" w14:textId="77777777" w:rsidR="00A020BC" w:rsidRPr="00EE4E85" w:rsidRDefault="00A020BC" w:rsidP="008F594F">
      <w:pPr>
        <w:rPr>
          <w:rFonts w:ascii="HG丸ｺﾞｼｯｸM-PRO" w:eastAsia="HG丸ｺﾞｼｯｸM-PRO" w:hAnsi="HG丸ｺﾞｼｯｸM-PRO"/>
          <w:sz w:val="20"/>
          <w:szCs w:val="20"/>
        </w:rPr>
      </w:pPr>
    </w:p>
    <w:p w14:paraId="36BB84C1" w14:textId="77777777" w:rsidR="00A020BC" w:rsidRPr="00EE4E85" w:rsidRDefault="00A020BC" w:rsidP="008F594F">
      <w:pPr>
        <w:rPr>
          <w:rFonts w:ascii="HG丸ｺﾞｼｯｸM-PRO" w:eastAsia="HG丸ｺﾞｼｯｸM-PRO" w:hAnsi="HG丸ｺﾞｼｯｸM-PRO"/>
          <w:sz w:val="20"/>
          <w:szCs w:val="20"/>
        </w:rPr>
      </w:pPr>
    </w:p>
    <w:p w14:paraId="03F75E6B" w14:textId="77777777" w:rsidR="00A020BC" w:rsidRPr="00EE4E85" w:rsidRDefault="00A020BC" w:rsidP="008F594F">
      <w:pPr>
        <w:rPr>
          <w:rFonts w:ascii="HG丸ｺﾞｼｯｸM-PRO" w:eastAsia="HG丸ｺﾞｼｯｸM-PRO" w:hAnsi="HG丸ｺﾞｼｯｸM-PRO"/>
          <w:sz w:val="20"/>
          <w:szCs w:val="20"/>
        </w:rPr>
      </w:pPr>
    </w:p>
    <w:p w14:paraId="25F072AC" w14:textId="1490D392" w:rsidR="007F2845" w:rsidRPr="00EE4E85" w:rsidRDefault="008F594F" w:rsidP="008F594F">
      <w:pPr>
        <w:rPr>
          <w:rFonts w:ascii="HG丸ｺﾞｼｯｸM-PRO" w:eastAsia="HG丸ｺﾞｼｯｸM-PRO" w:hAnsi="HG丸ｺﾞｼｯｸM-PRO"/>
          <w:sz w:val="20"/>
          <w:szCs w:val="20"/>
        </w:rPr>
      </w:pPr>
      <w:r w:rsidRPr="00EE4E85">
        <w:rPr>
          <w:rFonts w:ascii="HG丸ｺﾞｼｯｸM-PRO" w:eastAsia="HG丸ｺﾞｼｯｸM-PRO" w:hAnsi="HG丸ｺﾞｼｯｸM-PRO"/>
          <w:noProof/>
          <w:sz w:val="20"/>
          <w:szCs w:val="20"/>
        </w:rPr>
        <mc:AlternateContent>
          <mc:Choice Requires="wps">
            <w:drawing>
              <wp:anchor distT="0" distB="0" distL="114300" distR="114300" simplePos="0" relativeHeight="251718656" behindDoc="0" locked="0" layoutInCell="1" allowOverlap="1" wp14:anchorId="7149FEFD" wp14:editId="521F278F">
                <wp:simplePos x="0" y="0"/>
                <wp:positionH relativeFrom="margin">
                  <wp:align>center</wp:align>
                </wp:positionH>
                <wp:positionV relativeFrom="paragraph">
                  <wp:posOffset>752475</wp:posOffset>
                </wp:positionV>
                <wp:extent cx="3619500" cy="1211580"/>
                <wp:effectExtent l="0" t="0" r="19050" b="26670"/>
                <wp:wrapNone/>
                <wp:docPr id="33" name="正方形/長方形 33"/>
                <wp:cNvGraphicFramePr/>
                <a:graphic xmlns:a="http://schemas.openxmlformats.org/drawingml/2006/main">
                  <a:graphicData uri="http://schemas.microsoft.com/office/word/2010/wordprocessingShape">
                    <wps:wsp>
                      <wps:cNvSpPr/>
                      <wps:spPr>
                        <a:xfrm>
                          <a:off x="0" y="0"/>
                          <a:ext cx="3619500" cy="1211580"/>
                        </a:xfrm>
                        <a:prstGeom prst="rect">
                          <a:avLst/>
                        </a:prstGeom>
                        <a:ln/>
                      </wps:spPr>
                      <wps:style>
                        <a:lnRef idx="2">
                          <a:schemeClr val="dk1"/>
                        </a:lnRef>
                        <a:fillRef idx="1">
                          <a:schemeClr val="lt1"/>
                        </a:fillRef>
                        <a:effectRef idx="0">
                          <a:schemeClr val="dk1"/>
                        </a:effectRef>
                        <a:fontRef idx="minor">
                          <a:schemeClr val="dk1"/>
                        </a:fontRef>
                      </wps:style>
                      <wps:txbx>
                        <w:txbxContent>
                          <w:p w14:paraId="68755052" w14:textId="117C6047" w:rsidR="00C60821" w:rsidRPr="00507E34" w:rsidRDefault="00C60821" w:rsidP="007D41FC">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【問い合わ</w:t>
                            </w:r>
                            <w:r w:rsidRPr="00507E34">
                              <w:rPr>
                                <w:rFonts w:ascii="HG丸ｺﾞｼｯｸM-PRO" w:eastAsia="HG丸ｺﾞｼｯｸM-PRO" w:hAnsi="HG丸ｺﾞｼｯｸM-PRO" w:hint="eastAsia"/>
                                <w:b/>
                              </w:rPr>
                              <w:t>せ</w:t>
                            </w:r>
                            <w:r>
                              <w:rPr>
                                <w:rFonts w:ascii="HG丸ｺﾞｼｯｸM-PRO" w:eastAsia="HG丸ｺﾞｼｯｸM-PRO" w:hAnsi="HG丸ｺﾞｼｯｸM-PRO" w:hint="eastAsia"/>
                                <w:b/>
                              </w:rPr>
                              <w:t>先</w:t>
                            </w:r>
                            <w:r w:rsidRPr="00507E34">
                              <w:rPr>
                                <w:rFonts w:ascii="HG丸ｺﾞｼｯｸM-PRO" w:eastAsia="HG丸ｺﾞｼｯｸM-PRO" w:hAnsi="HG丸ｺﾞｼｯｸM-PRO" w:hint="eastAsia"/>
                                <w:b/>
                              </w:rPr>
                              <w:t>】</w:t>
                            </w:r>
                          </w:p>
                          <w:p w14:paraId="77975711" w14:textId="77777777" w:rsidR="00C60821" w:rsidRDefault="00C60821" w:rsidP="007D41FC">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東京</w:t>
                            </w:r>
                            <w:r>
                              <w:rPr>
                                <w:rFonts w:ascii="HG丸ｺﾞｼｯｸM-PRO" w:eastAsia="HG丸ｺﾞｼｯｸM-PRO" w:hAnsi="HG丸ｺﾞｼｯｸM-PRO" w:hint="eastAsia"/>
                              </w:rPr>
                              <w:t>都産業労働局観光部振興課(観光事業担当)</w:t>
                            </w:r>
                          </w:p>
                          <w:p w14:paraId="03F41BFE" w14:textId="77777777" w:rsidR="00C60821" w:rsidRDefault="00C60821" w:rsidP="008F594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kern w:val="0"/>
                              </w:rPr>
                              <w:t>TEL</w:t>
                            </w:r>
                            <w:r>
                              <w:rPr>
                                <w:rFonts w:ascii="HG丸ｺﾞｼｯｸM-PRO" w:eastAsia="HG丸ｺﾞｼｯｸM-PRO" w:hAnsi="HG丸ｺﾞｼｯｸM-PRO"/>
                              </w:rPr>
                              <w:t>：</w:t>
                            </w:r>
                            <w:r>
                              <w:rPr>
                                <w:rFonts w:ascii="HG丸ｺﾞｼｯｸM-PRO" w:eastAsia="HG丸ｺﾞｼｯｸM-PRO" w:hAnsi="HG丸ｺﾞｼｯｸM-PRO" w:hint="eastAsia"/>
                              </w:rPr>
                              <w:t>０３－５３２０－４７８６</w:t>
                            </w:r>
                          </w:p>
                          <w:p w14:paraId="46E299A4" w14:textId="77777777" w:rsidR="00C60821" w:rsidRPr="00507E34" w:rsidRDefault="00C60821" w:rsidP="00507E34">
                            <w:pPr>
                              <w:rPr>
                                <w:rFonts w:ascii="HG丸ｺﾞｼｯｸM-PRO" w:eastAsia="HG丸ｺﾞｼｯｸM-PRO" w:hAnsi="HG丸ｺﾞｼｯｸM-PRO"/>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9FEFD" id="正方形/長方形 33" o:spid="_x0000_s1059" style="position:absolute;left:0;text-align:left;margin-left:0;margin-top:59.25pt;width:285pt;height:95.4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" fillcolor="white [3201]" strokecolor="black [3200]" strokeweight="2pt">
                <v:textbox inset="1mm,0,0,0">
                  <w:txbxContent>
                    <w:p w14:paraId="68755052" w14:textId="117C6047" w:rsidR="00C60821" w:rsidRPr="00507E34" w:rsidRDefault="00C60821" w:rsidP="007D41FC">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【問い合わ</w:t>
                      </w:r>
                      <w:r w:rsidRPr="00507E34">
                        <w:rPr>
                          <w:rFonts w:ascii="HG丸ｺﾞｼｯｸM-PRO" w:eastAsia="HG丸ｺﾞｼｯｸM-PRO" w:hAnsi="HG丸ｺﾞｼｯｸM-PRO" w:hint="eastAsia"/>
                          <w:b/>
                        </w:rPr>
                        <w:t>せ</w:t>
                      </w:r>
                      <w:r>
                        <w:rPr>
                          <w:rFonts w:ascii="HG丸ｺﾞｼｯｸM-PRO" w:eastAsia="HG丸ｺﾞｼｯｸM-PRO" w:hAnsi="HG丸ｺﾞｼｯｸM-PRO" w:hint="eastAsia"/>
                          <w:b/>
                        </w:rPr>
                        <w:t>先</w:t>
                      </w:r>
                      <w:r w:rsidRPr="00507E34">
                        <w:rPr>
                          <w:rFonts w:ascii="HG丸ｺﾞｼｯｸM-PRO" w:eastAsia="HG丸ｺﾞｼｯｸM-PRO" w:hAnsi="HG丸ｺﾞｼｯｸM-PRO" w:hint="eastAsia"/>
                          <w:b/>
                        </w:rPr>
                        <w:t>】</w:t>
                      </w:r>
                    </w:p>
                    <w:p w14:paraId="77975711" w14:textId="77777777" w:rsidR="00C60821" w:rsidRDefault="00C60821" w:rsidP="007D41FC">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東京</w:t>
                      </w:r>
                      <w:r>
                        <w:rPr>
                          <w:rFonts w:ascii="HG丸ｺﾞｼｯｸM-PRO" w:eastAsia="HG丸ｺﾞｼｯｸM-PRO" w:hAnsi="HG丸ｺﾞｼｯｸM-PRO" w:hint="eastAsia"/>
                        </w:rPr>
                        <w:t>都産業労働局観光部振興課(観光事業担当)</w:t>
                      </w:r>
                    </w:p>
                    <w:p w14:paraId="03F41BFE" w14:textId="77777777" w:rsidR="00C60821" w:rsidRDefault="00C60821" w:rsidP="008F594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kern w:val="0"/>
                        </w:rPr>
                        <w:t>TEL</w:t>
                      </w:r>
                      <w:r>
                        <w:rPr>
                          <w:rFonts w:ascii="HG丸ｺﾞｼｯｸM-PRO" w:eastAsia="HG丸ｺﾞｼｯｸM-PRO" w:hAnsi="HG丸ｺﾞｼｯｸM-PRO"/>
                        </w:rPr>
                        <w:t>：</w:t>
                      </w:r>
                      <w:r>
                        <w:rPr>
                          <w:rFonts w:ascii="HG丸ｺﾞｼｯｸM-PRO" w:eastAsia="HG丸ｺﾞｼｯｸM-PRO" w:hAnsi="HG丸ｺﾞｼｯｸM-PRO" w:hint="eastAsia"/>
                        </w:rPr>
                        <w:t>０３－５３２０－４７８６</w:t>
                      </w:r>
                    </w:p>
                    <w:p w14:paraId="46E299A4" w14:textId="77777777" w:rsidR="00C60821" w:rsidRPr="00507E34" w:rsidRDefault="00C60821" w:rsidP="00507E34">
                      <w:pPr>
                        <w:rPr>
                          <w:rFonts w:ascii="HG丸ｺﾞｼｯｸM-PRO" w:eastAsia="HG丸ｺﾞｼｯｸM-PRO" w:hAnsi="HG丸ｺﾞｼｯｸM-PRO"/>
                        </w:rPr>
                      </w:pPr>
                    </w:p>
                  </w:txbxContent>
                </v:textbox>
                <w10:wrap anchorx="margin"/>
              </v:rect>
            </w:pict>
          </mc:Fallback>
        </mc:AlternateContent>
      </w:r>
      <w:bookmarkEnd w:id="1"/>
    </w:p>
    <w:sectPr w:rsidR="007F2845" w:rsidRPr="00EE4E85" w:rsidSect="00A569FE">
      <w:footerReference w:type="default" r:id="rId11"/>
      <w:pgSz w:w="11906" w:h="16838" w:code="9"/>
      <w:pgMar w:top="1701" w:right="1701" w:bottom="1701" w:left="1701" w:header="851" w:footer="992" w:gutter="0"/>
      <w:pgNumType w:fmt="numberInDash"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145D" w14:textId="77777777" w:rsidR="00C60821" w:rsidRDefault="00C60821" w:rsidP="0050535B">
      <w:r>
        <w:separator/>
      </w:r>
    </w:p>
  </w:endnote>
  <w:endnote w:type="continuationSeparator" w:id="0">
    <w:p w14:paraId="340AF4B4" w14:textId="77777777" w:rsidR="00C60821" w:rsidRDefault="00C60821" w:rsidP="0050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98986"/>
      <w:docPartObj>
        <w:docPartGallery w:val="Page Numbers (Bottom of Page)"/>
        <w:docPartUnique/>
      </w:docPartObj>
    </w:sdtPr>
    <w:sdtEndPr/>
    <w:sdtContent>
      <w:p w14:paraId="61C4F6C8" w14:textId="1ED34850" w:rsidR="00C60821" w:rsidRDefault="00C60821">
        <w:pPr>
          <w:pStyle w:val="a7"/>
          <w:jc w:val="center"/>
        </w:pPr>
        <w:r>
          <w:fldChar w:fldCharType="begin"/>
        </w:r>
        <w:r>
          <w:instrText>PAGE   \* MERGEFORMAT</w:instrText>
        </w:r>
        <w:r>
          <w:fldChar w:fldCharType="separate"/>
        </w:r>
        <w:r w:rsidR="00EE4E85" w:rsidRPr="00EE4E85">
          <w:rPr>
            <w:noProof/>
            <w:lang w:val="ja-JP"/>
          </w:rPr>
          <w:t>-</w:t>
        </w:r>
        <w:r w:rsidR="00EE4E85">
          <w:rPr>
            <w:noProof/>
          </w:rPr>
          <w:t xml:space="preserve"> 1 -</w:t>
        </w:r>
        <w:r>
          <w:fldChar w:fldCharType="end"/>
        </w:r>
      </w:p>
    </w:sdtContent>
  </w:sdt>
  <w:p w14:paraId="5C3C53EF" w14:textId="77777777" w:rsidR="00C60821" w:rsidRDefault="00C608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E57C" w14:textId="77777777" w:rsidR="00C60821" w:rsidRDefault="00C60821" w:rsidP="0050535B">
      <w:r>
        <w:separator/>
      </w:r>
    </w:p>
  </w:footnote>
  <w:footnote w:type="continuationSeparator" w:id="0">
    <w:p w14:paraId="70E703ED" w14:textId="77777777" w:rsidR="00C60821" w:rsidRDefault="00C60821" w:rsidP="0050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EC8"/>
    <w:multiLevelType w:val="hybridMultilevel"/>
    <w:tmpl w:val="8914684E"/>
    <w:lvl w:ilvl="0" w:tplc="FEF82090">
      <w:start w:val="1"/>
      <w:numFmt w:val="bullet"/>
      <w:lvlText w:val=""/>
      <w:lvlJc w:val="left"/>
      <w:pPr>
        <w:tabs>
          <w:tab w:val="num" w:pos="720"/>
        </w:tabs>
        <w:ind w:left="720" w:hanging="360"/>
      </w:pPr>
      <w:rPr>
        <w:rFonts w:ascii="Wingdings" w:hAnsi="Wingdings" w:hint="default"/>
      </w:rPr>
    </w:lvl>
    <w:lvl w:ilvl="1" w:tplc="B1663F5A" w:tentative="1">
      <w:start w:val="1"/>
      <w:numFmt w:val="bullet"/>
      <w:lvlText w:val=""/>
      <w:lvlJc w:val="left"/>
      <w:pPr>
        <w:tabs>
          <w:tab w:val="num" w:pos="1440"/>
        </w:tabs>
        <w:ind w:left="1440" w:hanging="360"/>
      </w:pPr>
      <w:rPr>
        <w:rFonts w:ascii="Wingdings" w:hAnsi="Wingdings" w:hint="default"/>
      </w:rPr>
    </w:lvl>
    <w:lvl w:ilvl="2" w:tplc="D92616CC" w:tentative="1">
      <w:start w:val="1"/>
      <w:numFmt w:val="bullet"/>
      <w:lvlText w:val=""/>
      <w:lvlJc w:val="left"/>
      <w:pPr>
        <w:tabs>
          <w:tab w:val="num" w:pos="2160"/>
        </w:tabs>
        <w:ind w:left="2160" w:hanging="360"/>
      </w:pPr>
      <w:rPr>
        <w:rFonts w:ascii="Wingdings" w:hAnsi="Wingdings" w:hint="default"/>
      </w:rPr>
    </w:lvl>
    <w:lvl w:ilvl="3" w:tplc="0270E564" w:tentative="1">
      <w:start w:val="1"/>
      <w:numFmt w:val="bullet"/>
      <w:lvlText w:val=""/>
      <w:lvlJc w:val="left"/>
      <w:pPr>
        <w:tabs>
          <w:tab w:val="num" w:pos="2880"/>
        </w:tabs>
        <w:ind w:left="2880" w:hanging="360"/>
      </w:pPr>
      <w:rPr>
        <w:rFonts w:ascii="Wingdings" w:hAnsi="Wingdings" w:hint="default"/>
      </w:rPr>
    </w:lvl>
    <w:lvl w:ilvl="4" w:tplc="CFB6298E" w:tentative="1">
      <w:start w:val="1"/>
      <w:numFmt w:val="bullet"/>
      <w:lvlText w:val=""/>
      <w:lvlJc w:val="left"/>
      <w:pPr>
        <w:tabs>
          <w:tab w:val="num" w:pos="3600"/>
        </w:tabs>
        <w:ind w:left="3600" w:hanging="360"/>
      </w:pPr>
      <w:rPr>
        <w:rFonts w:ascii="Wingdings" w:hAnsi="Wingdings" w:hint="default"/>
      </w:rPr>
    </w:lvl>
    <w:lvl w:ilvl="5" w:tplc="A4BEA442" w:tentative="1">
      <w:start w:val="1"/>
      <w:numFmt w:val="bullet"/>
      <w:lvlText w:val=""/>
      <w:lvlJc w:val="left"/>
      <w:pPr>
        <w:tabs>
          <w:tab w:val="num" w:pos="4320"/>
        </w:tabs>
        <w:ind w:left="4320" w:hanging="360"/>
      </w:pPr>
      <w:rPr>
        <w:rFonts w:ascii="Wingdings" w:hAnsi="Wingdings" w:hint="default"/>
      </w:rPr>
    </w:lvl>
    <w:lvl w:ilvl="6" w:tplc="0EECC754" w:tentative="1">
      <w:start w:val="1"/>
      <w:numFmt w:val="bullet"/>
      <w:lvlText w:val=""/>
      <w:lvlJc w:val="left"/>
      <w:pPr>
        <w:tabs>
          <w:tab w:val="num" w:pos="5040"/>
        </w:tabs>
        <w:ind w:left="5040" w:hanging="360"/>
      </w:pPr>
      <w:rPr>
        <w:rFonts w:ascii="Wingdings" w:hAnsi="Wingdings" w:hint="default"/>
      </w:rPr>
    </w:lvl>
    <w:lvl w:ilvl="7" w:tplc="81FAB704" w:tentative="1">
      <w:start w:val="1"/>
      <w:numFmt w:val="bullet"/>
      <w:lvlText w:val=""/>
      <w:lvlJc w:val="left"/>
      <w:pPr>
        <w:tabs>
          <w:tab w:val="num" w:pos="5760"/>
        </w:tabs>
        <w:ind w:left="5760" w:hanging="360"/>
      </w:pPr>
      <w:rPr>
        <w:rFonts w:ascii="Wingdings" w:hAnsi="Wingdings" w:hint="default"/>
      </w:rPr>
    </w:lvl>
    <w:lvl w:ilvl="8" w:tplc="BF6645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57562"/>
    <w:multiLevelType w:val="hybridMultilevel"/>
    <w:tmpl w:val="D8C0BE7E"/>
    <w:lvl w:ilvl="0" w:tplc="8F3A26AC">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764F191B"/>
    <w:multiLevelType w:val="hybridMultilevel"/>
    <w:tmpl w:val="8F0E9B56"/>
    <w:lvl w:ilvl="0" w:tplc="D7127024">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335"/>
  <w:displayHorizontalDrawingGridEvery w:val="0"/>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9F"/>
    <w:rsid w:val="00001C4B"/>
    <w:rsid w:val="00004AF3"/>
    <w:rsid w:val="00005739"/>
    <w:rsid w:val="00010AF8"/>
    <w:rsid w:val="00017439"/>
    <w:rsid w:val="0003103A"/>
    <w:rsid w:val="00031D57"/>
    <w:rsid w:val="00043884"/>
    <w:rsid w:val="00047008"/>
    <w:rsid w:val="0005764B"/>
    <w:rsid w:val="00057E4F"/>
    <w:rsid w:val="00065E30"/>
    <w:rsid w:val="00066DCB"/>
    <w:rsid w:val="00067235"/>
    <w:rsid w:val="00077632"/>
    <w:rsid w:val="0008425E"/>
    <w:rsid w:val="00085CE1"/>
    <w:rsid w:val="000913DA"/>
    <w:rsid w:val="00092E36"/>
    <w:rsid w:val="00093D4C"/>
    <w:rsid w:val="00094DBA"/>
    <w:rsid w:val="000A233A"/>
    <w:rsid w:val="000A2D18"/>
    <w:rsid w:val="000A4827"/>
    <w:rsid w:val="000A72B7"/>
    <w:rsid w:val="000B10D1"/>
    <w:rsid w:val="000B35FA"/>
    <w:rsid w:val="000B385D"/>
    <w:rsid w:val="000C0D57"/>
    <w:rsid w:val="000C2523"/>
    <w:rsid w:val="000D2114"/>
    <w:rsid w:val="000E7541"/>
    <w:rsid w:val="000F1826"/>
    <w:rsid w:val="001037B6"/>
    <w:rsid w:val="0010522B"/>
    <w:rsid w:val="00105EB0"/>
    <w:rsid w:val="00107D36"/>
    <w:rsid w:val="001154EA"/>
    <w:rsid w:val="00116BD6"/>
    <w:rsid w:val="00123E8B"/>
    <w:rsid w:val="00132404"/>
    <w:rsid w:val="00132631"/>
    <w:rsid w:val="00135CEA"/>
    <w:rsid w:val="00137F7F"/>
    <w:rsid w:val="00140E23"/>
    <w:rsid w:val="00143B4A"/>
    <w:rsid w:val="00146CE5"/>
    <w:rsid w:val="00160272"/>
    <w:rsid w:val="00162436"/>
    <w:rsid w:val="00180B5B"/>
    <w:rsid w:val="0018203B"/>
    <w:rsid w:val="00186F0F"/>
    <w:rsid w:val="001A4411"/>
    <w:rsid w:val="001A48CC"/>
    <w:rsid w:val="001B1305"/>
    <w:rsid w:val="001B18C7"/>
    <w:rsid w:val="001B1A1B"/>
    <w:rsid w:val="001B2C61"/>
    <w:rsid w:val="001B3604"/>
    <w:rsid w:val="001C08D5"/>
    <w:rsid w:val="001C2E2E"/>
    <w:rsid w:val="001C50B4"/>
    <w:rsid w:val="001C6BB1"/>
    <w:rsid w:val="001C6DF2"/>
    <w:rsid w:val="001D23AA"/>
    <w:rsid w:val="001D76B8"/>
    <w:rsid w:val="001F0F90"/>
    <w:rsid w:val="001F2851"/>
    <w:rsid w:val="001F5EB0"/>
    <w:rsid w:val="00200C74"/>
    <w:rsid w:val="0020386B"/>
    <w:rsid w:val="0020465F"/>
    <w:rsid w:val="00205A30"/>
    <w:rsid w:val="002072A0"/>
    <w:rsid w:val="002131FB"/>
    <w:rsid w:val="00213B92"/>
    <w:rsid w:val="002242A0"/>
    <w:rsid w:val="0022571D"/>
    <w:rsid w:val="00226954"/>
    <w:rsid w:val="00226A9A"/>
    <w:rsid w:val="0023220C"/>
    <w:rsid w:val="00234606"/>
    <w:rsid w:val="00235CB6"/>
    <w:rsid w:val="00246D31"/>
    <w:rsid w:val="002543BF"/>
    <w:rsid w:val="00254A08"/>
    <w:rsid w:val="00265622"/>
    <w:rsid w:val="00266836"/>
    <w:rsid w:val="00271C7C"/>
    <w:rsid w:val="00274BEE"/>
    <w:rsid w:val="00280FB1"/>
    <w:rsid w:val="0028291C"/>
    <w:rsid w:val="00285923"/>
    <w:rsid w:val="00293E85"/>
    <w:rsid w:val="002B63E8"/>
    <w:rsid w:val="002C02F2"/>
    <w:rsid w:val="002C0B90"/>
    <w:rsid w:val="002C1C81"/>
    <w:rsid w:val="002C2308"/>
    <w:rsid w:val="002C59E7"/>
    <w:rsid w:val="002C7E7B"/>
    <w:rsid w:val="002D1105"/>
    <w:rsid w:val="002D5A38"/>
    <w:rsid w:val="002E1F2B"/>
    <w:rsid w:val="002E2E37"/>
    <w:rsid w:val="002E3F64"/>
    <w:rsid w:val="002E67F9"/>
    <w:rsid w:val="002E7402"/>
    <w:rsid w:val="00303CF4"/>
    <w:rsid w:val="00304A24"/>
    <w:rsid w:val="00304BDC"/>
    <w:rsid w:val="0030551B"/>
    <w:rsid w:val="0030764A"/>
    <w:rsid w:val="0031080A"/>
    <w:rsid w:val="0031566F"/>
    <w:rsid w:val="00315CF2"/>
    <w:rsid w:val="00320E10"/>
    <w:rsid w:val="003248B8"/>
    <w:rsid w:val="0032550C"/>
    <w:rsid w:val="00330548"/>
    <w:rsid w:val="00337272"/>
    <w:rsid w:val="003429FA"/>
    <w:rsid w:val="00351D4B"/>
    <w:rsid w:val="0035365F"/>
    <w:rsid w:val="00356B15"/>
    <w:rsid w:val="00362AE8"/>
    <w:rsid w:val="0037304D"/>
    <w:rsid w:val="00376A75"/>
    <w:rsid w:val="00376B0F"/>
    <w:rsid w:val="0038106A"/>
    <w:rsid w:val="00382E93"/>
    <w:rsid w:val="003909DC"/>
    <w:rsid w:val="0039308F"/>
    <w:rsid w:val="003A080B"/>
    <w:rsid w:val="003A3529"/>
    <w:rsid w:val="003A4921"/>
    <w:rsid w:val="003A630E"/>
    <w:rsid w:val="003B64FA"/>
    <w:rsid w:val="003C7E1E"/>
    <w:rsid w:val="003C7EA4"/>
    <w:rsid w:val="003D730E"/>
    <w:rsid w:val="003E0797"/>
    <w:rsid w:val="003E1257"/>
    <w:rsid w:val="003E2FED"/>
    <w:rsid w:val="003E6808"/>
    <w:rsid w:val="003F1FAF"/>
    <w:rsid w:val="003F2436"/>
    <w:rsid w:val="004055A3"/>
    <w:rsid w:val="00414D08"/>
    <w:rsid w:val="00420AF8"/>
    <w:rsid w:val="0042362D"/>
    <w:rsid w:val="00430E67"/>
    <w:rsid w:val="004328B3"/>
    <w:rsid w:val="00433B2C"/>
    <w:rsid w:val="00434C8A"/>
    <w:rsid w:val="00434D8C"/>
    <w:rsid w:val="00435025"/>
    <w:rsid w:val="00444002"/>
    <w:rsid w:val="00446AC8"/>
    <w:rsid w:val="00447EC9"/>
    <w:rsid w:val="00450A64"/>
    <w:rsid w:val="004557BD"/>
    <w:rsid w:val="004604BB"/>
    <w:rsid w:val="00461226"/>
    <w:rsid w:val="00463C16"/>
    <w:rsid w:val="00466319"/>
    <w:rsid w:val="0047132B"/>
    <w:rsid w:val="00472CB6"/>
    <w:rsid w:val="0047389C"/>
    <w:rsid w:val="004772D1"/>
    <w:rsid w:val="00477B29"/>
    <w:rsid w:val="00477C8C"/>
    <w:rsid w:val="00481100"/>
    <w:rsid w:val="00485FFF"/>
    <w:rsid w:val="00486F19"/>
    <w:rsid w:val="00493E77"/>
    <w:rsid w:val="004A142C"/>
    <w:rsid w:val="004B26AF"/>
    <w:rsid w:val="004B6ADC"/>
    <w:rsid w:val="004B700C"/>
    <w:rsid w:val="004C093F"/>
    <w:rsid w:val="004C0C3E"/>
    <w:rsid w:val="004C2FDB"/>
    <w:rsid w:val="004C31EC"/>
    <w:rsid w:val="004D3883"/>
    <w:rsid w:val="004E6E21"/>
    <w:rsid w:val="004F3667"/>
    <w:rsid w:val="004F46E9"/>
    <w:rsid w:val="0050103B"/>
    <w:rsid w:val="00501DCB"/>
    <w:rsid w:val="0050535B"/>
    <w:rsid w:val="005065FE"/>
    <w:rsid w:val="00507E34"/>
    <w:rsid w:val="00510F2D"/>
    <w:rsid w:val="00515D43"/>
    <w:rsid w:val="0052024A"/>
    <w:rsid w:val="00525A78"/>
    <w:rsid w:val="00531D94"/>
    <w:rsid w:val="005327B9"/>
    <w:rsid w:val="00532B38"/>
    <w:rsid w:val="00533B29"/>
    <w:rsid w:val="005349A3"/>
    <w:rsid w:val="00535E9D"/>
    <w:rsid w:val="0054052D"/>
    <w:rsid w:val="00543D82"/>
    <w:rsid w:val="00555B2C"/>
    <w:rsid w:val="00556A5B"/>
    <w:rsid w:val="0055741C"/>
    <w:rsid w:val="00562B12"/>
    <w:rsid w:val="00566C3D"/>
    <w:rsid w:val="00566D8A"/>
    <w:rsid w:val="005701ED"/>
    <w:rsid w:val="0058469D"/>
    <w:rsid w:val="00584E05"/>
    <w:rsid w:val="00584FF3"/>
    <w:rsid w:val="005875BD"/>
    <w:rsid w:val="00595881"/>
    <w:rsid w:val="00595EF0"/>
    <w:rsid w:val="005A0ECB"/>
    <w:rsid w:val="005A39B4"/>
    <w:rsid w:val="005B5FA0"/>
    <w:rsid w:val="005C4DF0"/>
    <w:rsid w:val="005D3BE9"/>
    <w:rsid w:val="005D684D"/>
    <w:rsid w:val="005F4639"/>
    <w:rsid w:val="005F6522"/>
    <w:rsid w:val="00615C96"/>
    <w:rsid w:val="00616211"/>
    <w:rsid w:val="00625272"/>
    <w:rsid w:val="00652F24"/>
    <w:rsid w:val="006807A3"/>
    <w:rsid w:val="00693DF1"/>
    <w:rsid w:val="006A671F"/>
    <w:rsid w:val="006B13E2"/>
    <w:rsid w:val="006C65DF"/>
    <w:rsid w:val="006D38D0"/>
    <w:rsid w:val="006E3264"/>
    <w:rsid w:val="006E4939"/>
    <w:rsid w:val="006E50C0"/>
    <w:rsid w:val="006E7C5C"/>
    <w:rsid w:val="006F6E9D"/>
    <w:rsid w:val="006F7D14"/>
    <w:rsid w:val="00701BED"/>
    <w:rsid w:val="00703431"/>
    <w:rsid w:val="007070D6"/>
    <w:rsid w:val="00713A83"/>
    <w:rsid w:val="0071503B"/>
    <w:rsid w:val="00724C4B"/>
    <w:rsid w:val="00725EF0"/>
    <w:rsid w:val="0073114A"/>
    <w:rsid w:val="007321BF"/>
    <w:rsid w:val="007324F9"/>
    <w:rsid w:val="00732C38"/>
    <w:rsid w:val="0073554C"/>
    <w:rsid w:val="007357E5"/>
    <w:rsid w:val="00736B6B"/>
    <w:rsid w:val="00736E4A"/>
    <w:rsid w:val="00740A26"/>
    <w:rsid w:val="00746120"/>
    <w:rsid w:val="00751733"/>
    <w:rsid w:val="00761750"/>
    <w:rsid w:val="00773282"/>
    <w:rsid w:val="00774796"/>
    <w:rsid w:val="007762C0"/>
    <w:rsid w:val="00776620"/>
    <w:rsid w:val="00781C6E"/>
    <w:rsid w:val="00781DA6"/>
    <w:rsid w:val="00782A55"/>
    <w:rsid w:val="00782C51"/>
    <w:rsid w:val="00783E10"/>
    <w:rsid w:val="00786845"/>
    <w:rsid w:val="00787BA6"/>
    <w:rsid w:val="00790FC6"/>
    <w:rsid w:val="007944D6"/>
    <w:rsid w:val="00794CC2"/>
    <w:rsid w:val="007A635B"/>
    <w:rsid w:val="007B3B63"/>
    <w:rsid w:val="007B4271"/>
    <w:rsid w:val="007B76A4"/>
    <w:rsid w:val="007C0539"/>
    <w:rsid w:val="007C0FEF"/>
    <w:rsid w:val="007C2BB5"/>
    <w:rsid w:val="007C425C"/>
    <w:rsid w:val="007C4E3B"/>
    <w:rsid w:val="007C72F0"/>
    <w:rsid w:val="007D0617"/>
    <w:rsid w:val="007D1A3F"/>
    <w:rsid w:val="007D26C4"/>
    <w:rsid w:val="007D41FC"/>
    <w:rsid w:val="007D48CE"/>
    <w:rsid w:val="007E1CDB"/>
    <w:rsid w:val="007E3AB4"/>
    <w:rsid w:val="007E4034"/>
    <w:rsid w:val="007F24A0"/>
    <w:rsid w:val="007F2845"/>
    <w:rsid w:val="008000DA"/>
    <w:rsid w:val="00803810"/>
    <w:rsid w:val="00804862"/>
    <w:rsid w:val="00806724"/>
    <w:rsid w:val="00811AE1"/>
    <w:rsid w:val="00811B93"/>
    <w:rsid w:val="008153E8"/>
    <w:rsid w:val="00815CC1"/>
    <w:rsid w:val="00816667"/>
    <w:rsid w:val="00822895"/>
    <w:rsid w:val="008313C0"/>
    <w:rsid w:val="008344A4"/>
    <w:rsid w:val="00840745"/>
    <w:rsid w:val="008415C8"/>
    <w:rsid w:val="00843CDD"/>
    <w:rsid w:val="00847963"/>
    <w:rsid w:val="008747CF"/>
    <w:rsid w:val="0088195A"/>
    <w:rsid w:val="00891157"/>
    <w:rsid w:val="0089272A"/>
    <w:rsid w:val="00896887"/>
    <w:rsid w:val="008A25FB"/>
    <w:rsid w:val="008A70ED"/>
    <w:rsid w:val="008A7284"/>
    <w:rsid w:val="008C49F9"/>
    <w:rsid w:val="008C6EA7"/>
    <w:rsid w:val="008D08AD"/>
    <w:rsid w:val="008D4CE1"/>
    <w:rsid w:val="008D4E59"/>
    <w:rsid w:val="008D70EC"/>
    <w:rsid w:val="008E4FEF"/>
    <w:rsid w:val="008F0D7F"/>
    <w:rsid w:val="008F2045"/>
    <w:rsid w:val="008F2A8D"/>
    <w:rsid w:val="008F2C81"/>
    <w:rsid w:val="008F594F"/>
    <w:rsid w:val="00901FD2"/>
    <w:rsid w:val="0090357B"/>
    <w:rsid w:val="0091470A"/>
    <w:rsid w:val="00931390"/>
    <w:rsid w:val="00937649"/>
    <w:rsid w:val="00941BED"/>
    <w:rsid w:val="00951134"/>
    <w:rsid w:val="0095692F"/>
    <w:rsid w:val="009712D2"/>
    <w:rsid w:val="00972E73"/>
    <w:rsid w:val="0098002A"/>
    <w:rsid w:val="009934BD"/>
    <w:rsid w:val="009963EE"/>
    <w:rsid w:val="009A0D8D"/>
    <w:rsid w:val="009A1051"/>
    <w:rsid w:val="009A1A50"/>
    <w:rsid w:val="009A6BC5"/>
    <w:rsid w:val="009B2FB9"/>
    <w:rsid w:val="009B3A5D"/>
    <w:rsid w:val="009B3FEC"/>
    <w:rsid w:val="009B4656"/>
    <w:rsid w:val="009B4D73"/>
    <w:rsid w:val="009B4DFB"/>
    <w:rsid w:val="009C6102"/>
    <w:rsid w:val="009D0992"/>
    <w:rsid w:val="009D23B0"/>
    <w:rsid w:val="009D6D23"/>
    <w:rsid w:val="009E067E"/>
    <w:rsid w:val="009F06D7"/>
    <w:rsid w:val="00A01A52"/>
    <w:rsid w:val="00A020BC"/>
    <w:rsid w:val="00A03688"/>
    <w:rsid w:val="00A03F1B"/>
    <w:rsid w:val="00A07D1F"/>
    <w:rsid w:val="00A14ECA"/>
    <w:rsid w:val="00A1528A"/>
    <w:rsid w:val="00A252DE"/>
    <w:rsid w:val="00A27DAE"/>
    <w:rsid w:val="00A319B8"/>
    <w:rsid w:val="00A33BDA"/>
    <w:rsid w:val="00A37A7B"/>
    <w:rsid w:val="00A40F1D"/>
    <w:rsid w:val="00A4414F"/>
    <w:rsid w:val="00A44571"/>
    <w:rsid w:val="00A471F6"/>
    <w:rsid w:val="00A50EBF"/>
    <w:rsid w:val="00A5187A"/>
    <w:rsid w:val="00A51A59"/>
    <w:rsid w:val="00A528E8"/>
    <w:rsid w:val="00A54C99"/>
    <w:rsid w:val="00A569FE"/>
    <w:rsid w:val="00A57D64"/>
    <w:rsid w:val="00A72437"/>
    <w:rsid w:val="00A771DD"/>
    <w:rsid w:val="00A846C5"/>
    <w:rsid w:val="00A93596"/>
    <w:rsid w:val="00AA2C46"/>
    <w:rsid w:val="00AB01B3"/>
    <w:rsid w:val="00AB4D88"/>
    <w:rsid w:val="00AB5FDB"/>
    <w:rsid w:val="00AD2F26"/>
    <w:rsid w:val="00AD4149"/>
    <w:rsid w:val="00AD6CB1"/>
    <w:rsid w:val="00AD7EB4"/>
    <w:rsid w:val="00AE0927"/>
    <w:rsid w:val="00AE3C9F"/>
    <w:rsid w:val="00AE49ED"/>
    <w:rsid w:val="00AE554B"/>
    <w:rsid w:val="00AF1479"/>
    <w:rsid w:val="00AF3CD9"/>
    <w:rsid w:val="00AF568A"/>
    <w:rsid w:val="00AF78E2"/>
    <w:rsid w:val="00B137EC"/>
    <w:rsid w:val="00B1647E"/>
    <w:rsid w:val="00B2177A"/>
    <w:rsid w:val="00B236B1"/>
    <w:rsid w:val="00B3093D"/>
    <w:rsid w:val="00B3458C"/>
    <w:rsid w:val="00B34737"/>
    <w:rsid w:val="00B37C20"/>
    <w:rsid w:val="00B41B95"/>
    <w:rsid w:val="00B43D96"/>
    <w:rsid w:val="00B456C7"/>
    <w:rsid w:val="00B461F5"/>
    <w:rsid w:val="00B5135E"/>
    <w:rsid w:val="00B53802"/>
    <w:rsid w:val="00B542A5"/>
    <w:rsid w:val="00B62C45"/>
    <w:rsid w:val="00B77997"/>
    <w:rsid w:val="00B838BD"/>
    <w:rsid w:val="00B87233"/>
    <w:rsid w:val="00B90D9F"/>
    <w:rsid w:val="00B9187E"/>
    <w:rsid w:val="00BA3399"/>
    <w:rsid w:val="00BA7D65"/>
    <w:rsid w:val="00BB07CE"/>
    <w:rsid w:val="00BB7220"/>
    <w:rsid w:val="00BC3D49"/>
    <w:rsid w:val="00BC748F"/>
    <w:rsid w:val="00BD1F79"/>
    <w:rsid w:val="00BE0BD6"/>
    <w:rsid w:val="00BE5FF5"/>
    <w:rsid w:val="00BE7146"/>
    <w:rsid w:val="00BF03A7"/>
    <w:rsid w:val="00BF7DAB"/>
    <w:rsid w:val="00C16C5E"/>
    <w:rsid w:val="00C20481"/>
    <w:rsid w:val="00C25142"/>
    <w:rsid w:val="00C27F44"/>
    <w:rsid w:val="00C30F44"/>
    <w:rsid w:val="00C3347E"/>
    <w:rsid w:val="00C33522"/>
    <w:rsid w:val="00C42A04"/>
    <w:rsid w:val="00C56A86"/>
    <w:rsid w:val="00C60821"/>
    <w:rsid w:val="00C609DA"/>
    <w:rsid w:val="00C706EA"/>
    <w:rsid w:val="00C70EE0"/>
    <w:rsid w:val="00C736DE"/>
    <w:rsid w:val="00C74177"/>
    <w:rsid w:val="00C74AC6"/>
    <w:rsid w:val="00C96242"/>
    <w:rsid w:val="00CA139A"/>
    <w:rsid w:val="00CA54A9"/>
    <w:rsid w:val="00CA592F"/>
    <w:rsid w:val="00CA7F07"/>
    <w:rsid w:val="00CB45B7"/>
    <w:rsid w:val="00CC00C7"/>
    <w:rsid w:val="00CC28D0"/>
    <w:rsid w:val="00CC3815"/>
    <w:rsid w:val="00CC553D"/>
    <w:rsid w:val="00CD0684"/>
    <w:rsid w:val="00CD2135"/>
    <w:rsid w:val="00CD5B6F"/>
    <w:rsid w:val="00CE6AF2"/>
    <w:rsid w:val="00CF3AED"/>
    <w:rsid w:val="00CF46A5"/>
    <w:rsid w:val="00CF61BE"/>
    <w:rsid w:val="00D0553F"/>
    <w:rsid w:val="00D05A4E"/>
    <w:rsid w:val="00D2114E"/>
    <w:rsid w:val="00D24ACA"/>
    <w:rsid w:val="00D25DF3"/>
    <w:rsid w:val="00D30E8D"/>
    <w:rsid w:val="00D32E4A"/>
    <w:rsid w:val="00D33433"/>
    <w:rsid w:val="00D34AF7"/>
    <w:rsid w:val="00D447DC"/>
    <w:rsid w:val="00D45DE3"/>
    <w:rsid w:val="00D50BE7"/>
    <w:rsid w:val="00D51E15"/>
    <w:rsid w:val="00D61028"/>
    <w:rsid w:val="00D669CE"/>
    <w:rsid w:val="00D70254"/>
    <w:rsid w:val="00D7599F"/>
    <w:rsid w:val="00D80D42"/>
    <w:rsid w:val="00D8517A"/>
    <w:rsid w:val="00D932E4"/>
    <w:rsid w:val="00DB2BE0"/>
    <w:rsid w:val="00DC17E5"/>
    <w:rsid w:val="00DC39E6"/>
    <w:rsid w:val="00DC6FA0"/>
    <w:rsid w:val="00DD2C58"/>
    <w:rsid w:val="00DD31A6"/>
    <w:rsid w:val="00DD445A"/>
    <w:rsid w:val="00DD524B"/>
    <w:rsid w:val="00DF0D12"/>
    <w:rsid w:val="00DF41BA"/>
    <w:rsid w:val="00DF68CD"/>
    <w:rsid w:val="00DF7B95"/>
    <w:rsid w:val="00E00174"/>
    <w:rsid w:val="00E00E3A"/>
    <w:rsid w:val="00E0786A"/>
    <w:rsid w:val="00E07CAB"/>
    <w:rsid w:val="00E15BCF"/>
    <w:rsid w:val="00E2204E"/>
    <w:rsid w:val="00E22C22"/>
    <w:rsid w:val="00E24BE8"/>
    <w:rsid w:val="00E2520E"/>
    <w:rsid w:val="00E41F4D"/>
    <w:rsid w:val="00E4546A"/>
    <w:rsid w:val="00E47210"/>
    <w:rsid w:val="00E71607"/>
    <w:rsid w:val="00E77AB9"/>
    <w:rsid w:val="00E8464B"/>
    <w:rsid w:val="00E939C0"/>
    <w:rsid w:val="00E96BEC"/>
    <w:rsid w:val="00EB45FF"/>
    <w:rsid w:val="00EC5189"/>
    <w:rsid w:val="00EC58EA"/>
    <w:rsid w:val="00EC601D"/>
    <w:rsid w:val="00EC79AF"/>
    <w:rsid w:val="00EC7D5D"/>
    <w:rsid w:val="00ED06B3"/>
    <w:rsid w:val="00ED0A6C"/>
    <w:rsid w:val="00ED25B4"/>
    <w:rsid w:val="00ED7102"/>
    <w:rsid w:val="00EE1101"/>
    <w:rsid w:val="00EE42A4"/>
    <w:rsid w:val="00EE4E85"/>
    <w:rsid w:val="00EE696B"/>
    <w:rsid w:val="00EE71D5"/>
    <w:rsid w:val="00EF0AC9"/>
    <w:rsid w:val="00EF172D"/>
    <w:rsid w:val="00F117FD"/>
    <w:rsid w:val="00F1262E"/>
    <w:rsid w:val="00F14992"/>
    <w:rsid w:val="00F1580F"/>
    <w:rsid w:val="00F21652"/>
    <w:rsid w:val="00F23E54"/>
    <w:rsid w:val="00F24B65"/>
    <w:rsid w:val="00F306DF"/>
    <w:rsid w:val="00F35560"/>
    <w:rsid w:val="00F4299F"/>
    <w:rsid w:val="00F429D4"/>
    <w:rsid w:val="00F42BDD"/>
    <w:rsid w:val="00F56CB4"/>
    <w:rsid w:val="00F5778E"/>
    <w:rsid w:val="00F629ED"/>
    <w:rsid w:val="00F63C19"/>
    <w:rsid w:val="00F63E33"/>
    <w:rsid w:val="00F72FE0"/>
    <w:rsid w:val="00F82269"/>
    <w:rsid w:val="00F8281F"/>
    <w:rsid w:val="00F9235E"/>
    <w:rsid w:val="00F92D82"/>
    <w:rsid w:val="00F93110"/>
    <w:rsid w:val="00FA2552"/>
    <w:rsid w:val="00FB0803"/>
    <w:rsid w:val="00FB17D8"/>
    <w:rsid w:val="00FB4B81"/>
    <w:rsid w:val="00FB4D85"/>
    <w:rsid w:val="00FC0830"/>
    <w:rsid w:val="00FC1B56"/>
    <w:rsid w:val="00FC596E"/>
    <w:rsid w:val="00FD1BC8"/>
    <w:rsid w:val="00FD2484"/>
    <w:rsid w:val="00FE3F74"/>
    <w:rsid w:val="00FF1944"/>
    <w:rsid w:val="00FF207C"/>
    <w:rsid w:val="00FF4BA0"/>
    <w:rsid w:val="00FF6456"/>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506CA894"/>
  <w15:docId w15:val="{FDC9F3B8-7D2F-4880-B017-BAF6BB25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0F2D"/>
  </w:style>
  <w:style w:type="character" w:customStyle="1" w:styleId="a4">
    <w:name w:val="日付 (文字)"/>
    <w:basedOn w:val="a0"/>
    <w:link w:val="a3"/>
    <w:uiPriority w:val="99"/>
    <w:semiHidden/>
    <w:rsid w:val="00510F2D"/>
  </w:style>
  <w:style w:type="paragraph" w:styleId="a5">
    <w:name w:val="header"/>
    <w:basedOn w:val="a"/>
    <w:link w:val="a6"/>
    <w:uiPriority w:val="99"/>
    <w:unhideWhenUsed/>
    <w:rsid w:val="0050535B"/>
    <w:pPr>
      <w:tabs>
        <w:tab w:val="center" w:pos="4252"/>
        <w:tab w:val="right" w:pos="8504"/>
      </w:tabs>
      <w:snapToGrid w:val="0"/>
    </w:pPr>
  </w:style>
  <w:style w:type="character" w:customStyle="1" w:styleId="a6">
    <w:name w:val="ヘッダー (文字)"/>
    <w:basedOn w:val="a0"/>
    <w:link w:val="a5"/>
    <w:uiPriority w:val="99"/>
    <w:rsid w:val="0050535B"/>
  </w:style>
  <w:style w:type="paragraph" w:styleId="a7">
    <w:name w:val="footer"/>
    <w:basedOn w:val="a"/>
    <w:link w:val="a8"/>
    <w:uiPriority w:val="99"/>
    <w:unhideWhenUsed/>
    <w:rsid w:val="0050535B"/>
    <w:pPr>
      <w:tabs>
        <w:tab w:val="center" w:pos="4252"/>
        <w:tab w:val="right" w:pos="8504"/>
      </w:tabs>
      <w:snapToGrid w:val="0"/>
    </w:pPr>
  </w:style>
  <w:style w:type="character" w:customStyle="1" w:styleId="a8">
    <w:name w:val="フッター (文字)"/>
    <w:basedOn w:val="a0"/>
    <w:link w:val="a7"/>
    <w:uiPriority w:val="99"/>
    <w:rsid w:val="0050535B"/>
  </w:style>
  <w:style w:type="paragraph" w:styleId="a9">
    <w:name w:val="Balloon Text"/>
    <w:basedOn w:val="a"/>
    <w:link w:val="aa"/>
    <w:uiPriority w:val="99"/>
    <w:semiHidden/>
    <w:unhideWhenUsed/>
    <w:rsid w:val="00A56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9FE"/>
    <w:rPr>
      <w:rFonts w:asciiTheme="majorHAnsi" w:eastAsiaTheme="majorEastAsia" w:hAnsiTheme="majorHAnsi" w:cstheme="majorBidi"/>
      <w:sz w:val="18"/>
      <w:szCs w:val="18"/>
    </w:rPr>
  </w:style>
  <w:style w:type="character" w:styleId="ab">
    <w:name w:val="Hyperlink"/>
    <w:rsid w:val="007B76A4"/>
    <w:rPr>
      <w:color w:val="0000FF"/>
      <w:u w:val="single"/>
    </w:rPr>
  </w:style>
  <w:style w:type="character" w:styleId="ac">
    <w:name w:val="annotation reference"/>
    <w:basedOn w:val="a0"/>
    <w:uiPriority w:val="99"/>
    <w:semiHidden/>
    <w:unhideWhenUsed/>
    <w:rsid w:val="009D0992"/>
    <w:rPr>
      <w:sz w:val="18"/>
      <w:szCs w:val="18"/>
    </w:rPr>
  </w:style>
  <w:style w:type="paragraph" w:styleId="ad">
    <w:name w:val="annotation text"/>
    <w:basedOn w:val="a"/>
    <w:link w:val="ae"/>
    <w:uiPriority w:val="99"/>
    <w:semiHidden/>
    <w:unhideWhenUsed/>
    <w:rsid w:val="009D0992"/>
    <w:pPr>
      <w:jc w:val="left"/>
    </w:pPr>
  </w:style>
  <w:style w:type="character" w:customStyle="1" w:styleId="ae">
    <w:name w:val="コメント文字列 (文字)"/>
    <w:basedOn w:val="a0"/>
    <w:link w:val="ad"/>
    <w:uiPriority w:val="99"/>
    <w:semiHidden/>
    <w:rsid w:val="009D0992"/>
  </w:style>
  <w:style w:type="paragraph" w:styleId="af">
    <w:name w:val="annotation subject"/>
    <w:basedOn w:val="ad"/>
    <w:next w:val="ad"/>
    <w:link w:val="af0"/>
    <w:uiPriority w:val="99"/>
    <w:semiHidden/>
    <w:unhideWhenUsed/>
    <w:rsid w:val="009D0992"/>
    <w:rPr>
      <w:b/>
      <w:bCs/>
    </w:rPr>
  </w:style>
  <w:style w:type="character" w:customStyle="1" w:styleId="af0">
    <w:name w:val="コメント内容 (文字)"/>
    <w:basedOn w:val="ae"/>
    <w:link w:val="af"/>
    <w:uiPriority w:val="99"/>
    <w:semiHidden/>
    <w:rsid w:val="009D0992"/>
    <w:rPr>
      <w:b/>
      <w:bCs/>
    </w:rPr>
  </w:style>
  <w:style w:type="table" w:styleId="af1">
    <w:name w:val="Table Grid"/>
    <w:basedOn w:val="a1"/>
    <w:uiPriority w:val="59"/>
    <w:rsid w:val="00AD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24B65"/>
  </w:style>
  <w:style w:type="paragraph" w:styleId="af3">
    <w:name w:val="List Paragraph"/>
    <w:basedOn w:val="a"/>
    <w:uiPriority w:val="34"/>
    <w:qFormat/>
    <w:rsid w:val="00D61028"/>
    <w:pPr>
      <w:ind w:leftChars="400" w:left="840"/>
    </w:pPr>
  </w:style>
  <w:style w:type="paragraph" w:customStyle="1" w:styleId="Default">
    <w:name w:val="Default"/>
    <w:rsid w:val="00057E4F"/>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f4">
    <w:name w:val="一太郎"/>
    <w:rsid w:val="0091470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5384">
      <w:bodyDiv w:val="1"/>
      <w:marLeft w:val="0"/>
      <w:marRight w:val="0"/>
      <w:marTop w:val="0"/>
      <w:marBottom w:val="0"/>
      <w:divBdr>
        <w:top w:val="none" w:sz="0" w:space="0" w:color="auto"/>
        <w:left w:val="none" w:sz="0" w:space="0" w:color="auto"/>
        <w:bottom w:val="none" w:sz="0" w:space="0" w:color="auto"/>
        <w:right w:val="none" w:sz="0" w:space="0" w:color="auto"/>
      </w:divBdr>
    </w:div>
    <w:div w:id="338697144">
      <w:bodyDiv w:val="1"/>
      <w:marLeft w:val="0"/>
      <w:marRight w:val="0"/>
      <w:marTop w:val="0"/>
      <w:marBottom w:val="0"/>
      <w:divBdr>
        <w:top w:val="none" w:sz="0" w:space="0" w:color="auto"/>
        <w:left w:val="none" w:sz="0" w:space="0" w:color="auto"/>
        <w:bottom w:val="none" w:sz="0" w:space="0" w:color="auto"/>
        <w:right w:val="none" w:sz="0" w:space="0" w:color="auto"/>
      </w:divBdr>
    </w:div>
    <w:div w:id="539821041">
      <w:bodyDiv w:val="1"/>
      <w:marLeft w:val="0"/>
      <w:marRight w:val="0"/>
      <w:marTop w:val="0"/>
      <w:marBottom w:val="0"/>
      <w:divBdr>
        <w:top w:val="none" w:sz="0" w:space="0" w:color="auto"/>
        <w:left w:val="none" w:sz="0" w:space="0" w:color="auto"/>
        <w:bottom w:val="none" w:sz="0" w:space="0" w:color="auto"/>
        <w:right w:val="none" w:sz="0" w:space="0" w:color="auto"/>
      </w:divBdr>
      <w:divsChild>
        <w:div w:id="898058833">
          <w:marLeft w:val="547"/>
          <w:marRight w:val="0"/>
          <w:marTop w:val="67"/>
          <w:marBottom w:val="0"/>
          <w:divBdr>
            <w:top w:val="none" w:sz="0" w:space="0" w:color="auto"/>
            <w:left w:val="none" w:sz="0" w:space="0" w:color="auto"/>
            <w:bottom w:val="none" w:sz="0" w:space="0" w:color="auto"/>
            <w:right w:val="none" w:sz="0" w:space="0" w:color="auto"/>
          </w:divBdr>
        </w:div>
      </w:divsChild>
    </w:div>
    <w:div w:id="637733987">
      <w:bodyDiv w:val="1"/>
      <w:marLeft w:val="0"/>
      <w:marRight w:val="0"/>
      <w:marTop w:val="0"/>
      <w:marBottom w:val="0"/>
      <w:divBdr>
        <w:top w:val="none" w:sz="0" w:space="0" w:color="auto"/>
        <w:left w:val="none" w:sz="0" w:space="0" w:color="auto"/>
        <w:bottom w:val="none" w:sz="0" w:space="0" w:color="auto"/>
        <w:right w:val="none" w:sz="0" w:space="0" w:color="auto"/>
      </w:divBdr>
    </w:div>
    <w:div w:id="1396009907">
      <w:bodyDiv w:val="1"/>
      <w:marLeft w:val="0"/>
      <w:marRight w:val="0"/>
      <w:marTop w:val="0"/>
      <w:marBottom w:val="0"/>
      <w:divBdr>
        <w:top w:val="none" w:sz="0" w:space="0" w:color="auto"/>
        <w:left w:val="none" w:sz="0" w:space="0" w:color="auto"/>
        <w:bottom w:val="none" w:sz="0" w:space="0" w:color="auto"/>
        <w:right w:val="none" w:sz="0" w:space="0" w:color="auto"/>
      </w:divBdr>
    </w:div>
    <w:div w:id="18639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gyo-rodo.metro.tokyo.lg.jp/tourism/kakusyu/anim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usai.metro.tokyo.lg.jp/taisaku/torikumi/1008262/index.html" TargetMode="External"/><Relationship Id="rId4" Type="http://schemas.openxmlformats.org/officeDocument/2006/relationships/settings" Target="settings.xml"/><Relationship Id="rId9" Type="http://schemas.openxmlformats.org/officeDocument/2006/relationships/hyperlink" Target="https://www.sangyo-rodo.metro.tokyo.lg.jp/tourism/kakusyu/anim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a:spPr>
      <a:bodyPr lIns="3600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25D1-D413-4B39-B262-24526CCE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2329</Words>
  <Characters>13281</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2021-06-01T05:01:00Z</cp:lastPrinted>
  <dcterms:created xsi:type="dcterms:W3CDTF">2022-01-12T06:43:00Z</dcterms:created>
  <dcterms:modified xsi:type="dcterms:W3CDTF">2022-06-27T07:46:00Z</dcterms:modified>
</cp:coreProperties>
</file>